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90" w:rsidRDefault="00703390" w:rsidP="00703390">
      <w:pPr>
        <w:spacing w:after="0"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703390" w:rsidRDefault="00703390" w:rsidP="00703390">
      <w:pPr>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 2»,</w:t>
      </w:r>
    </w:p>
    <w:p w:rsidR="00703390" w:rsidRDefault="00703390" w:rsidP="00703390">
      <w:pPr>
        <w:spacing w:after="0" w:line="240" w:lineRule="auto"/>
        <w:jc w:val="center"/>
        <w:rPr>
          <w:rFonts w:ascii="Times New Roman" w:hAnsi="Times New Roman"/>
          <w:sz w:val="24"/>
          <w:szCs w:val="24"/>
        </w:rPr>
      </w:pPr>
      <w:r>
        <w:rPr>
          <w:rFonts w:ascii="Times New Roman" w:hAnsi="Times New Roman"/>
          <w:sz w:val="24"/>
          <w:szCs w:val="24"/>
        </w:rPr>
        <w:t xml:space="preserve">г. </w:t>
      </w:r>
      <w:proofErr w:type="gramStart"/>
      <w:r>
        <w:rPr>
          <w:rFonts w:ascii="Times New Roman" w:hAnsi="Times New Roman"/>
          <w:sz w:val="24"/>
          <w:szCs w:val="24"/>
        </w:rPr>
        <w:t>Ханты – Мансийск</w:t>
      </w:r>
      <w:proofErr w:type="gramEnd"/>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tbl>
      <w:tblPr>
        <w:tblpPr w:leftFromText="180" w:rightFromText="180" w:vertAnchor="page" w:horzAnchor="margin" w:tblpY="2689"/>
        <w:tblW w:w="0" w:type="auto"/>
        <w:tblLook w:val="04A0"/>
      </w:tblPr>
      <w:tblGrid>
        <w:gridCol w:w="3369"/>
        <w:gridCol w:w="3011"/>
        <w:gridCol w:w="3191"/>
      </w:tblGrid>
      <w:tr w:rsidR="004575EF" w:rsidRPr="006F7F26" w:rsidTr="004575EF">
        <w:tc>
          <w:tcPr>
            <w:tcW w:w="3369" w:type="dxa"/>
            <w:hideMark/>
          </w:tcPr>
          <w:p w:rsidR="004575EF" w:rsidRPr="006F7F26" w:rsidRDefault="004575EF" w:rsidP="004575EF">
            <w:pPr>
              <w:spacing w:after="0" w:line="240" w:lineRule="auto"/>
              <w:jc w:val="center"/>
              <w:rPr>
                <w:rFonts w:ascii="Times New Roman" w:hAnsi="Times New Roman"/>
                <w:b/>
                <w:sz w:val="24"/>
                <w:szCs w:val="24"/>
              </w:rPr>
            </w:pPr>
            <w:r w:rsidRPr="006F7F26">
              <w:rPr>
                <w:rFonts w:ascii="Times New Roman" w:hAnsi="Times New Roman"/>
                <w:b/>
                <w:sz w:val="24"/>
                <w:szCs w:val="24"/>
              </w:rPr>
              <w:t>Рассмотрено</w:t>
            </w:r>
          </w:p>
          <w:p w:rsidR="004575EF" w:rsidRPr="006F7F26" w:rsidRDefault="004575EF" w:rsidP="004575EF">
            <w:pPr>
              <w:spacing w:after="0" w:line="240" w:lineRule="auto"/>
              <w:rPr>
                <w:rFonts w:ascii="Times New Roman" w:hAnsi="Times New Roman"/>
                <w:sz w:val="24"/>
                <w:szCs w:val="24"/>
              </w:rPr>
            </w:pPr>
            <w:r w:rsidRPr="006F7F26">
              <w:rPr>
                <w:rFonts w:ascii="Times New Roman" w:hAnsi="Times New Roman"/>
                <w:sz w:val="24"/>
                <w:szCs w:val="24"/>
              </w:rPr>
              <w:t xml:space="preserve">на заседании ШМО </w:t>
            </w:r>
          </w:p>
          <w:p w:rsidR="004575EF" w:rsidRPr="006F7F26" w:rsidRDefault="004575EF" w:rsidP="004575EF">
            <w:pPr>
              <w:spacing w:after="0" w:line="240" w:lineRule="auto"/>
              <w:rPr>
                <w:rFonts w:ascii="Times New Roman" w:hAnsi="Times New Roman"/>
                <w:sz w:val="24"/>
                <w:szCs w:val="24"/>
              </w:rPr>
            </w:pPr>
            <w:r w:rsidRPr="006F7F26">
              <w:rPr>
                <w:rFonts w:ascii="Times New Roman" w:hAnsi="Times New Roman"/>
                <w:sz w:val="24"/>
                <w:szCs w:val="24"/>
              </w:rPr>
              <w:t xml:space="preserve">учителей классов детей </w:t>
            </w:r>
            <w:r>
              <w:rPr>
                <w:rFonts w:ascii="Times New Roman" w:hAnsi="Times New Roman"/>
                <w:sz w:val="24"/>
                <w:szCs w:val="24"/>
              </w:rPr>
              <w:t xml:space="preserve">с </w:t>
            </w:r>
            <w:r w:rsidRPr="006F7F26">
              <w:rPr>
                <w:rFonts w:ascii="Times New Roman" w:hAnsi="Times New Roman"/>
                <w:sz w:val="24"/>
                <w:szCs w:val="24"/>
              </w:rPr>
              <w:t>ОВЗ</w:t>
            </w:r>
          </w:p>
          <w:p w:rsidR="004575EF" w:rsidRPr="006F7F26" w:rsidRDefault="004575EF" w:rsidP="004575EF">
            <w:pPr>
              <w:spacing w:after="0" w:line="240" w:lineRule="auto"/>
              <w:rPr>
                <w:rFonts w:ascii="Times New Roman" w:hAnsi="Times New Roman"/>
                <w:sz w:val="24"/>
                <w:szCs w:val="24"/>
              </w:rPr>
            </w:pPr>
          </w:p>
        </w:tc>
        <w:tc>
          <w:tcPr>
            <w:tcW w:w="3011" w:type="dxa"/>
            <w:hideMark/>
          </w:tcPr>
          <w:p w:rsidR="004575EF" w:rsidRPr="006F7F26" w:rsidRDefault="004575EF" w:rsidP="004575EF">
            <w:pPr>
              <w:spacing w:after="0" w:line="240" w:lineRule="auto"/>
              <w:rPr>
                <w:rFonts w:ascii="Times New Roman" w:hAnsi="Times New Roman"/>
                <w:b/>
                <w:sz w:val="24"/>
                <w:szCs w:val="24"/>
              </w:rPr>
            </w:pPr>
            <w:r w:rsidRPr="006F7F26">
              <w:rPr>
                <w:rFonts w:ascii="Times New Roman" w:hAnsi="Times New Roman"/>
                <w:b/>
                <w:sz w:val="24"/>
                <w:szCs w:val="24"/>
              </w:rPr>
              <w:t>Согласовано</w:t>
            </w:r>
          </w:p>
          <w:p w:rsidR="004575EF" w:rsidRPr="006F7F26" w:rsidRDefault="007803D0" w:rsidP="004575EF">
            <w:pPr>
              <w:spacing w:after="0" w:line="240" w:lineRule="auto"/>
              <w:rPr>
                <w:rFonts w:ascii="Times New Roman" w:hAnsi="Times New Roman"/>
                <w:sz w:val="24"/>
                <w:szCs w:val="24"/>
              </w:rPr>
            </w:pPr>
            <w:r>
              <w:rPr>
                <w:rFonts w:ascii="Times New Roman" w:hAnsi="Times New Roman"/>
                <w:sz w:val="24"/>
                <w:szCs w:val="24"/>
              </w:rPr>
              <w:t>на заседании  методического совета школы</w:t>
            </w:r>
          </w:p>
          <w:p w:rsidR="004575EF" w:rsidRPr="006F7F26" w:rsidRDefault="004575EF" w:rsidP="004575EF">
            <w:pPr>
              <w:spacing w:after="0" w:line="240" w:lineRule="auto"/>
              <w:rPr>
                <w:rFonts w:ascii="Times New Roman" w:hAnsi="Times New Roman"/>
                <w:sz w:val="24"/>
                <w:szCs w:val="24"/>
                <w:u w:val="single"/>
              </w:rPr>
            </w:pPr>
          </w:p>
        </w:tc>
        <w:tc>
          <w:tcPr>
            <w:tcW w:w="3191" w:type="dxa"/>
            <w:hideMark/>
          </w:tcPr>
          <w:p w:rsidR="004575EF" w:rsidRPr="00643A41" w:rsidRDefault="004575EF" w:rsidP="004575EF">
            <w:pPr>
              <w:spacing w:after="0" w:line="240" w:lineRule="auto"/>
              <w:rPr>
                <w:rFonts w:ascii="Times New Roman" w:hAnsi="Times New Roman"/>
                <w:b/>
                <w:sz w:val="24"/>
                <w:szCs w:val="24"/>
              </w:rPr>
            </w:pPr>
            <w:r w:rsidRPr="006F7F26">
              <w:rPr>
                <w:rFonts w:ascii="Times New Roman" w:hAnsi="Times New Roman"/>
                <w:b/>
                <w:sz w:val="24"/>
                <w:szCs w:val="24"/>
              </w:rPr>
              <w:t>Утверждено</w:t>
            </w:r>
          </w:p>
          <w:p w:rsidR="004575EF" w:rsidRPr="00643A41" w:rsidRDefault="004575EF" w:rsidP="004575EF">
            <w:pPr>
              <w:spacing w:after="0" w:line="240" w:lineRule="auto"/>
              <w:rPr>
                <w:rFonts w:ascii="Times New Roman" w:hAnsi="Times New Roman"/>
                <w:sz w:val="8"/>
                <w:szCs w:val="8"/>
              </w:rPr>
            </w:pPr>
          </w:p>
          <w:p w:rsidR="004575EF" w:rsidRPr="00E20FDB" w:rsidRDefault="004575EF" w:rsidP="004575EF">
            <w:pPr>
              <w:spacing w:after="0" w:line="240" w:lineRule="auto"/>
              <w:rPr>
                <w:rFonts w:ascii="Times New Roman" w:hAnsi="Times New Roman"/>
                <w:sz w:val="8"/>
                <w:szCs w:val="8"/>
              </w:rPr>
            </w:pPr>
          </w:p>
          <w:p w:rsidR="007803D0" w:rsidRDefault="007803D0" w:rsidP="004575EF">
            <w:pPr>
              <w:spacing w:after="0" w:line="240" w:lineRule="auto"/>
              <w:rPr>
                <w:rFonts w:ascii="Times New Roman" w:hAnsi="Times New Roman"/>
                <w:sz w:val="24"/>
                <w:szCs w:val="24"/>
              </w:rPr>
            </w:pPr>
            <w:r>
              <w:rPr>
                <w:rFonts w:ascii="Times New Roman" w:hAnsi="Times New Roman"/>
                <w:sz w:val="24"/>
                <w:szCs w:val="24"/>
              </w:rPr>
              <w:t>Приказом</w:t>
            </w:r>
          </w:p>
          <w:p w:rsidR="004575EF" w:rsidRPr="006F7F26" w:rsidRDefault="007803D0" w:rsidP="004575EF">
            <w:pPr>
              <w:spacing w:after="0" w:line="240" w:lineRule="auto"/>
              <w:rPr>
                <w:rFonts w:ascii="Times New Roman" w:hAnsi="Times New Roman"/>
                <w:sz w:val="24"/>
                <w:szCs w:val="24"/>
              </w:rPr>
            </w:pPr>
            <w:r>
              <w:rPr>
                <w:rFonts w:ascii="Times New Roman" w:hAnsi="Times New Roman"/>
                <w:sz w:val="24"/>
                <w:szCs w:val="24"/>
              </w:rPr>
              <w:t xml:space="preserve"> д</w:t>
            </w:r>
            <w:r w:rsidR="004575EF" w:rsidRPr="006F7F26">
              <w:rPr>
                <w:rFonts w:ascii="Times New Roman" w:hAnsi="Times New Roman"/>
                <w:sz w:val="24"/>
                <w:szCs w:val="24"/>
              </w:rPr>
              <w:t>иректор</w:t>
            </w:r>
            <w:r>
              <w:rPr>
                <w:rFonts w:ascii="Times New Roman" w:hAnsi="Times New Roman"/>
                <w:sz w:val="24"/>
                <w:szCs w:val="24"/>
              </w:rPr>
              <w:t>а</w:t>
            </w:r>
            <w:r w:rsidR="004575EF" w:rsidRPr="006F7F26">
              <w:rPr>
                <w:rFonts w:ascii="Times New Roman" w:hAnsi="Times New Roman"/>
                <w:sz w:val="24"/>
                <w:szCs w:val="24"/>
              </w:rPr>
              <w:t xml:space="preserve"> школы </w:t>
            </w:r>
          </w:p>
          <w:p w:rsidR="004575EF" w:rsidRPr="006F7F26" w:rsidRDefault="004575EF" w:rsidP="004575EF">
            <w:pPr>
              <w:spacing w:after="0" w:line="240" w:lineRule="auto"/>
              <w:rPr>
                <w:rFonts w:ascii="Times New Roman" w:hAnsi="Times New Roman"/>
                <w:sz w:val="24"/>
                <w:szCs w:val="24"/>
                <w:u w:val="single"/>
              </w:rPr>
            </w:pPr>
          </w:p>
        </w:tc>
      </w:tr>
    </w:tbl>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D10A03" w:rsidRDefault="00D10A03" w:rsidP="002E2278">
      <w:pPr>
        <w:spacing w:after="0"/>
        <w:ind w:left="-709" w:firstLine="709"/>
        <w:rPr>
          <w:rFonts w:ascii="Times New Roman" w:hAnsi="Times New Roman"/>
        </w:rPr>
      </w:pPr>
    </w:p>
    <w:p w:rsidR="00703390" w:rsidRDefault="00703390" w:rsidP="002E2278">
      <w:pPr>
        <w:spacing w:after="0"/>
        <w:ind w:left="-709" w:firstLine="709"/>
        <w:rPr>
          <w:rFonts w:ascii="Times New Roman" w:hAnsi="Times New Roman"/>
        </w:rPr>
      </w:pPr>
    </w:p>
    <w:p w:rsidR="00703390" w:rsidRDefault="00703390" w:rsidP="002E2278">
      <w:pPr>
        <w:spacing w:after="0"/>
        <w:ind w:left="-709" w:firstLine="709"/>
        <w:rPr>
          <w:rFonts w:ascii="Times New Roman" w:hAnsi="Times New Roman"/>
        </w:rPr>
      </w:pPr>
    </w:p>
    <w:p w:rsidR="00703390" w:rsidRDefault="00703390" w:rsidP="002E2278">
      <w:pPr>
        <w:spacing w:after="0"/>
        <w:ind w:left="-709" w:firstLine="709"/>
        <w:rPr>
          <w:rFonts w:ascii="Times New Roman" w:hAnsi="Times New Roman"/>
        </w:rPr>
      </w:pPr>
    </w:p>
    <w:p w:rsidR="00990ACD" w:rsidRDefault="00990ACD" w:rsidP="00D352A0">
      <w:pPr>
        <w:spacing w:after="0"/>
        <w:rPr>
          <w:rFonts w:ascii="Times New Roman" w:hAnsi="Times New Roman"/>
        </w:rPr>
      </w:pPr>
    </w:p>
    <w:p w:rsidR="00703390" w:rsidRDefault="00703390" w:rsidP="002E2278">
      <w:pPr>
        <w:spacing w:after="0"/>
        <w:ind w:left="-709" w:firstLine="709"/>
        <w:rPr>
          <w:rFonts w:ascii="Times New Roman" w:hAnsi="Times New Roman"/>
        </w:rPr>
      </w:pPr>
    </w:p>
    <w:p w:rsidR="00B41FC9" w:rsidRDefault="00B41FC9" w:rsidP="008C6714">
      <w:pPr>
        <w:shd w:val="clear" w:color="auto" w:fill="FFFFFF"/>
        <w:spacing w:after="0" w:line="360" w:lineRule="auto"/>
        <w:jc w:val="center"/>
        <w:rPr>
          <w:rFonts w:ascii="Times New Roman" w:hAnsi="Times New Roman"/>
          <w:b/>
          <w:bCs/>
          <w:sz w:val="27"/>
          <w:szCs w:val="27"/>
        </w:rPr>
      </w:pPr>
      <w:r>
        <w:rPr>
          <w:rFonts w:ascii="Times New Roman" w:hAnsi="Times New Roman"/>
          <w:b/>
          <w:bCs/>
          <w:sz w:val="27"/>
          <w:szCs w:val="27"/>
        </w:rPr>
        <w:t>ИНДИВИДУАЛЬНЫЙ ОБРАЗОВАТЕЛЬНЫЙ МАРШРУТ</w:t>
      </w:r>
    </w:p>
    <w:p w:rsidR="00B218F3" w:rsidRPr="00B41FC9" w:rsidRDefault="006D7FBE" w:rsidP="00B41FC9">
      <w:pPr>
        <w:shd w:val="clear" w:color="auto" w:fill="FFFFFF"/>
        <w:spacing w:after="0" w:line="360" w:lineRule="auto"/>
        <w:jc w:val="center"/>
        <w:rPr>
          <w:rFonts w:ascii="Tahoma" w:hAnsi="Tahoma" w:cs="Tahoma"/>
          <w:color w:val="FF0000"/>
          <w:sz w:val="28"/>
          <w:szCs w:val="28"/>
        </w:rPr>
      </w:pPr>
      <w:r w:rsidRPr="00B41FC9">
        <w:rPr>
          <w:rFonts w:ascii="Times New Roman" w:hAnsi="Times New Roman"/>
          <w:bCs/>
          <w:sz w:val="28"/>
          <w:szCs w:val="28"/>
        </w:rPr>
        <w:t xml:space="preserve"> </w:t>
      </w:r>
      <w:proofErr w:type="gramStart"/>
      <w:r w:rsidR="00B41FC9" w:rsidRPr="00B41FC9">
        <w:rPr>
          <w:rFonts w:ascii="Times New Roman" w:hAnsi="Times New Roman"/>
          <w:bCs/>
          <w:sz w:val="28"/>
          <w:szCs w:val="28"/>
        </w:rPr>
        <w:t>обучающегося</w:t>
      </w:r>
      <w:proofErr w:type="gramEnd"/>
      <w:r w:rsidR="00B41FC9" w:rsidRPr="00B41FC9">
        <w:rPr>
          <w:rFonts w:ascii="Times New Roman" w:hAnsi="Times New Roman"/>
          <w:bCs/>
          <w:sz w:val="28"/>
          <w:szCs w:val="28"/>
        </w:rPr>
        <w:t xml:space="preserve"> </w:t>
      </w:r>
      <w:r w:rsidR="00B943B2">
        <w:rPr>
          <w:rFonts w:ascii="Times New Roman" w:hAnsi="Times New Roman"/>
          <w:sz w:val="28"/>
          <w:szCs w:val="28"/>
        </w:rPr>
        <w:t xml:space="preserve">с </w:t>
      </w:r>
      <w:r w:rsidR="005C10AD">
        <w:rPr>
          <w:rFonts w:ascii="Times New Roman" w:hAnsi="Times New Roman"/>
          <w:sz w:val="28"/>
          <w:szCs w:val="28"/>
        </w:rPr>
        <w:t xml:space="preserve">ОВЗ и </w:t>
      </w:r>
      <w:r w:rsidR="00B943B2">
        <w:rPr>
          <w:rFonts w:ascii="Times New Roman" w:hAnsi="Times New Roman"/>
          <w:sz w:val="28"/>
          <w:szCs w:val="28"/>
        </w:rPr>
        <w:t>низкой учебной мотивацией</w:t>
      </w:r>
    </w:p>
    <w:p w:rsidR="00D10A03" w:rsidRDefault="00692DBC" w:rsidP="00692DBC">
      <w:pPr>
        <w:spacing w:after="0"/>
        <w:rPr>
          <w:rFonts w:ascii="Times New Roman" w:hAnsi="Times New Roman"/>
          <w:sz w:val="28"/>
          <w:szCs w:val="28"/>
        </w:rPr>
      </w:pPr>
      <w:r>
        <w:rPr>
          <w:rFonts w:ascii="Times New Roman" w:hAnsi="Times New Roman"/>
          <w:sz w:val="28"/>
          <w:szCs w:val="28"/>
        </w:rPr>
        <w:t xml:space="preserve">                                </w:t>
      </w:r>
      <w:r w:rsidR="00CC72BD">
        <w:rPr>
          <w:rFonts w:ascii="Times New Roman" w:hAnsi="Times New Roman"/>
          <w:sz w:val="28"/>
          <w:szCs w:val="28"/>
        </w:rPr>
        <w:t xml:space="preserve">                              </w:t>
      </w:r>
    </w:p>
    <w:p w:rsidR="00D10A03" w:rsidRDefault="00B943B2" w:rsidP="00CC72BD">
      <w:pPr>
        <w:spacing w:after="0"/>
        <w:jc w:val="center"/>
        <w:rPr>
          <w:rFonts w:ascii="Times New Roman" w:hAnsi="Times New Roman"/>
          <w:b/>
          <w:sz w:val="28"/>
          <w:szCs w:val="28"/>
        </w:rPr>
      </w:pPr>
      <w:r w:rsidRPr="00B943B2">
        <w:rPr>
          <w:rFonts w:ascii="Times New Roman" w:hAnsi="Times New Roman"/>
          <w:b/>
          <w:sz w:val="28"/>
          <w:szCs w:val="28"/>
          <w:highlight w:val="black"/>
        </w:rPr>
        <w:t>Степанова Юрия</w:t>
      </w:r>
    </w:p>
    <w:p w:rsidR="00B943B2" w:rsidRPr="00B943B2" w:rsidRDefault="00B943B2" w:rsidP="00CC72BD">
      <w:pPr>
        <w:spacing w:after="0"/>
        <w:jc w:val="center"/>
        <w:rPr>
          <w:rFonts w:ascii="Times New Roman" w:hAnsi="Times New Roman"/>
          <w:i/>
          <w:sz w:val="28"/>
          <w:szCs w:val="28"/>
        </w:rPr>
      </w:pPr>
      <w:r>
        <w:rPr>
          <w:rFonts w:ascii="Times New Roman" w:hAnsi="Times New Roman"/>
          <w:i/>
          <w:sz w:val="28"/>
          <w:szCs w:val="28"/>
        </w:rPr>
        <w:t>(Фамилия и и</w:t>
      </w:r>
      <w:r w:rsidRPr="00B943B2">
        <w:rPr>
          <w:rFonts w:ascii="Times New Roman" w:hAnsi="Times New Roman"/>
          <w:i/>
          <w:sz w:val="28"/>
          <w:szCs w:val="28"/>
        </w:rPr>
        <w:t xml:space="preserve">мя </w:t>
      </w:r>
      <w:proofErr w:type="gramStart"/>
      <w:r w:rsidRPr="00B943B2">
        <w:rPr>
          <w:rFonts w:ascii="Times New Roman" w:hAnsi="Times New Roman"/>
          <w:i/>
          <w:sz w:val="28"/>
          <w:szCs w:val="28"/>
        </w:rPr>
        <w:t>изменены</w:t>
      </w:r>
      <w:proofErr w:type="gramEnd"/>
      <w:r w:rsidRPr="00B943B2">
        <w:rPr>
          <w:rFonts w:ascii="Times New Roman" w:hAnsi="Times New Roman"/>
          <w:i/>
          <w:sz w:val="28"/>
          <w:szCs w:val="28"/>
        </w:rPr>
        <w:t>)</w:t>
      </w:r>
    </w:p>
    <w:p w:rsidR="00D10A03" w:rsidRPr="00B943B2" w:rsidRDefault="00D10A03" w:rsidP="002D1645">
      <w:pPr>
        <w:spacing w:after="0"/>
        <w:ind w:left="-709" w:firstLine="709"/>
        <w:jc w:val="center"/>
        <w:rPr>
          <w:rFonts w:ascii="Times New Roman" w:hAnsi="Times New Roman"/>
          <w:i/>
          <w:sz w:val="28"/>
          <w:szCs w:val="28"/>
        </w:rPr>
      </w:pPr>
    </w:p>
    <w:p w:rsidR="00D10A03" w:rsidRDefault="00D10A03" w:rsidP="002D1645">
      <w:pPr>
        <w:spacing w:after="0"/>
        <w:ind w:left="-709" w:firstLine="709"/>
        <w:jc w:val="center"/>
        <w:rPr>
          <w:rFonts w:ascii="Times New Roman" w:hAnsi="Times New Roman"/>
          <w:b/>
          <w:sz w:val="28"/>
          <w:szCs w:val="28"/>
        </w:rPr>
      </w:pPr>
    </w:p>
    <w:p w:rsidR="00D10A03" w:rsidRDefault="00D10A03" w:rsidP="002D1645">
      <w:pPr>
        <w:spacing w:after="0"/>
        <w:ind w:left="-709" w:firstLine="709"/>
        <w:jc w:val="center"/>
        <w:rPr>
          <w:rFonts w:ascii="Times New Roman" w:hAnsi="Times New Roman"/>
          <w:b/>
          <w:sz w:val="28"/>
          <w:szCs w:val="28"/>
        </w:rPr>
      </w:pPr>
    </w:p>
    <w:p w:rsidR="00D10A03" w:rsidRDefault="00D10A03" w:rsidP="00D53111">
      <w:pPr>
        <w:spacing w:after="0"/>
        <w:rPr>
          <w:rFonts w:ascii="Times New Roman" w:hAnsi="Times New Roman"/>
          <w:b/>
          <w:sz w:val="28"/>
          <w:szCs w:val="28"/>
        </w:rPr>
      </w:pPr>
    </w:p>
    <w:p w:rsidR="00D10A03" w:rsidRDefault="00D10A03" w:rsidP="000B73BE">
      <w:pPr>
        <w:spacing w:after="0"/>
        <w:ind w:left="-709" w:firstLine="709"/>
        <w:rPr>
          <w:rFonts w:ascii="Times New Roman" w:hAnsi="Times New Roman"/>
          <w:sz w:val="28"/>
          <w:szCs w:val="28"/>
        </w:rPr>
      </w:pPr>
      <w:r>
        <w:rPr>
          <w:rFonts w:ascii="Times New Roman" w:hAnsi="Times New Roman"/>
          <w:b/>
          <w:sz w:val="28"/>
          <w:szCs w:val="28"/>
        </w:rPr>
        <w:t xml:space="preserve">Класс </w:t>
      </w:r>
      <w:r w:rsidR="00583EC1">
        <w:rPr>
          <w:rFonts w:ascii="Times New Roman" w:hAnsi="Times New Roman"/>
          <w:b/>
          <w:sz w:val="28"/>
          <w:szCs w:val="28"/>
        </w:rPr>
        <w:t>–</w:t>
      </w:r>
      <w:r>
        <w:rPr>
          <w:rFonts w:ascii="Times New Roman" w:hAnsi="Times New Roman"/>
          <w:b/>
          <w:sz w:val="28"/>
          <w:szCs w:val="28"/>
        </w:rPr>
        <w:t xml:space="preserve"> </w:t>
      </w:r>
      <w:r w:rsidR="00D53111">
        <w:rPr>
          <w:rFonts w:ascii="Times New Roman" w:hAnsi="Times New Roman"/>
          <w:sz w:val="28"/>
          <w:szCs w:val="28"/>
        </w:rPr>
        <w:t>9</w:t>
      </w:r>
    </w:p>
    <w:p w:rsidR="00D53111" w:rsidRDefault="00D53111" w:rsidP="000B73BE">
      <w:pPr>
        <w:spacing w:after="0"/>
        <w:ind w:left="-709" w:firstLine="709"/>
        <w:rPr>
          <w:rFonts w:ascii="Times New Roman" w:hAnsi="Times New Roman"/>
          <w:sz w:val="28"/>
          <w:szCs w:val="28"/>
        </w:rPr>
      </w:pPr>
    </w:p>
    <w:p w:rsidR="00D53111" w:rsidRDefault="00D53111" w:rsidP="004575EF">
      <w:pPr>
        <w:spacing w:after="0"/>
        <w:ind w:left="-709" w:firstLine="709"/>
        <w:jc w:val="both"/>
        <w:rPr>
          <w:rFonts w:ascii="Times New Roman" w:hAnsi="Times New Roman"/>
          <w:sz w:val="28"/>
          <w:szCs w:val="28"/>
        </w:rPr>
      </w:pPr>
      <w:r>
        <w:rPr>
          <w:rFonts w:ascii="Times New Roman" w:hAnsi="Times New Roman"/>
          <w:b/>
          <w:sz w:val="28"/>
          <w:szCs w:val="28"/>
        </w:rPr>
        <w:t>Формы</w:t>
      </w:r>
      <w:r w:rsidR="00574EA3">
        <w:rPr>
          <w:rFonts w:ascii="Times New Roman" w:hAnsi="Times New Roman"/>
          <w:b/>
          <w:sz w:val="28"/>
          <w:szCs w:val="28"/>
        </w:rPr>
        <w:t xml:space="preserve"> обучения:</w:t>
      </w:r>
      <w:r w:rsidR="00574EA3">
        <w:rPr>
          <w:rFonts w:ascii="Times New Roman" w:hAnsi="Times New Roman"/>
          <w:sz w:val="28"/>
          <w:szCs w:val="28"/>
        </w:rPr>
        <w:t xml:space="preserve"> </w:t>
      </w:r>
    </w:p>
    <w:p w:rsidR="00D53111" w:rsidRPr="00D53111" w:rsidRDefault="00D53111" w:rsidP="00EC3284">
      <w:pPr>
        <w:pStyle w:val="a6"/>
        <w:numPr>
          <w:ilvl w:val="0"/>
          <w:numId w:val="76"/>
        </w:numPr>
        <w:spacing w:after="0"/>
        <w:jc w:val="both"/>
        <w:rPr>
          <w:rFonts w:ascii="Times New Roman" w:hAnsi="Times New Roman"/>
          <w:sz w:val="28"/>
          <w:szCs w:val="28"/>
        </w:rPr>
      </w:pPr>
      <w:r w:rsidRPr="00D53111">
        <w:rPr>
          <w:rFonts w:ascii="Times New Roman" w:hAnsi="Times New Roman"/>
          <w:sz w:val="28"/>
          <w:szCs w:val="28"/>
        </w:rPr>
        <w:t xml:space="preserve">инклюзивное обучение в общеобразовательном </w:t>
      </w:r>
      <w:r>
        <w:rPr>
          <w:rFonts w:ascii="Times New Roman" w:hAnsi="Times New Roman"/>
          <w:sz w:val="28"/>
          <w:szCs w:val="28"/>
        </w:rPr>
        <w:t>классе</w:t>
      </w:r>
    </w:p>
    <w:p w:rsidR="00574EA3" w:rsidRPr="00D53111" w:rsidRDefault="00574EA3" w:rsidP="00EC3284">
      <w:pPr>
        <w:pStyle w:val="a6"/>
        <w:numPr>
          <w:ilvl w:val="0"/>
          <w:numId w:val="76"/>
        </w:numPr>
        <w:spacing w:after="0"/>
        <w:jc w:val="both"/>
        <w:rPr>
          <w:rFonts w:ascii="Times New Roman" w:hAnsi="Times New Roman"/>
          <w:sz w:val="28"/>
          <w:szCs w:val="28"/>
        </w:rPr>
      </w:pPr>
      <w:r w:rsidRPr="00D53111">
        <w:rPr>
          <w:rFonts w:ascii="Times New Roman" w:hAnsi="Times New Roman"/>
          <w:sz w:val="28"/>
          <w:szCs w:val="28"/>
        </w:rPr>
        <w:t>индивидуальное обучение</w:t>
      </w:r>
    </w:p>
    <w:p w:rsidR="00574EA3" w:rsidRPr="008C6714" w:rsidRDefault="00574EA3" w:rsidP="000B73BE">
      <w:pPr>
        <w:spacing w:after="0"/>
        <w:ind w:left="-709" w:firstLine="709"/>
        <w:rPr>
          <w:rFonts w:ascii="Times New Roman" w:hAnsi="Times New Roman"/>
          <w:sz w:val="28"/>
          <w:szCs w:val="28"/>
        </w:rPr>
      </w:pPr>
    </w:p>
    <w:p w:rsidR="00D10A03" w:rsidRDefault="00D10A03" w:rsidP="008C6714">
      <w:pPr>
        <w:spacing w:after="0"/>
        <w:ind w:left="-709" w:firstLine="709"/>
        <w:jc w:val="center"/>
        <w:rPr>
          <w:rFonts w:ascii="Times New Roman" w:hAnsi="Times New Roman"/>
          <w:sz w:val="28"/>
          <w:szCs w:val="28"/>
        </w:rPr>
      </w:pPr>
    </w:p>
    <w:p w:rsidR="004575EF" w:rsidRDefault="004575EF" w:rsidP="008C6714">
      <w:pPr>
        <w:spacing w:after="0"/>
        <w:ind w:left="-709" w:firstLine="709"/>
        <w:jc w:val="center"/>
        <w:rPr>
          <w:rFonts w:ascii="Times New Roman" w:hAnsi="Times New Roman"/>
          <w:sz w:val="28"/>
          <w:szCs w:val="28"/>
        </w:rPr>
      </w:pPr>
    </w:p>
    <w:p w:rsidR="00B41FC9" w:rsidRDefault="00B41FC9" w:rsidP="008C6714">
      <w:pPr>
        <w:spacing w:after="0"/>
        <w:ind w:left="-709" w:firstLine="709"/>
        <w:jc w:val="center"/>
        <w:rPr>
          <w:rFonts w:ascii="Times New Roman" w:hAnsi="Times New Roman"/>
          <w:sz w:val="28"/>
          <w:szCs w:val="28"/>
        </w:rPr>
      </w:pPr>
    </w:p>
    <w:p w:rsidR="00D10A03" w:rsidRDefault="00D10A03" w:rsidP="008C6714">
      <w:pPr>
        <w:spacing w:after="0"/>
        <w:ind w:left="-709" w:firstLine="709"/>
        <w:jc w:val="center"/>
        <w:rPr>
          <w:rFonts w:ascii="Times New Roman" w:hAnsi="Times New Roman"/>
          <w:sz w:val="28"/>
          <w:szCs w:val="28"/>
        </w:rPr>
      </w:pPr>
    </w:p>
    <w:p w:rsidR="007A021C" w:rsidRDefault="007A021C" w:rsidP="00296BE8">
      <w:pPr>
        <w:spacing w:after="0"/>
        <w:ind w:left="-709" w:firstLine="709"/>
        <w:jc w:val="right"/>
        <w:rPr>
          <w:rFonts w:ascii="Times New Roman" w:hAnsi="Times New Roman"/>
          <w:i/>
          <w:sz w:val="24"/>
          <w:szCs w:val="24"/>
        </w:rPr>
      </w:pPr>
      <w:r>
        <w:rPr>
          <w:rFonts w:ascii="Times New Roman" w:hAnsi="Times New Roman"/>
          <w:i/>
          <w:sz w:val="24"/>
          <w:szCs w:val="24"/>
        </w:rPr>
        <w:t>Родители (законные представители) о</w:t>
      </w:r>
      <w:r w:rsidR="00296BE8" w:rsidRPr="00296BE8">
        <w:rPr>
          <w:rFonts w:ascii="Times New Roman" w:hAnsi="Times New Roman"/>
          <w:i/>
          <w:sz w:val="24"/>
          <w:szCs w:val="24"/>
        </w:rPr>
        <w:t>знакомлены.</w:t>
      </w:r>
    </w:p>
    <w:p w:rsidR="00D10A03" w:rsidRPr="00296BE8" w:rsidRDefault="007A021C" w:rsidP="00296BE8">
      <w:pPr>
        <w:spacing w:after="0"/>
        <w:ind w:left="-709" w:firstLine="709"/>
        <w:jc w:val="right"/>
        <w:rPr>
          <w:rFonts w:ascii="Times New Roman" w:hAnsi="Times New Roman"/>
          <w:i/>
          <w:sz w:val="24"/>
          <w:szCs w:val="24"/>
        </w:rPr>
      </w:pPr>
      <w:r>
        <w:rPr>
          <w:rFonts w:ascii="Times New Roman" w:hAnsi="Times New Roman"/>
          <w:i/>
          <w:sz w:val="24"/>
          <w:szCs w:val="24"/>
        </w:rPr>
        <w:t xml:space="preserve">Программа согласована. </w:t>
      </w:r>
    </w:p>
    <w:p w:rsidR="00296BE8" w:rsidRDefault="00296BE8" w:rsidP="00DF7174">
      <w:pPr>
        <w:spacing w:after="0"/>
        <w:rPr>
          <w:rFonts w:ascii="Times New Roman" w:hAnsi="Times New Roman"/>
          <w:sz w:val="28"/>
          <w:szCs w:val="28"/>
        </w:rPr>
      </w:pPr>
    </w:p>
    <w:p w:rsidR="00DF7174" w:rsidRDefault="00DF7174" w:rsidP="00703390">
      <w:pPr>
        <w:spacing w:after="0"/>
        <w:rPr>
          <w:rFonts w:ascii="Times New Roman" w:hAnsi="Times New Roman"/>
          <w:sz w:val="28"/>
          <w:szCs w:val="28"/>
        </w:rPr>
      </w:pPr>
    </w:p>
    <w:p w:rsidR="00D10A03" w:rsidRDefault="00D10A03" w:rsidP="002D1645">
      <w:pPr>
        <w:shd w:val="clear" w:color="auto" w:fill="FFFFFF"/>
        <w:spacing w:after="0" w:line="240" w:lineRule="auto"/>
        <w:ind w:right="10"/>
        <w:jc w:val="center"/>
        <w:rPr>
          <w:rFonts w:ascii="Times New Roman" w:hAnsi="Times New Roman"/>
          <w:b/>
          <w:sz w:val="24"/>
          <w:szCs w:val="24"/>
        </w:rPr>
      </w:pPr>
      <w:r w:rsidRPr="002D1645">
        <w:rPr>
          <w:rFonts w:ascii="Times New Roman" w:hAnsi="Times New Roman"/>
          <w:b/>
          <w:sz w:val="24"/>
          <w:szCs w:val="24"/>
        </w:rPr>
        <w:t xml:space="preserve"> </w:t>
      </w:r>
    </w:p>
    <w:p w:rsidR="007A021C" w:rsidRPr="00F3173A" w:rsidRDefault="007A021C" w:rsidP="002D1645">
      <w:pPr>
        <w:shd w:val="clear" w:color="auto" w:fill="FFFFFF"/>
        <w:spacing w:after="0" w:line="240" w:lineRule="auto"/>
        <w:ind w:right="10"/>
        <w:jc w:val="center"/>
        <w:rPr>
          <w:rFonts w:ascii="Times New Roman" w:hAnsi="Times New Roman"/>
          <w:b/>
          <w:sz w:val="24"/>
          <w:szCs w:val="24"/>
        </w:rPr>
      </w:pPr>
    </w:p>
    <w:p w:rsidR="00D10A03" w:rsidRDefault="00465CCE" w:rsidP="00AD698A">
      <w:pPr>
        <w:widowControl w:val="0"/>
        <w:tabs>
          <w:tab w:val="left" w:pos="3120"/>
          <w:tab w:val="left" w:pos="3150"/>
        </w:tabs>
        <w:overflowPunct w:val="0"/>
        <w:autoSpaceDE w:val="0"/>
        <w:autoSpaceDN w:val="0"/>
        <w:adjustRightInd w:val="0"/>
        <w:spacing w:after="0" w:line="240" w:lineRule="auto"/>
        <w:jc w:val="center"/>
        <w:rPr>
          <w:rFonts w:ascii="Times New Roman" w:hAnsi="Times New Roman"/>
          <w:b/>
          <w:sz w:val="24"/>
          <w:szCs w:val="24"/>
        </w:rPr>
      </w:pPr>
      <w:r w:rsidRPr="00465CCE">
        <w:rPr>
          <w:noProof/>
          <w:sz w:val="28"/>
          <w:szCs w:val="28"/>
        </w:rPr>
        <w:pict>
          <v:rect id="_x0000_s1026" style="position:absolute;left:0;text-align:left;margin-left:223.25pt;margin-top:-21.75pt;width:38pt;height:23.05pt;z-index:251657728" strokecolor="white"/>
        </w:pict>
      </w:r>
      <w:r w:rsidR="00D53111">
        <w:rPr>
          <w:rFonts w:ascii="Times New Roman" w:hAnsi="Times New Roman"/>
          <w:b/>
          <w:sz w:val="24"/>
          <w:szCs w:val="24"/>
        </w:rPr>
        <w:t>2022-2023</w:t>
      </w:r>
      <w:r w:rsidR="00AD698A" w:rsidRPr="002D1645">
        <w:rPr>
          <w:rFonts w:ascii="Times New Roman" w:hAnsi="Times New Roman"/>
          <w:b/>
          <w:sz w:val="24"/>
          <w:szCs w:val="24"/>
        </w:rPr>
        <w:t xml:space="preserve"> учебный год</w:t>
      </w:r>
    </w:p>
    <w:p w:rsidR="00E80913" w:rsidRDefault="00E80913" w:rsidP="004575EF">
      <w:pPr>
        <w:widowControl w:val="0"/>
        <w:tabs>
          <w:tab w:val="left" w:pos="3120"/>
          <w:tab w:val="left" w:pos="3150"/>
        </w:tabs>
        <w:overflowPunct w:val="0"/>
        <w:autoSpaceDE w:val="0"/>
        <w:autoSpaceDN w:val="0"/>
        <w:adjustRightInd w:val="0"/>
        <w:spacing w:after="0" w:line="240" w:lineRule="auto"/>
        <w:rPr>
          <w:rFonts w:ascii="Times New Roman" w:hAnsi="Times New Roman"/>
          <w:b/>
          <w:sz w:val="28"/>
          <w:szCs w:val="28"/>
        </w:rPr>
      </w:pPr>
    </w:p>
    <w:p w:rsidR="00E80913" w:rsidRPr="00FE660E" w:rsidRDefault="00E80913" w:rsidP="00E80913">
      <w:pPr>
        <w:widowControl w:val="0"/>
        <w:tabs>
          <w:tab w:val="left" w:pos="3120"/>
          <w:tab w:val="left" w:pos="3150"/>
        </w:tabs>
        <w:overflowPunct w:val="0"/>
        <w:autoSpaceDE w:val="0"/>
        <w:autoSpaceDN w:val="0"/>
        <w:adjustRightInd w:val="0"/>
        <w:spacing w:after="0" w:line="240" w:lineRule="auto"/>
        <w:jc w:val="center"/>
        <w:rPr>
          <w:rFonts w:ascii="Times New Roman" w:hAnsi="Times New Roman"/>
          <w:b/>
          <w:sz w:val="28"/>
          <w:szCs w:val="28"/>
        </w:rPr>
      </w:pPr>
      <w:r w:rsidRPr="00FE660E">
        <w:rPr>
          <w:rFonts w:ascii="Times New Roman" w:hAnsi="Times New Roman"/>
          <w:b/>
          <w:sz w:val="28"/>
          <w:szCs w:val="28"/>
        </w:rPr>
        <w:t>Содержание</w:t>
      </w:r>
    </w:p>
    <w:p w:rsidR="00E80913" w:rsidRPr="00FE660E" w:rsidRDefault="00E80913" w:rsidP="00E80913">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8"/>
          <w:szCs w:val="28"/>
        </w:rPr>
      </w:pPr>
    </w:p>
    <w:p w:rsidR="00E80913" w:rsidRPr="00FE660E" w:rsidRDefault="00ED1C72" w:rsidP="0077679A">
      <w:pPr>
        <w:pStyle w:val="Default"/>
        <w:ind w:left="-284"/>
        <w:jc w:val="both"/>
        <w:rPr>
          <w:sz w:val="28"/>
          <w:szCs w:val="28"/>
        </w:rPr>
      </w:pPr>
      <w:r>
        <w:rPr>
          <w:sz w:val="28"/>
          <w:szCs w:val="28"/>
        </w:rPr>
        <w:t xml:space="preserve">Общие сведения об </w:t>
      </w:r>
      <w:proofErr w:type="gramStart"/>
      <w:r>
        <w:rPr>
          <w:sz w:val="28"/>
          <w:szCs w:val="28"/>
        </w:rPr>
        <w:t>обучающем</w:t>
      </w:r>
      <w:r w:rsidR="00E80913" w:rsidRPr="00FE660E">
        <w:rPr>
          <w:sz w:val="28"/>
          <w:szCs w:val="28"/>
        </w:rPr>
        <w:t>ся</w:t>
      </w:r>
      <w:proofErr w:type="gramEnd"/>
      <w:r w:rsidR="00E80913" w:rsidRPr="00FE660E">
        <w:rPr>
          <w:sz w:val="28"/>
          <w:szCs w:val="28"/>
        </w:rPr>
        <w:t>.</w:t>
      </w:r>
    </w:p>
    <w:p w:rsidR="00E80913" w:rsidRPr="00FE660E" w:rsidRDefault="00E80913" w:rsidP="0077679A">
      <w:pPr>
        <w:pStyle w:val="Default"/>
        <w:ind w:left="-284"/>
        <w:jc w:val="both"/>
        <w:rPr>
          <w:sz w:val="28"/>
          <w:szCs w:val="28"/>
        </w:rPr>
      </w:pPr>
      <w:r w:rsidRPr="00FE660E">
        <w:rPr>
          <w:sz w:val="28"/>
          <w:szCs w:val="28"/>
        </w:rPr>
        <w:t>Психолого-педагогическая характеристика.</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1. Целевой раздел  </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 1.1. Пояснительная записка </w:t>
      </w:r>
    </w:p>
    <w:p w:rsidR="00E80913"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 1.2. Планируемые результаты освоения </w:t>
      </w:r>
      <w:proofErr w:type="gramStart"/>
      <w:r w:rsidRPr="00FE660E">
        <w:rPr>
          <w:rFonts w:ascii="Times New Roman" w:hAnsi="Times New Roman"/>
          <w:sz w:val="28"/>
          <w:szCs w:val="28"/>
        </w:rPr>
        <w:t>адаптированной</w:t>
      </w:r>
      <w:proofErr w:type="gramEnd"/>
      <w:r w:rsidRPr="00FE660E">
        <w:rPr>
          <w:rFonts w:ascii="Times New Roman" w:hAnsi="Times New Roman"/>
          <w:sz w:val="28"/>
          <w:szCs w:val="28"/>
        </w:rPr>
        <w:t xml:space="preserve"> основной </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FE660E">
        <w:rPr>
          <w:rFonts w:ascii="Times New Roman" w:hAnsi="Times New Roman"/>
          <w:sz w:val="28"/>
          <w:szCs w:val="28"/>
        </w:rPr>
        <w:t xml:space="preserve">общеобразовательной программы </w:t>
      </w:r>
    </w:p>
    <w:p w:rsidR="00E80913"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 1.3. Система оценки достижения </w:t>
      </w:r>
      <w:proofErr w:type="gramStart"/>
      <w:r w:rsidRPr="00FE660E">
        <w:rPr>
          <w:rFonts w:ascii="Times New Roman" w:hAnsi="Times New Roman"/>
          <w:sz w:val="28"/>
          <w:szCs w:val="28"/>
        </w:rPr>
        <w:t>обу</w:t>
      </w:r>
      <w:r>
        <w:rPr>
          <w:rFonts w:ascii="Times New Roman" w:hAnsi="Times New Roman"/>
          <w:sz w:val="28"/>
          <w:szCs w:val="28"/>
        </w:rPr>
        <w:t>чающим</w:t>
      </w:r>
      <w:r w:rsidRPr="00FE660E">
        <w:rPr>
          <w:rFonts w:ascii="Times New Roman" w:hAnsi="Times New Roman"/>
          <w:sz w:val="28"/>
          <w:szCs w:val="28"/>
        </w:rPr>
        <w:t>ся</w:t>
      </w:r>
      <w:proofErr w:type="gramEnd"/>
      <w:r w:rsidRPr="00FE660E">
        <w:rPr>
          <w:rFonts w:ascii="Times New Roman" w:hAnsi="Times New Roman"/>
          <w:sz w:val="28"/>
          <w:szCs w:val="28"/>
        </w:rPr>
        <w:t xml:space="preserve">  </w:t>
      </w:r>
      <w:r>
        <w:rPr>
          <w:rFonts w:ascii="Times New Roman" w:hAnsi="Times New Roman"/>
          <w:sz w:val="28"/>
          <w:szCs w:val="28"/>
        </w:rPr>
        <w:t>с задержкой психического</w:t>
      </w:r>
    </w:p>
    <w:p w:rsidR="00E80913"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развития</w:t>
      </w:r>
      <w:r w:rsidRPr="00FE660E">
        <w:rPr>
          <w:rFonts w:ascii="Times New Roman" w:hAnsi="Times New Roman"/>
          <w:sz w:val="28"/>
          <w:szCs w:val="28"/>
        </w:rPr>
        <w:t xml:space="preserve"> планируемых результатов освоения </w:t>
      </w:r>
      <w:proofErr w:type="gramStart"/>
      <w:r w:rsidRPr="00FE660E">
        <w:rPr>
          <w:rFonts w:ascii="Times New Roman" w:hAnsi="Times New Roman"/>
          <w:sz w:val="28"/>
          <w:szCs w:val="28"/>
        </w:rPr>
        <w:t>адаптированной</w:t>
      </w:r>
      <w:proofErr w:type="gramEnd"/>
      <w:r w:rsidRPr="00FE660E">
        <w:rPr>
          <w:rFonts w:ascii="Times New Roman" w:hAnsi="Times New Roman"/>
          <w:sz w:val="28"/>
          <w:szCs w:val="28"/>
        </w:rPr>
        <w:t xml:space="preserve"> основной </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FE660E">
        <w:rPr>
          <w:rFonts w:ascii="Times New Roman" w:hAnsi="Times New Roman"/>
          <w:sz w:val="28"/>
          <w:szCs w:val="28"/>
        </w:rPr>
        <w:t xml:space="preserve">общеобразовательной программы  </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2. Содержательный раздел </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p>
    <w:p w:rsidR="00E80913" w:rsidRPr="00FE660E" w:rsidRDefault="00E80913" w:rsidP="0077679A">
      <w:pPr>
        <w:widowControl w:val="0"/>
        <w:tabs>
          <w:tab w:val="left" w:pos="284"/>
          <w:tab w:val="left" w:pos="3120"/>
          <w:tab w:val="left" w:pos="3150"/>
        </w:tabs>
        <w:overflowPunct w:val="0"/>
        <w:autoSpaceDE w:val="0"/>
        <w:autoSpaceDN w:val="0"/>
        <w:adjustRightInd w:val="0"/>
        <w:spacing w:after="0" w:line="240" w:lineRule="auto"/>
        <w:ind w:left="-284" w:firstLine="284"/>
        <w:jc w:val="both"/>
        <w:rPr>
          <w:rFonts w:ascii="Times New Roman" w:hAnsi="Times New Roman"/>
          <w:sz w:val="28"/>
          <w:szCs w:val="28"/>
        </w:rPr>
      </w:pPr>
      <w:r w:rsidRPr="00FE660E">
        <w:rPr>
          <w:rFonts w:ascii="Times New Roman" w:hAnsi="Times New Roman"/>
          <w:sz w:val="28"/>
          <w:szCs w:val="28"/>
        </w:rPr>
        <w:t xml:space="preserve">2.1.  Программа формирования базовых учебных действий </w:t>
      </w:r>
    </w:p>
    <w:p w:rsidR="00E80913" w:rsidRDefault="00E80913" w:rsidP="0077679A">
      <w:pPr>
        <w:widowControl w:val="0"/>
        <w:tabs>
          <w:tab w:val="left" w:pos="284"/>
          <w:tab w:val="left" w:pos="3120"/>
          <w:tab w:val="left" w:pos="3150"/>
        </w:tabs>
        <w:overflowPunct w:val="0"/>
        <w:autoSpaceDE w:val="0"/>
        <w:autoSpaceDN w:val="0"/>
        <w:adjustRightInd w:val="0"/>
        <w:spacing w:after="0" w:line="240" w:lineRule="auto"/>
        <w:ind w:left="-284" w:firstLine="284"/>
        <w:jc w:val="both"/>
        <w:rPr>
          <w:rFonts w:ascii="Times New Roman" w:hAnsi="Times New Roman"/>
          <w:sz w:val="28"/>
          <w:szCs w:val="28"/>
        </w:rPr>
      </w:pPr>
      <w:r w:rsidRPr="00FE660E">
        <w:rPr>
          <w:rFonts w:ascii="Times New Roman" w:hAnsi="Times New Roman"/>
          <w:sz w:val="28"/>
          <w:szCs w:val="28"/>
        </w:rPr>
        <w:t xml:space="preserve">2.2.  Программы учебных предметов, курсов коррекционно-развивающей области </w:t>
      </w:r>
    </w:p>
    <w:p w:rsidR="000704AF" w:rsidRDefault="000704AF" w:rsidP="0077679A">
      <w:pPr>
        <w:widowControl w:val="0"/>
        <w:tabs>
          <w:tab w:val="left" w:pos="284"/>
          <w:tab w:val="left" w:pos="3120"/>
          <w:tab w:val="left" w:pos="3150"/>
        </w:tabs>
        <w:overflowPunct w:val="0"/>
        <w:autoSpaceDE w:val="0"/>
        <w:autoSpaceDN w:val="0"/>
        <w:adjustRightInd w:val="0"/>
        <w:spacing w:after="0" w:line="240" w:lineRule="auto"/>
        <w:ind w:left="-284" w:firstLine="284"/>
        <w:jc w:val="both"/>
        <w:rPr>
          <w:rFonts w:ascii="Times New Roman" w:hAnsi="Times New Roman"/>
          <w:sz w:val="28"/>
          <w:szCs w:val="28"/>
        </w:rPr>
      </w:pPr>
      <w:r>
        <w:rPr>
          <w:rFonts w:ascii="Times New Roman" w:hAnsi="Times New Roman"/>
          <w:sz w:val="28"/>
          <w:szCs w:val="28"/>
        </w:rPr>
        <w:t>2.3.  Программа коррекционной работы</w:t>
      </w:r>
    </w:p>
    <w:p w:rsidR="000704AF" w:rsidRPr="00FE660E" w:rsidRDefault="000704AF" w:rsidP="0077679A">
      <w:pPr>
        <w:widowControl w:val="0"/>
        <w:tabs>
          <w:tab w:val="left" w:pos="284"/>
          <w:tab w:val="left" w:pos="3120"/>
          <w:tab w:val="left" w:pos="3150"/>
        </w:tabs>
        <w:overflowPunct w:val="0"/>
        <w:autoSpaceDE w:val="0"/>
        <w:autoSpaceDN w:val="0"/>
        <w:adjustRightInd w:val="0"/>
        <w:spacing w:after="0" w:line="240" w:lineRule="auto"/>
        <w:ind w:left="-284" w:firstLine="284"/>
        <w:jc w:val="both"/>
        <w:rPr>
          <w:rFonts w:ascii="Times New Roman" w:hAnsi="Times New Roman"/>
          <w:sz w:val="28"/>
          <w:szCs w:val="28"/>
        </w:rPr>
      </w:pPr>
      <w:r>
        <w:rPr>
          <w:rFonts w:ascii="Times New Roman" w:hAnsi="Times New Roman"/>
          <w:sz w:val="28"/>
          <w:szCs w:val="28"/>
        </w:rPr>
        <w:t>2.4. Программа внеурочной деятельности</w:t>
      </w:r>
    </w:p>
    <w:p w:rsidR="00E80913" w:rsidRPr="00FE660E" w:rsidRDefault="00E80913" w:rsidP="007A021C">
      <w:pPr>
        <w:widowControl w:val="0"/>
        <w:tabs>
          <w:tab w:val="left" w:pos="284"/>
          <w:tab w:val="left" w:pos="3120"/>
          <w:tab w:val="left" w:pos="3150"/>
        </w:tabs>
        <w:overflowPunct w:val="0"/>
        <w:autoSpaceDE w:val="0"/>
        <w:autoSpaceDN w:val="0"/>
        <w:adjustRightInd w:val="0"/>
        <w:spacing w:after="0" w:line="240" w:lineRule="auto"/>
        <w:ind w:left="-284" w:firstLine="284"/>
        <w:jc w:val="both"/>
        <w:rPr>
          <w:rFonts w:ascii="Times New Roman" w:hAnsi="Times New Roman"/>
          <w:sz w:val="28"/>
          <w:szCs w:val="28"/>
        </w:rPr>
      </w:pPr>
    </w:p>
    <w:p w:rsidR="00E80913" w:rsidRPr="00FE660E" w:rsidRDefault="00E80913" w:rsidP="0077679A">
      <w:pPr>
        <w:widowControl w:val="0"/>
        <w:tabs>
          <w:tab w:val="left" w:pos="284"/>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 3. Организационный раздел </w:t>
      </w:r>
    </w:p>
    <w:p w:rsidR="00E80913" w:rsidRPr="00FE660E" w:rsidRDefault="00E80913" w:rsidP="0077679A">
      <w:pPr>
        <w:widowControl w:val="0"/>
        <w:tabs>
          <w:tab w:val="left" w:pos="284"/>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3.1. Индивидуальный  учебный план  </w:t>
      </w:r>
    </w:p>
    <w:p w:rsidR="00E80913"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sidRPr="00FE660E">
        <w:rPr>
          <w:rFonts w:ascii="Times New Roman" w:hAnsi="Times New Roman"/>
          <w:sz w:val="28"/>
          <w:szCs w:val="28"/>
        </w:rPr>
        <w:t xml:space="preserve">3.2. Система условий реализации адаптированной основной общеобразовательной </w:t>
      </w:r>
    </w:p>
    <w:p w:rsidR="00E80913"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 xml:space="preserve">       </w:t>
      </w:r>
      <w:r w:rsidRPr="00FE660E">
        <w:rPr>
          <w:rFonts w:ascii="Times New Roman" w:hAnsi="Times New Roman"/>
          <w:sz w:val="28"/>
          <w:szCs w:val="28"/>
        </w:rPr>
        <w:t>программы образования.</w:t>
      </w:r>
    </w:p>
    <w:p w:rsidR="00EE10BC" w:rsidRDefault="00EE10BC"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p>
    <w:p w:rsidR="00EE10BC" w:rsidRPr="00E80913" w:rsidRDefault="00EE10BC"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sz w:val="28"/>
          <w:szCs w:val="28"/>
        </w:rPr>
      </w:pPr>
      <w:r>
        <w:rPr>
          <w:rFonts w:ascii="Times New Roman" w:hAnsi="Times New Roman"/>
          <w:sz w:val="28"/>
          <w:szCs w:val="28"/>
        </w:rPr>
        <w:t>4. Программа сотрудничества с семьёй</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b/>
          <w:sz w:val="28"/>
          <w:szCs w:val="28"/>
        </w:rPr>
      </w:pPr>
    </w:p>
    <w:p w:rsidR="00E80913" w:rsidRPr="00FE660E" w:rsidRDefault="00E80913" w:rsidP="0077679A">
      <w:pPr>
        <w:shd w:val="clear" w:color="auto" w:fill="FFFFFF"/>
        <w:spacing w:after="0" w:line="240" w:lineRule="auto"/>
        <w:ind w:left="-284" w:right="10"/>
        <w:jc w:val="both"/>
        <w:rPr>
          <w:rFonts w:ascii="Times New Roman" w:hAnsi="Times New Roman"/>
          <w:sz w:val="28"/>
          <w:szCs w:val="28"/>
        </w:rPr>
      </w:pPr>
      <w:r w:rsidRPr="00FE660E">
        <w:rPr>
          <w:rFonts w:ascii="Times New Roman" w:hAnsi="Times New Roman"/>
          <w:sz w:val="28"/>
          <w:szCs w:val="28"/>
        </w:rPr>
        <w:t xml:space="preserve">   Приложения.</w:t>
      </w:r>
    </w:p>
    <w:p w:rsidR="00E80913" w:rsidRPr="00FE660E" w:rsidRDefault="00E80913" w:rsidP="0077679A">
      <w:pPr>
        <w:widowControl w:val="0"/>
        <w:tabs>
          <w:tab w:val="left" w:pos="3120"/>
          <w:tab w:val="left" w:pos="3150"/>
        </w:tabs>
        <w:overflowPunct w:val="0"/>
        <w:autoSpaceDE w:val="0"/>
        <w:autoSpaceDN w:val="0"/>
        <w:adjustRightInd w:val="0"/>
        <w:spacing w:after="0" w:line="240" w:lineRule="auto"/>
        <w:ind w:left="-284"/>
        <w:jc w:val="both"/>
        <w:rPr>
          <w:rFonts w:ascii="Times New Roman" w:hAnsi="Times New Roman"/>
          <w:b/>
          <w:sz w:val="28"/>
          <w:szCs w:val="28"/>
        </w:rPr>
      </w:pPr>
    </w:p>
    <w:p w:rsidR="00D10A03" w:rsidRDefault="00D10A03"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24"/>
          <w:szCs w:val="24"/>
        </w:rPr>
      </w:pPr>
    </w:p>
    <w:p w:rsidR="00C71E46" w:rsidRDefault="00C71E46"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24"/>
          <w:szCs w:val="24"/>
        </w:rPr>
      </w:pPr>
    </w:p>
    <w:p w:rsidR="00D10A03" w:rsidRDefault="00D10A03"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24"/>
          <w:szCs w:val="24"/>
        </w:rPr>
      </w:pPr>
    </w:p>
    <w:p w:rsidR="00D10A03" w:rsidRDefault="00D10A03"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24"/>
          <w:szCs w:val="24"/>
        </w:rPr>
      </w:pPr>
    </w:p>
    <w:p w:rsidR="00D10A03" w:rsidRDefault="00D10A03"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24"/>
          <w:szCs w:val="24"/>
        </w:rPr>
      </w:pPr>
    </w:p>
    <w:p w:rsidR="00D10A03" w:rsidRDefault="00D10A03"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24"/>
          <w:szCs w:val="24"/>
        </w:rPr>
      </w:pPr>
    </w:p>
    <w:p w:rsidR="00D10A03" w:rsidRDefault="00D10A03"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24"/>
          <w:szCs w:val="24"/>
        </w:rPr>
      </w:pPr>
    </w:p>
    <w:p w:rsidR="00E64881" w:rsidRDefault="00E64881"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7A021C" w:rsidRDefault="007A021C"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7A021C" w:rsidRDefault="007A021C"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283766" w:rsidRDefault="00283766" w:rsidP="00283766">
      <w:pPr>
        <w:widowControl w:val="0"/>
        <w:tabs>
          <w:tab w:val="left" w:pos="3120"/>
          <w:tab w:val="left" w:pos="3150"/>
        </w:tabs>
        <w:overflowPunct w:val="0"/>
        <w:autoSpaceDE w:val="0"/>
        <w:autoSpaceDN w:val="0"/>
        <w:adjustRightInd w:val="0"/>
        <w:spacing w:after="0" w:line="240" w:lineRule="auto"/>
        <w:jc w:val="both"/>
        <w:rPr>
          <w:rFonts w:ascii="Times New Roman" w:hAnsi="Times New Roman"/>
          <w:b/>
          <w:sz w:val="24"/>
          <w:szCs w:val="24"/>
        </w:rPr>
      </w:pPr>
    </w:p>
    <w:p w:rsidR="00D10A03" w:rsidRPr="00F3173A" w:rsidRDefault="00054D38" w:rsidP="00054D38">
      <w:pPr>
        <w:widowControl w:val="0"/>
        <w:tabs>
          <w:tab w:val="left" w:pos="3120"/>
          <w:tab w:val="left" w:pos="3150"/>
        </w:tabs>
        <w:overflowPunct w:val="0"/>
        <w:autoSpaceDE w:val="0"/>
        <w:autoSpaceDN w:val="0"/>
        <w:adjustRightInd w:val="0"/>
        <w:spacing w:after="0" w:line="240" w:lineRule="auto"/>
        <w:ind w:left="284" w:firstLine="283"/>
        <w:jc w:val="center"/>
        <w:rPr>
          <w:rFonts w:ascii="Times New Roman" w:hAnsi="Times New Roman"/>
          <w:b/>
          <w:sz w:val="24"/>
          <w:szCs w:val="24"/>
        </w:rPr>
      </w:pPr>
      <w:r>
        <w:rPr>
          <w:rFonts w:ascii="Times New Roman" w:hAnsi="Times New Roman"/>
          <w:b/>
          <w:sz w:val="24"/>
          <w:szCs w:val="24"/>
        </w:rPr>
        <w:t xml:space="preserve">Общие сведения об </w:t>
      </w:r>
      <w:proofErr w:type="gramStart"/>
      <w:r>
        <w:rPr>
          <w:rFonts w:ascii="Times New Roman" w:hAnsi="Times New Roman"/>
          <w:b/>
          <w:sz w:val="24"/>
          <w:szCs w:val="24"/>
        </w:rPr>
        <w:t>обучающей</w:t>
      </w:r>
      <w:r w:rsidR="0022494C" w:rsidRPr="00F3173A">
        <w:rPr>
          <w:rFonts w:ascii="Times New Roman" w:hAnsi="Times New Roman"/>
          <w:b/>
          <w:sz w:val="24"/>
          <w:szCs w:val="24"/>
        </w:rPr>
        <w:t>ся</w:t>
      </w:r>
      <w:proofErr w:type="gramEnd"/>
    </w:p>
    <w:p w:rsidR="00D10A03" w:rsidRPr="008F08BE" w:rsidRDefault="00D10A03" w:rsidP="00054D38">
      <w:pPr>
        <w:widowControl w:val="0"/>
        <w:tabs>
          <w:tab w:val="left" w:pos="3120"/>
          <w:tab w:val="left" w:pos="3150"/>
        </w:tabs>
        <w:overflowPunct w:val="0"/>
        <w:autoSpaceDE w:val="0"/>
        <w:autoSpaceDN w:val="0"/>
        <w:adjustRightInd w:val="0"/>
        <w:spacing w:after="0" w:line="240" w:lineRule="auto"/>
        <w:ind w:left="284" w:firstLine="283"/>
        <w:jc w:val="both"/>
        <w:rPr>
          <w:rFonts w:ascii="Times New Roman" w:hAnsi="Times New Roman"/>
          <w:b/>
          <w:sz w:val="10"/>
          <w:szCs w:val="24"/>
        </w:rPr>
      </w:pPr>
    </w:p>
    <w:p w:rsidR="00001B52" w:rsidRPr="001521D3" w:rsidRDefault="00001B52" w:rsidP="001521D3">
      <w:pPr>
        <w:pStyle w:val="c12"/>
        <w:shd w:val="clear" w:color="auto" w:fill="FFFFFF"/>
        <w:spacing w:before="0" w:beforeAutospacing="0" w:after="0" w:afterAutospacing="0" w:line="276" w:lineRule="auto"/>
        <w:ind w:right="284"/>
        <w:jc w:val="both"/>
        <w:rPr>
          <w:color w:val="FF0000"/>
          <w:sz w:val="8"/>
          <w:szCs w:val="8"/>
        </w:rPr>
      </w:pPr>
    </w:p>
    <w:p w:rsidR="00A03719" w:rsidRDefault="00001B52" w:rsidP="00D53111">
      <w:pPr>
        <w:shd w:val="clear" w:color="auto" w:fill="FFFFFF"/>
        <w:tabs>
          <w:tab w:val="left" w:pos="567"/>
        </w:tabs>
        <w:spacing w:after="0" w:line="240" w:lineRule="auto"/>
        <w:ind w:firstLine="568"/>
        <w:jc w:val="both"/>
        <w:rPr>
          <w:rStyle w:val="c2"/>
          <w:rFonts w:ascii="Times New Roman" w:hAnsi="Times New Roman"/>
          <w:color w:val="000000"/>
          <w:sz w:val="24"/>
          <w:szCs w:val="24"/>
        </w:rPr>
      </w:pPr>
      <w:r w:rsidRPr="00001B52">
        <w:rPr>
          <w:rStyle w:val="c2"/>
          <w:rFonts w:ascii="Times New Roman" w:hAnsi="Times New Roman"/>
          <w:color w:val="000000"/>
          <w:sz w:val="24"/>
          <w:szCs w:val="24"/>
        </w:rPr>
        <w:tab/>
      </w:r>
      <w:proofErr w:type="gramStart"/>
      <w:r w:rsidR="00D53111">
        <w:rPr>
          <w:rStyle w:val="c2"/>
          <w:rFonts w:ascii="Times New Roman" w:hAnsi="Times New Roman"/>
          <w:color w:val="000000"/>
          <w:sz w:val="24"/>
          <w:szCs w:val="24"/>
        </w:rPr>
        <w:t>В 8</w:t>
      </w:r>
      <w:r w:rsidR="00A03719">
        <w:rPr>
          <w:rStyle w:val="c2"/>
          <w:rFonts w:ascii="Times New Roman" w:hAnsi="Times New Roman"/>
          <w:color w:val="000000"/>
          <w:sz w:val="24"/>
          <w:szCs w:val="24"/>
        </w:rPr>
        <w:t xml:space="preserve"> классе </w:t>
      </w:r>
      <w:r w:rsidR="00A03719" w:rsidRPr="00B943B2">
        <w:rPr>
          <w:rStyle w:val="c2"/>
          <w:rFonts w:ascii="Times New Roman" w:hAnsi="Times New Roman"/>
          <w:color w:val="000000"/>
          <w:sz w:val="24"/>
          <w:szCs w:val="24"/>
          <w:highlight w:val="black"/>
        </w:rPr>
        <w:t>Степанов Юрий</w:t>
      </w:r>
      <w:r w:rsidR="00A03719">
        <w:rPr>
          <w:rStyle w:val="c2"/>
          <w:rFonts w:ascii="Times New Roman" w:hAnsi="Times New Roman"/>
          <w:color w:val="000000"/>
          <w:sz w:val="24"/>
          <w:szCs w:val="24"/>
        </w:rPr>
        <w:t xml:space="preserve"> обучался в МБОУ СОШ №2 по адаптированной образовательной программе для обучающихся с задержкой психического развития (ЗПР).</w:t>
      </w:r>
      <w:proofErr w:type="gramEnd"/>
    </w:p>
    <w:p w:rsidR="00A910B2" w:rsidRDefault="00001B52" w:rsidP="00D53111">
      <w:pPr>
        <w:shd w:val="clear" w:color="auto" w:fill="FFFFFF"/>
        <w:tabs>
          <w:tab w:val="left" w:pos="567"/>
        </w:tabs>
        <w:spacing w:after="0" w:line="240" w:lineRule="auto"/>
        <w:ind w:firstLine="568"/>
        <w:jc w:val="both"/>
        <w:rPr>
          <w:rStyle w:val="c1"/>
          <w:rFonts w:ascii="Times New Roman" w:hAnsi="Times New Roman"/>
          <w:sz w:val="24"/>
          <w:szCs w:val="24"/>
        </w:rPr>
      </w:pPr>
      <w:r w:rsidRPr="00001B52">
        <w:rPr>
          <w:rStyle w:val="c1"/>
          <w:rFonts w:ascii="Times New Roman" w:hAnsi="Times New Roman"/>
          <w:color w:val="000000"/>
          <w:sz w:val="24"/>
          <w:szCs w:val="24"/>
        </w:rPr>
        <w:t xml:space="preserve">За период обучения </w:t>
      </w:r>
      <w:r w:rsidR="00A03719">
        <w:rPr>
          <w:rStyle w:val="c1"/>
          <w:rFonts w:ascii="Times New Roman" w:hAnsi="Times New Roman"/>
          <w:color w:val="000000"/>
          <w:sz w:val="24"/>
          <w:szCs w:val="24"/>
        </w:rPr>
        <w:t xml:space="preserve">в МБОУ СОШ №2 у </w:t>
      </w:r>
      <w:r w:rsidR="00B943B2">
        <w:rPr>
          <w:rStyle w:val="c1"/>
          <w:rFonts w:ascii="Times New Roman" w:hAnsi="Times New Roman"/>
          <w:color w:val="000000"/>
          <w:sz w:val="24"/>
          <w:szCs w:val="24"/>
        </w:rPr>
        <w:t>него</w:t>
      </w:r>
      <w:r w:rsidR="00A03719">
        <w:rPr>
          <w:rStyle w:val="c1"/>
          <w:rFonts w:ascii="Times New Roman" w:hAnsi="Times New Roman"/>
          <w:color w:val="000000"/>
          <w:sz w:val="24"/>
          <w:szCs w:val="24"/>
        </w:rPr>
        <w:t xml:space="preserve"> был выявлен низкий уровень школьной мотивации, </w:t>
      </w:r>
      <w:r w:rsidR="00A03719">
        <w:rPr>
          <w:rFonts w:ascii="Times New Roman" w:hAnsi="Times New Roman"/>
          <w:sz w:val="24"/>
          <w:szCs w:val="24"/>
        </w:rPr>
        <w:t>операции анализа и синтеза доступны на элементарном уровне, имеются сложности в обобщении, классификации, сравнении предметов, устанавливать причинно-следственные связи не умеет</w:t>
      </w:r>
      <w:r w:rsidR="00A910B2">
        <w:rPr>
          <w:rFonts w:ascii="Times New Roman" w:hAnsi="Times New Roman"/>
          <w:sz w:val="24"/>
          <w:szCs w:val="24"/>
        </w:rPr>
        <w:t>,  не достаточный уровень развития кратковременной и долговременной памяти.</w:t>
      </w:r>
      <w:r w:rsidR="00A03719">
        <w:rPr>
          <w:rStyle w:val="c1"/>
          <w:rFonts w:ascii="Times New Roman" w:hAnsi="Times New Roman"/>
          <w:color w:val="000000"/>
          <w:sz w:val="24"/>
          <w:szCs w:val="24"/>
        </w:rPr>
        <w:t xml:space="preserve"> Необходим постоянный </w:t>
      </w:r>
      <w:proofErr w:type="gramStart"/>
      <w:r w:rsidR="00D53111">
        <w:rPr>
          <w:rStyle w:val="c1"/>
          <w:rFonts w:ascii="Times New Roman" w:hAnsi="Times New Roman"/>
          <w:color w:val="000000"/>
          <w:sz w:val="24"/>
          <w:szCs w:val="24"/>
        </w:rPr>
        <w:t>контроль за</w:t>
      </w:r>
      <w:proofErr w:type="gramEnd"/>
      <w:r w:rsidR="00D53111">
        <w:rPr>
          <w:rStyle w:val="c1"/>
          <w:rFonts w:ascii="Times New Roman" w:hAnsi="Times New Roman"/>
          <w:color w:val="000000"/>
          <w:sz w:val="24"/>
          <w:szCs w:val="24"/>
        </w:rPr>
        <w:t xml:space="preserve"> его деятельностью. 8</w:t>
      </w:r>
      <w:r w:rsidR="00A03719">
        <w:rPr>
          <w:rStyle w:val="c1"/>
          <w:rFonts w:ascii="Times New Roman" w:hAnsi="Times New Roman"/>
          <w:color w:val="000000"/>
          <w:sz w:val="24"/>
          <w:szCs w:val="24"/>
        </w:rPr>
        <w:t xml:space="preserve"> класс закончил с удовлетворительными оценками, т.к. в приёмной семье Юра был всегда под контролем, его поведение изменилось в лучшую сторону. Опекуны уделяют большое внимание воспитанию Юры, однако прошлый образ жизни не позволяет в полной мере исправить психологические трудности, отношения со сверстниками, взрослыми, педагогами.</w:t>
      </w:r>
      <w:r w:rsidR="00A03719">
        <w:rPr>
          <w:rStyle w:val="c1"/>
          <w:rFonts w:ascii="Times New Roman" w:hAnsi="Times New Roman"/>
          <w:sz w:val="24"/>
          <w:szCs w:val="24"/>
        </w:rPr>
        <w:t xml:space="preserve"> </w:t>
      </w:r>
    </w:p>
    <w:p w:rsidR="00A910B2" w:rsidRDefault="00A910B2" w:rsidP="00A910B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910B2">
        <w:rPr>
          <w:rFonts w:ascii="Times New Roman" w:hAnsi="Times New Roman"/>
          <w:sz w:val="24"/>
          <w:szCs w:val="24"/>
        </w:rPr>
        <w:t xml:space="preserve">Юрий идет на контакт, </w:t>
      </w:r>
      <w:r>
        <w:rPr>
          <w:rFonts w:ascii="Times New Roman" w:hAnsi="Times New Roman"/>
          <w:sz w:val="24"/>
          <w:szCs w:val="24"/>
        </w:rPr>
        <w:t xml:space="preserve">но </w:t>
      </w:r>
      <w:r w:rsidRPr="00A910B2">
        <w:rPr>
          <w:rFonts w:ascii="Times New Roman" w:hAnsi="Times New Roman"/>
          <w:sz w:val="24"/>
          <w:szCs w:val="24"/>
        </w:rPr>
        <w:t xml:space="preserve">эмоционально-волевая сфера не стабильна, не способен к регуляции своего поведения и соблюдению предъявляемых требований, конфликтен, в ответ на замечания его </w:t>
      </w:r>
      <w:r>
        <w:rPr>
          <w:rFonts w:ascii="Times New Roman" w:hAnsi="Times New Roman"/>
          <w:sz w:val="24"/>
          <w:szCs w:val="24"/>
        </w:rPr>
        <w:t xml:space="preserve">неправомерных действий </w:t>
      </w:r>
      <w:r w:rsidRPr="00A910B2">
        <w:rPr>
          <w:rFonts w:ascii="Times New Roman" w:hAnsi="Times New Roman"/>
          <w:sz w:val="24"/>
          <w:szCs w:val="24"/>
        </w:rPr>
        <w:t xml:space="preserve">дает аффективную реакцию, начиная от нецензурной брани </w:t>
      </w:r>
      <w:r>
        <w:rPr>
          <w:rFonts w:ascii="Times New Roman" w:hAnsi="Times New Roman"/>
          <w:sz w:val="24"/>
          <w:szCs w:val="24"/>
        </w:rPr>
        <w:t>и нерегулируемого поведения</w:t>
      </w:r>
      <w:r w:rsidRPr="00A910B2">
        <w:rPr>
          <w:rFonts w:ascii="Times New Roman" w:hAnsi="Times New Roman"/>
          <w:sz w:val="24"/>
          <w:szCs w:val="24"/>
        </w:rPr>
        <w:t>.</w:t>
      </w:r>
      <w:r>
        <w:rPr>
          <w:rFonts w:ascii="Times New Roman" w:hAnsi="Times New Roman"/>
          <w:sz w:val="24"/>
          <w:szCs w:val="24"/>
        </w:rPr>
        <w:t xml:space="preserve"> Поэтому в 7</w:t>
      </w:r>
      <w:r w:rsidR="00D53111">
        <w:rPr>
          <w:rFonts w:ascii="Times New Roman" w:hAnsi="Times New Roman"/>
          <w:sz w:val="24"/>
          <w:szCs w:val="24"/>
        </w:rPr>
        <w:t xml:space="preserve"> и 8  классах</w:t>
      </w:r>
      <w:r>
        <w:rPr>
          <w:rFonts w:ascii="Times New Roman" w:hAnsi="Times New Roman"/>
          <w:sz w:val="24"/>
          <w:szCs w:val="24"/>
        </w:rPr>
        <w:t xml:space="preserve">, </w:t>
      </w:r>
      <w:r w:rsidR="00D53111">
        <w:rPr>
          <w:rFonts w:ascii="Times New Roman" w:hAnsi="Times New Roman"/>
          <w:sz w:val="24"/>
          <w:szCs w:val="24"/>
        </w:rPr>
        <w:t xml:space="preserve">со 2 полугодия </w:t>
      </w:r>
      <w:r>
        <w:rPr>
          <w:rFonts w:ascii="Times New Roman" w:hAnsi="Times New Roman"/>
          <w:sz w:val="24"/>
          <w:szCs w:val="24"/>
        </w:rPr>
        <w:t xml:space="preserve"> 2021</w:t>
      </w:r>
      <w:r w:rsidR="00D53111">
        <w:rPr>
          <w:rFonts w:ascii="Times New Roman" w:hAnsi="Times New Roman"/>
          <w:sz w:val="24"/>
          <w:szCs w:val="24"/>
        </w:rPr>
        <w:t>-2-22 и 2022-2023 учебнх годов</w:t>
      </w:r>
      <w:r>
        <w:rPr>
          <w:rFonts w:ascii="Times New Roman" w:hAnsi="Times New Roman"/>
          <w:sz w:val="24"/>
          <w:szCs w:val="24"/>
        </w:rPr>
        <w:t xml:space="preserve"> по заключению врачебной комиссии был переведён на индивидуальную форму обучения. </w:t>
      </w:r>
    </w:p>
    <w:p w:rsidR="00D13173" w:rsidRDefault="00D13173" w:rsidP="00D13173">
      <w:pPr>
        <w:spacing w:after="0" w:line="240" w:lineRule="auto"/>
        <w:jc w:val="both"/>
        <w:rPr>
          <w:rFonts w:ascii="Times New Roman" w:hAnsi="Times New Roman"/>
          <w:sz w:val="24"/>
          <w:szCs w:val="24"/>
        </w:rPr>
      </w:pPr>
      <w:r>
        <w:rPr>
          <w:rStyle w:val="c1"/>
          <w:rFonts w:ascii="Times New Roman" w:hAnsi="Times New Roman"/>
          <w:sz w:val="24"/>
          <w:szCs w:val="24"/>
        </w:rPr>
        <w:t xml:space="preserve">         </w:t>
      </w:r>
      <w:r w:rsidR="00001B52" w:rsidRPr="00001B52">
        <w:rPr>
          <w:rStyle w:val="c1"/>
          <w:rFonts w:ascii="Times New Roman" w:hAnsi="Times New Roman"/>
          <w:sz w:val="24"/>
          <w:szCs w:val="24"/>
        </w:rPr>
        <w:t xml:space="preserve">По характеру мальчик в меру общительный, упрямый, склонен ко лжи. Часто не может подавить нежелательные эмоции, наблюдались случаи сквернословия. В ссоре оскорбляет других  учащихся, грубит, отвергает любую критику, отказывается признавать свои ошибки, ничего не делает для их исправления.  </w:t>
      </w:r>
      <w:proofErr w:type="gramStart"/>
      <w:r w:rsidR="00001B52" w:rsidRPr="00001B52">
        <w:rPr>
          <w:rStyle w:val="c1"/>
          <w:rFonts w:ascii="Times New Roman" w:hAnsi="Times New Roman"/>
          <w:sz w:val="24"/>
          <w:szCs w:val="24"/>
        </w:rPr>
        <w:t>В классе Юра авторитетом не пользуется, оказывает негативное влияние на одноклассников</w:t>
      </w:r>
      <w:r>
        <w:rPr>
          <w:rStyle w:val="c1"/>
          <w:rFonts w:ascii="Times New Roman" w:hAnsi="Times New Roman"/>
          <w:sz w:val="24"/>
          <w:szCs w:val="24"/>
        </w:rPr>
        <w:t xml:space="preserve">, однако </w:t>
      </w:r>
      <w:r>
        <w:rPr>
          <w:rFonts w:ascii="Times New Roman" w:hAnsi="Times New Roman"/>
          <w:sz w:val="24"/>
          <w:szCs w:val="24"/>
        </w:rPr>
        <w:t>он легко и быстро вступает в контакт с другими обучающимися, общителен, дружит не только с одноклассниками, но и с обучающимися из других классов.</w:t>
      </w:r>
      <w:proofErr w:type="gramEnd"/>
      <w:r>
        <w:rPr>
          <w:rFonts w:ascii="Times New Roman" w:hAnsi="Times New Roman"/>
          <w:sz w:val="24"/>
          <w:szCs w:val="24"/>
        </w:rPr>
        <w:t xml:space="preserve"> Не всегда соблюдает и принимает правила поведения в школе, </w:t>
      </w:r>
      <w:proofErr w:type="gramStart"/>
      <w:r>
        <w:rPr>
          <w:rFonts w:ascii="Times New Roman" w:hAnsi="Times New Roman"/>
          <w:sz w:val="24"/>
          <w:szCs w:val="24"/>
        </w:rPr>
        <w:t>недисциплинирован</w:t>
      </w:r>
      <w:proofErr w:type="gramEnd"/>
      <w:r>
        <w:rPr>
          <w:rFonts w:ascii="Times New Roman" w:hAnsi="Times New Roman"/>
          <w:sz w:val="24"/>
          <w:szCs w:val="24"/>
        </w:rPr>
        <w:t xml:space="preserve">, неорганизован.  </w:t>
      </w:r>
    </w:p>
    <w:p w:rsidR="00D13173" w:rsidRDefault="00D53111" w:rsidP="00D13173">
      <w:pPr>
        <w:spacing w:after="0"/>
        <w:jc w:val="both"/>
        <w:rPr>
          <w:rFonts w:ascii="Times New Roman" w:hAnsi="Times New Roman"/>
          <w:color w:val="000000"/>
          <w:sz w:val="24"/>
          <w:szCs w:val="24"/>
        </w:rPr>
      </w:pPr>
      <w:proofErr w:type="gramStart"/>
      <w:r>
        <w:rPr>
          <w:rFonts w:ascii="Times New Roman" w:hAnsi="Times New Roman"/>
          <w:color w:val="000000"/>
          <w:sz w:val="24"/>
          <w:szCs w:val="24"/>
        </w:rPr>
        <w:t xml:space="preserve">Юрий обучается </w:t>
      </w:r>
      <w:r w:rsidR="00D13173">
        <w:rPr>
          <w:rFonts w:ascii="Times New Roman" w:hAnsi="Times New Roman"/>
          <w:color w:val="000000"/>
          <w:sz w:val="24"/>
          <w:szCs w:val="24"/>
        </w:rPr>
        <w:t xml:space="preserve">по адаптированной индивидуальной образовательной </w:t>
      </w:r>
      <w:r>
        <w:rPr>
          <w:rFonts w:ascii="Times New Roman" w:hAnsi="Times New Roman"/>
          <w:color w:val="000000"/>
          <w:sz w:val="24"/>
          <w:szCs w:val="24"/>
        </w:rPr>
        <w:t xml:space="preserve"> программе обучающегося с ЗПР (9</w:t>
      </w:r>
      <w:r w:rsidR="00D13173">
        <w:rPr>
          <w:rFonts w:ascii="Times New Roman" w:hAnsi="Times New Roman"/>
          <w:color w:val="000000"/>
          <w:sz w:val="24"/>
          <w:szCs w:val="24"/>
        </w:rPr>
        <w:t xml:space="preserve"> класс), по индивидуальному учебному плану, с ним также проводятся индивидуальные коррекционно-развивающие занятия со специалистами.</w:t>
      </w:r>
      <w:proofErr w:type="gramEnd"/>
    </w:p>
    <w:p w:rsidR="00D13173" w:rsidRDefault="00D13173" w:rsidP="00D13173">
      <w:pPr>
        <w:spacing w:after="0"/>
        <w:ind w:left="-709" w:firstLine="709"/>
        <w:jc w:val="both"/>
        <w:rPr>
          <w:rFonts w:ascii="Times New Roman" w:hAnsi="Times New Roman"/>
          <w:color w:val="000000"/>
          <w:sz w:val="24"/>
          <w:szCs w:val="24"/>
        </w:rPr>
      </w:pPr>
      <w:r>
        <w:rPr>
          <w:rFonts w:ascii="Times New Roman" w:hAnsi="Times New Roman"/>
          <w:color w:val="000000"/>
          <w:sz w:val="24"/>
          <w:szCs w:val="24"/>
        </w:rPr>
        <w:t xml:space="preserve">        Учебный план и расписание занятий составляется по согласованию с опекунами. </w:t>
      </w:r>
    </w:p>
    <w:p w:rsidR="00E206D3" w:rsidRPr="00A910B2" w:rsidRDefault="00E206D3" w:rsidP="00A910B2">
      <w:pPr>
        <w:tabs>
          <w:tab w:val="left" w:pos="567"/>
        </w:tabs>
        <w:spacing w:after="0"/>
        <w:jc w:val="both"/>
        <w:rPr>
          <w:rFonts w:ascii="Times New Roman" w:hAnsi="Times New Roman"/>
          <w:color w:val="000000"/>
          <w:sz w:val="24"/>
          <w:szCs w:val="24"/>
        </w:rPr>
      </w:pPr>
    </w:p>
    <w:p w:rsidR="00B56A01" w:rsidRPr="006127CB" w:rsidRDefault="00D10A03" w:rsidP="001759BD">
      <w:pPr>
        <w:spacing w:after="0"/>
        <w:ind w:left="284" w:firstLine="283"/>
        <w:jc w:val="center"/>
        <w:rPr>
          <w:rFonts w:ascii="Times New Roman" w:hAnsi="Times New Roman"/>
          <w:b/>
          <w:sz w:val="24"/>
          <w:szCs w:val="24"/>
        </w:rPr>
      </w:pPr>
      <w:r w:rsidRPr="006127CB">
        <w:rPr>
          <w:rFonts w:ascii="Times New Roman" w:hAnsi="Times New Roman"/>
          <w:b/>
          <w:sz w:val="24"/>
          <w:szCs w:val="24"/>
        </w:rPr>
        <w:t>Психолого-педагогическая характеристика</w:t>
      </w:r>
      <w:r w:rsidR="008A647B" w:rsidRPr="006127CB">
        <w:rPr>
          <w:rFonts w:ascii="Times New Roman" w:hAnsi="Times New Roman"/>
          <w:b/>
          <w:sz w:val="24"/>
          <w:szCs w:val="24"/>
        </w:rPr>
        <w:t xml:space="preserve"> </w:t>
      </w:r>
      <w:r w:rsidR="00B943B2">
        <w:rPr>
          <w:rFonts w:ascii="Times New Roman" w:hAnsi="Times New Roman"/>
          <w:b/>
          <w:sz w:val="24"/>
          <w:szCs w:val="24"/>
        </w:rPr>
        <w:t>обучающегося</w:t>
      </w:r>
    </w:p>
    <w:p w:rsidR="001759BD" w:rsidRPr="004575EF" w:rsidRDefault="001759BD" w:rsidP="001759BD">
      <w:pPr>
        <w:spacing w:after="0"/>
        <w:ind w:left="284" w:firstLine="283"/>
        <w:jc w:val="center"/>
        <w:rPr>
          <w:rFonts w:ascii="Times New Roman" w:hAnsi="Times New Roman"/>
          <w:b/>
          <w:color w:val="FF0000"/>
          <w:sz w:val="16"/>
          <w:szCs w:val="16"/>
        </w:rPr>
      </w:pPr>
    </w:p>
    <w:p w:rsidR="001521D3" w:rsidRDefault="001521D3" w:rsidP="001521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процессе психологического обследования у </w:t>
      </w:r>
      <w:r w:rsidRPr="007A021C">
        <w:rPr>
          <w:rFonts w:ascii="Times New Roman" w:hAnsi="Times New Roman"/>
          <w:sz w:val="24"/>
          <w:szCs w:val="24"/>
          <w:highlight w:val="black"/>
        </w:rPr>
        <w:t>Степанова</w:t>
      </w:r>
      <w:r>
        <w:rPr>
          <w:rFonts w:ascii="Times New Roman" w:hAnsi="Times New Roman"/>
          <w:sz w:val="24"/>
          <w:szCs w:val="24"/>
        </w:rPr>
        <w:t xml:space="preserve"> Юрия наблюдалось уравновешенное, спокойное поведение, в момент утомления происходило снижение умственной работоспособности. Устную и простую письменную инструкцию понимает, сложную инструкцию понимает только с пояснениями.  Юрий отказывался от выполнения некоторых заданий, стремился как можно скорее завершить исследование. Критичность отсутствует или не проявлялась. </w:t>
      </w:r>
    </w:p>
    <w:p w:rsidR="001521D3" w:rsidRDefault="001521D3" w:rsidP="001521D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w:t>
      </w:r>
      <w:r w:rsidRPr="007A021C">
        <w:rPr>
          <w:rFonts w:ascii="Times New Roman" w:hAnsi="Times New Roman"/>
          <w:sz w:val="24"/>
          <w:szCs w:val="24"/>
          <w:highlight w:val="black"/>
        </w:rPr>
        <w:t>Степанова</w:t>
      </w:r>
      <w:r>
        <w:rPr>
          <w:rFonts w:ascii="Times New Roman" w:hAnsi="Times New Roman"/>
          <w:sz w:val="24"/>
          <w:szCs w:val="24"/>
        </w:rPr>
        <w:t xml:space="preserve"> Юрия низкая скорость обучения, нуждается в помощи учителей, работоспособность на уроках низкая, часто отвлекается. </w:t>
      </w:r>
    </w:p>
    <w:p w:rsidR="001521D3" w:rsidRDefault="001521D3" w:rsidP="001521D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Уровень умственного развития низкий, операции анализа и синтеза доступны на элементарном уровне, имеются сложности в обобщении, классификации, сравнении предметов, устанавливать причинно-следственные связи не умеет. </w:t>
      </w:r>
    </w:p>
    <w:p w:rsidR="001521D3" w:rsidRDefault="001521D3" w:rsidP="001521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Произвольное внимание неустойчивое, имеются трудности переключения внимания с одного вида деятельности на другой, избирательность внимания снижена, объем внимания в норме. </w:t>
      </w:r>
    </w:p>
    <w:p w:rsidR="001521D3" w:rsidRDefault="001521D3" w:rsidP="001521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Запоминание развито слабо. Преобладает образный вид памяти. Уровень развития кратковременной и долговременной памяти низкий. </w:t>
      </w:r>
    </w:p>
    <w:p w:rsidR="001521D3" w:rsidRDefault="001521D3" w:rsidP="001521D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Юрия отрицательная учебная мотивация, уравновешенный, но эмоционально реагирует на переживание значимых ситуаций, двигательная расторможенность в норме, уровень притязания не соответствует возможностям, самооценка неадекватная, адекватное восприятие действительности, средний уровень тревожности, собственное мнение устойчивое, не всегда способен к самоконтролю, адаптивные возможности средние, погруженность в себя отсутствует, средний уровень социализации. </w:t>
      </w:r>
      <w:proofErr w:type="gramStart"/>
      <w:r>
        <w:rPr>
          <w:rFonts w:ascii="Times New Roman" w:hAnsi="Times New Roman"/>
          <w:sz w:val="24"/>
          <w:szCs w:val="24"/>
        </w:rPr>
        <w:t>Юрий легко и быстро вступает в контакт с другими обучающимися, общителен, дружит не только с одноклассниками, но и с обучающимися из других классов.</w:t>
      </w:r>
      <w:proofErr w:type="gramEnd"/>
      <w:r>
        <w:rPr>
          <w:rFonts w:ascii="Times New Roman" w:hAnsi="Times New Roman"/>
          <w:sz w:val="24"/>
          <w:szCs w:val="24"/>
        </w:rPr>
        <w:t xml:space="preserve"> Не всегда соблюдает и принимает правила поведения в школе, </w:t>
      </w:r>
      <w:proofErr w:type="gramStart"/>
      <w:r>
        <w:rPr>
          <w:rFonts w:ascii="Times New Roman" w:hAnsi="Times New Roman"/>
          <w:sz w:val="24"/>
          <w:szCs w:val="24"/>
        </w:rPr>
        <w:t>недисциплинирован</w:t>
      </w:r>
      <w:proofErr w:type="gramEnd"/>
      <w:r>
        <w:rPr>
          <w:rFonts w:ascii="Times New Roman" w:hAnsi="Times New Roman"/>
          <w:sz w:val="24"/>
          <w:szCs w:val="24"/>
        </w:rPr>
        <w:t xml:space="preserve">, неорганизован.  </w:t>
      </w:r>
    </w:p>
    <w:p w:rsidR="001521D3" w:rsidRDefault="000B0BCF" w:rsidP="001521D3">
      <w:pPr>
        <w:spacing w:after="0" w:line="240" w:lineRule="auto"/>
        <w:jc w:val="both"/>
        <w:rPr>
          <w:rFonts w:ascii="Times New Roman" w:hAnsi="Times New Roman"/>
          <w:sz w:val="24"/>
          <w:szCs w:val="24"/>
        </w:rPr>
      </w:pPr>
      <w:r>
        <w:rPr>
          <w:rFonts w:ascii="Times New Roman" w:hAnsi="Times New Roman"/>
          <w:b/>
          <w:sz w:val="24"/>
          <w:szCs w:val="24"/>
        </w:rPr>
        <w:t xml:space="preserve">         </w:t>
      </w:r>
      <w:r w:rsidR="001521D3">
        <w:rPr>
          <w:rFonts w:ascii="Times New Roman" w:hAnsi="Times New Roman"/>
          <w:sz w:val="24"/>
          <w:szCs w:val="24"/>
        </w:rPr>
        <w:t xml:space="preserve"> </w:t>
      </w:r>
      <w:proofErr w:type="gramStart"/>
      <w:r w:rsidR="001521D3">
        <w:rPr>
          <w:rFonts w:ascii="Times New Roman" w:hAnsi="Times New Roman"/>
          <w:sz w:val="24"/>
          <w:szCs w:val="24"/>
        </w:rPr>
        <w:t xml:space="preserve">Особенности эмоционально-волевой сферы: воля и характер </w:t>
      </w:r>
      <w:r w:rsidR="001521D3">
        <w:rPr>
          <w:rFonts w:ascii="Times New Roman" w:hAnsi="Times New Roman"/>
          <w:i/>
          <w:sz w:val="24"/>
          <w:szCs w:val="24"/>
        </w:rPr>
        <w:t>средний уровень развития</w:t>
      </w:r>
      <w:r w:rsidR="001521D3">
        <w:rPr>
          <w:rFonts w:ascii="Times New Roman" w:hAnsi="Times New Roman"/>
          <w:sz w:val="24"/>
          <w:szCs w:val="24"/>
        </w:rPr>
        <w:t xml:space="preserve">, </w:t>
      </w:r>
      <w:r w:rsidR="001521D3">
        <w:rPr>
          <w:rFonts w:ascii="Times New Roman" w:hAnsi="Times New Roman"/>
          <w:i/>
          <w:sz w:val="24"/>
          <w:szCs w:val="24"/>
        </w:rPr>
        <w:t>отрицательная</w:t>
      </w:r>
      <w:r w:rsidR="001521D3">
        <w:rPr>
          <w:rFonts w:ascii="Times New Roman" w:hAnsi="Times New Roman"/>
          <w:sz w:val="24"/>
          <w:szCs w:val="24"/>
        </w:rPr>
        <w:t xml:space="preserve"> мотивация; эмоционально </w:t>
      </w:r>
      <w:r w:rsidR="001521D3">
        <w:rPr>
          <w:rFonts w:ascii="Times New Roman" w:hAnsi="Times New Roman"/>
          <w:i/>
          <w:sz w:val="24"/>
          <w:szCs w:val="24"/>
        </w:rPr>
        <w:t>уравновешенный, но эмоционально реагирует на переживание значимых ситуаций</w:t>
      </w:r>
      <w:r w:rsidR="001521D3">
        <w:rPr>
          <w:rFonts w:ascii="Times New Roman" w:hAnsi="Times New Roman"/>
          <w:sz w:val="24"/>
          <w:szCs w:val="24"/>
        </w:rPr>
        <w:t xml:space="preserve">; гиперактивность </w:t>
      </w:r>
      <w:r w:rsidR="001521D3">
        <w:rPr>
          <w:rFonts w:ascii="Times New Roman" w:hAnsi="Times New Roman"/>
          <w:i/>
          <w:sz w:val="24"/>
          <w:szCs w:val="24"/>
        </w:rPr>
        <w:t>отсутствует, либо не проявляется</w:t>
      </w:r>
      <w:r w:rsidR="001521D3">
        <w:rPr>
          <w:rFonts w:ascii="Times New Roman" w:hAnsi="Times New Roman"/>
          <w:sz w:val="24"/>
          <w:szCs w:val="24"/>
        </w:rPr>
        <w:t xml:space="preserve">; двигательная расторможенность </w:t>
      </w:r>
      <w:r w:rsidR="001521D3">
        <w:rPr>
          <w:rFonts w:ascii="Times New Roman" w:hAnsi="Times New Roman"/>
          <w:i/>
          <w:sz w:val="24"/>
          <w:szCs w:val="24"/>
        </w:rPr>
        <w:t>в норме</w:t>
      </w:r>
      <w:r w:rsidR="001521D3">
        <w:rPr>
          <w:rFonts w:ascii="Times New Roman" w:hAnsi="Times New Roman"/>
          <w:sz w:val="24"/>
          <w:szCs w:val="24"/>
        </w:rPr>
        <w:t xml:space="preserve">; уровень притязания не </w:t>
      </w:r>
      <w:r w:rsidR="001521D3">
        <w:rPr>
          <w:rFonts w:ascii="Times New Roman" w:hAnsi="Times New Roman"/>
          <w:i/>
          <w:sz w:val="24"/>
          <w:szCs w:val="24"/>
        </w:rPr>
        <w:t>соответствует возможностям</w:t>
      </w:r>
      <w:r w:rsidR="001521D3">
        <w:rPr>
          <w:rFonts w:ascii="Times New Roman" w:hAnsi="Times New Roman"/>
          <w:sz w:val="24"/>
          <w:szCs w:val="24"/>
        </w:rPr>
        <w:t xml:space="preserve">; самооценка </w:t>
      </w:r>
      <w:r w:rsidR="001521D3">
        <w:rPr>
          <w:rFonts w:ascii="Times New Roman" w:hAnsi="Times New Roman"/>
          <w:i/>
          <w:sz w:val="24"/>
          <w:szCs w:val="24"/>
        </w:rPr>
        <w:t>неадекватная</w:t>
      </w:r>
      <w:r w:rsidR="001521D3">
        <w:rPr>
          <w:rFonts w:ascii="Times New Roman" w:hAnsi="Times New Roman"/>
          <w:sz w:val="24"/>
          <w:szCs w:val="24"/>
        </w:rPr>
        <w:t xml:space="preserve">, </w:t>
      </w:r>
      <w:r w:rsidR="001521D3">
        <w:rPr>
          <w:rFonts w:ascii="Times New Roman" w:hAnsi="Times New Roman"/>
          <w:i/>
          <w:sz w:val="24"/>
          <w:szCs w:val="24"/>
        </w:rPr>
        <w:t xml:space="preserve">адекватное восприятие </w:t>
      </w:r>
      <w:r w:rsidR="001521D3">
        <w:rPr>
          <w:rFonts w:ascii="Times New Roman" w:hAnsi="Times New Roman"/>
          <w:sz w:val="24"/>
          <w:szCs w:val="24"/>
        </w:rPr>
        <w:t xml:space="preserve">действительности; </w:t>
      </w:r>
      <w:r w:rsidR="001521D3">
        <w:rPr>
          <w:rFonts w:ascii="Times New Roman" w:hAnsi="Times New Roman"/>
          <w:i/>
          <w:sz w:val="24"/>
          <w:szCs w:val="24"/>
        </w:rPr>
        <w:t>средний уровень</w:t>
      </w:r>
      <w:r w:rsidR="001521D3">
        <w:rPr>
          <w:rFonts w:ascii="Times New Roman" w:hAnsi="Times New Roman"/>
          <w:sz w:val="24"/>
          <w:szCs w:val="24"/>
        </w:rPr>
        <w:t xml:space="preserve"> тревожности; собственное мнение </w:t>
      </w:r>
      <w:r w:rsidR="001521D3" w:rsidRPr="00F82DB5">
        <w:rPr>
          <w:rFonts w:ascii="Times New Roman" w:hAnsi="Times New Roman"/>
          <w:i/>
          <w:sz w:val="24"/>
          <w:szCs w:val="24"/>
        </w:rPr>
        <w:t>устойчиво</w:t>
      </w:r>
      <w:r w:rsidR="001521D3">
        <w:rPr>
          <w:rFonts w:ascii="Times New Roman" w:hAnsi="Times New Roman"/>
          <w:sz w:val="24"/>
          <w:szCs w:val="24"/>
        </w:rPr>
        <w:t xml:space="preserve">; </w:t>
      </w:r>
      <w:r w:rsidR="001521D3" w:rsidRPr="0034179D">
        <w:rPr>
          <w:rFonts w:ascii="Times New Roman" w:hAnsi="Times New Roman"/>
          <w:i/>
          <w:sz w:val="24"/>
          <w:szCs w:val="24"/>
        </w:rPr>
        <w:t>не всегда способен к самоконтролю</w:t>
      </w:r>
      <w:r w:rsidR="001521D3">
        <w:rPr>
          <w:rFonts w:ascii="Times New Roman" w:hAnsi="Times New Roman"/>
          <w:i/>
          <w:sz w:val="24"/>
          <w:szCs w:val="24"/>
        </w:rPr>
        <w:t>, интернальность в норме</w:t>
      </w:r>
      <w:r w:rsidR="001521D3">
        <w:rPr>
          <w:rFonts w:ascii="Times New Roman" w:hAnsi="Times New Roman"/>
          <w:sz w:val="24"/>
          <w:szCs w:val="24"/>
        </w:rPr>
        <w:t>;</w:t>
      </w:r>
      <w:proofErr w:type="gramEnd"/>
      <w:r w:rsidR="001521D3">
        <w:rPr>
          <w:rFonts w:ascii="Times New Roman" w:hAnsi="Times New Roman"/>
          <w:sz w:val="24"/>
          <w:szCs w:val="24"/>
        </w:rPr>
        <w:t xml:space="preserve"> адаптивные возможности </w:t>
      </w:r>
      <w:r w:rsidR="001521D3">
        <w:rPr>
          <w:rFonts w:ascii="Times New Roman" w:hAnsi="Times New Roman"/>
          <w:i/>
          <w:sz w:val="24"/>
          <w:szCs w:val="24"/>
        </w:rPr>
        <w:t>средние,</w:t>
      </w:r>
      <w:r w:rsidR="001521D3">
        <w:rPr>
          <w:rFonts w:ascii="Times New Roman" w:hAnsi="Times New Roman"/>
          <w:sz w:val="24"/>
          <w:szCs w:val="24"/>
        </w:rPr>
        <w:t xml:space="preserve"> личностный потенциал социально-психологической адаптации </w:t>
      </w:r>
      <w:r w:rsidR="001521D3" w:rsidRPr="006D6655">
        <w:rPr>
          <w:rFonts w:ascii="Times New Roman" w:hAnsi="Times New Roman"/>
          <w:i/>
          <w:sz w:val="24"/>
          <w:szCs w:val="24"/>
        </w:rPr>
        <w:t>в норме</w:t>
      </w:r>
      <w:r w:rsidR="001521D3">
        <w:rPr>
          <w:rFonts w:ascii="Times New Roman" w:hAnsi="Times New Roman"/>
          <w:sz w:val="24"/>
          <w:szCs w:val="24"/>
        </w:rPr>
        <w:t xml:space="preserve">; коммуникативность </w:t>
      </w:r>
      <w:r w:rsidR="001521D3">
        <w:rPr>
          <w:rFonts w:ascii="Times New Roman" w:hAnsi="Times New Roman"/>
          <w:i/>
          <w:sz w:val="24"/>
          <w:szCs w:val="24"/>
        </w:rPr>
        <w:t>в норме</w:t>
      </w:r>
      <w:r w:rsidR="001521D3">
        <w:rPr>
          <w:rFonts w:ascii="Times New Roman" w:hAnsi="Times New Roman"/>
          <w:sz w:val="24"/>
          <w:szCs w:val="24"/>
        </w:rPr>
        <w:t xml:space="preserve">, излишняя погруженность в себя </w:t>
      </w:r>
      <w:r w:rsidR="001521D3">
        <w:rPr>
          <w:rFonts w:ascii="Times New Roman" w:hAnsi="Times New Roman"/>
          <w:i/>
          <w:sz w:val="24"/>
          <w:szCs w:val="24"/>
        </w:rPr>
        <w:t>отсутствует</w:t>
      </w:r>
      <w:r w:rsidR="001521D3">
        <w:rPr>
          <w:rFonts w:ascii="Times New Roman" w:hAnsi="Times New Roman"/>
          <w:sz w:val="24"/>
          <w:szCs w:val="24"/>
        </w:rPr>
        <w:t xml:space="preserve">, </w:t>
      </w:r>
      <w:r w:rsidR="001521D3">
        <w:rPr>
          <w:rFonts w:ascii="Times New Roman" w:hAnsi="Times New Roman"/>
          <w:i/>
          <w:sz w:val="24"/>
          <w:szCs w:val="24"/>
        </w:rPr>
        <w:t>средний уровень</w:t>
      </w:r>
      <w:r w:rsidR="001521D3">
        <w:rPr>
          <w:rFonts w:ascii="Times New Roman" w:hAnsi="Times New Roman"/>
          <w:sz w:val="24"/>
          <w:szCs w:val="24"/>
        </w:rPr>
        <w:t xml:space="preserve"> социализации.</w:t>
      </w:r>
    </w:p>
    <w:p w:rsidR="00DE2B0D" w:rsidRPr="00EF2E87" w:rsidRDefault="00DE2B0D" w:rsidP="00EF2E87">
      <w:pPr>
        <w:pStyle w:val="a3"/>
        <w:jc w:val="both"/>
        <w:rPr>
          <w:rFonts w:ascii="Times New Roman" w:hAnsi="Times New Roman"/>
          <w:sz w:val="36"/>
          <w:szCs w:val="36"/>
        </w:rPr>
      </w:pPr>
    </w:p>
    <w:p w:rsidR="00DE2B0D" w:rsidRPr="00AE309F" w:rsidRDefault="00DE2B0D" w:rsidP="00E50825">
      <w:pPr>
        <w:pStyle w:val="Default"/>
        <w:numPr>
          <w:ilvl w:val="0"/>
          <w:numId w:val="2"/>
        </w:numPr>
        <w:ind w:left="284" w:firstLine="0"/>
        <w:jc w:val="center"/>
        <w:rPr>
          <w:rStyle w:val="af6"/>
          <w:color w:val="auto"/>
          <w:shd w:val="clear" w:color="auto" w:fill="FFFFFF"/>
          <w:lang w:val="en-US"/>
        </w:rPr>
      </w:pPr>
      <w:r w:rsidRPr="00AE309F">
        <w:rPr>
          <w:rStyle w:val="af6"/>
          <w:color w:val="auto"/>
          <w:shd w:val="clear" w:color="auto" w:fill="FFFFFF"/>
        </w:rPr>
        <w:t>ЦЕЛЕВОЙ РАЗДЕЛ</w:t>
      </w:r>
    </w:p>
    <w:p w:rsidR="00DE2B0D" w:rsidRPr="00F3173A" w:rsidRDefault="00DE2B0D" w:rsidP="00DE2B0D">
      <w:pPr>
        <w:pStyle w:val="Default"/>
        <w:ind w:left="284" w:firstLine="283"/>
        <w:jc w:val="center"/>
        <w:rPr>
          <w:rStyle w:val="af6"/>
          <w:color w:val="auto"/>
          <w:shd w:val="clear" w:color="auto" w:fill="FFFFFF"/>
          <w:lang w:val="en-US"/>
        </w:rPr>
      </w:pPr>
    </w:p>
    <w:p w:rsidR="00DE2B0D" w:rsidRDefault="00DE2B0D" w:rsidP="00DE2B0D">
      <w:pPr>
        <w:pStyle w:val="Default"/>
        <w:ind w:left="284"/>
        <w:jc w:val="center"/>
        <w:rPr>
          <w:rStyle w:val="af6"/>
          <w:color w:val="auto"/>
          <w:shd w:val="clear" w:color="auto" w:fill="FFFFFF"/>
        </w:rPr>
      </w:pPr>
      <w:r>
        <w:rPr>
          <w:rStyle w:val="af6"/>
          <w:color w:val="auto"/>
          <w:shd w:val="clear" w:color="auto" w:fill="FFFFFF"/>
        </w:rPr>
        <w:t xml:space="preserve">      1.1 Пояснительная записка</w:t>
      </w:r>
    </w:p>
    <w:p w:rsidR="00DE2B0D" w:rsidRDefault="00DE2B0D" w:rsidP="00DE2B0D">
      <w:pPr>
        <w:pStyle w:val="Default"/>
        <w:spacing w:line="276" w:lineRule="auto"/>
        <w:ind w:left="284" w:right="283"/>
        <w:jc w:val="both"/>
        <w:rPr>
          <w:rStyle w:val="af6"/>
          <w:color w:val="auto"/>
          <w:sz w:val="8"/>
          <w:szCs w:val="8"/>
          <w:shd w:val="clear" w:color="auto" w:fill="FFFFFF"/>
        </w:rPr>
      </w:pPr>
      <w:r>
        <w:rPr>
          <w:rStyle w:val="af6"/>
          <w:color w:val="auto"/>
          <w:shd w:val="clear" w:color="auto" w:fill="FFFFFF"/>
        </w:rPr>
        <w:t xml:space="preserve">       </w:t>
      </w:r>
    </w:p>
    <w:p w:rsidR="00DE2B0D" w:rsidRDefault="00DE2B0D" w:rsidP="000B0BCF">
      <w:pPr>
        <w:pStyle w:val="Default"/>
        <w:ind w:right="283"/>
        <w:jc w:val="both"/>
        <w:rPr>
          <w:color w:val="auto"/>
          <w:shd w:val="clear" w:color="auto" w:fill="FFFFFF"/>
        </w:rPr>
      </w:pPr>
      <w:r>
        <w:rPr>
          <w:rStyle w:val="af6"/>
          <w:color w:val="auto"/>
          <w:sz w:val="8"/>
          <w:szCs w:val="8"/>
          <w:shd w:val="clear" w:color="auto" w:fill="FFFFFF"/>
        </w:rPr>
        <w:t xml:space="preserve">                   </w:t>
      </w:r>
      <w:r>
        <w:rPr>
          <w:rStyle w:val="af6"/>
          <w:color w:val="auto"/>
          <w:shd w:val="clear" w:color="auto" w:fill="FFFFFF"/>
        </w:rPr>
        <w:t xml:space="preserve"> </w:t>
      </w:r>
      <w:proofErr w:type="gramStart"/>
      <w:r w:rsidRPr="00990ACD">
        <w:rPr>
          <w:rStyle w:val="af6"/>
          <w:b w:val="0"/>
          <w:color w:val="auto"/>
          <w:shd w:val="clear" w:color="auto" w:fill="FFFFFF"/>
        </w:rPr>
        <w:t>Адаптированная индивидуальная образовательная программа</w:t>
      </w:r>
      <w:r w:rsidRPr="00990ACD">
        <w:rPr>
          <w:rStyle w:val="apple-converted-space"/>
          <w:b/>
          <w:color w:val="auto"/>
          <w:shd w:val="clear" w:color="auto" w:fill="FFFFFF"/>
        </w:rPr>
        <w:t>  (</w:t>
      </w:r>
      <w:r w:rsidRPr="00990ACD">
        <w:rPr>
          <w:rStyle w:val="apple-converted-space"/>
          <w:color w:val="auto"/>
          <w:shd w:val="clear" w:color="auto" w:fill="FFFFFF"/>
        </w:rPr>
        <w:t xml:space="preserve">АИОП) </w:t>
      </w:r>
      <w:r w:rsidR="004575EF" w:rsidRPr="007A021C">
        <w:rPr>
          <w:rStyle w:val="apple-converted-space"/>
          <w:b/>
          <w:color w:val="auto"/>
          <w:highlight w:val="black"/>
          <w:shd w:val="clear" w:color="auto" w:fill="FFFFFF"/>
        </w:rPr>
        <w:t>Степанова</w:t>
      </w:r>
      <w:r w:rsidR="004575EF" w:rsidRPr="004575EF">
        <w:rPr>
          <w:rStyle w:val="apple-converted-space"/>
          <w:b/>
          <w:color w:val="auto"/>
          <w:shd w:val="clear" w:color="auto" w:fill="FFFFFF"/>
        </w:rPr>
        <w:t xml:space="preserve"> Юрия</w:t>
      </w:r>
      <w:r w:rsidRPr="00990ACD">
        <w:rPr>
          <w:rStyle w:val="apple-converted-space"/>
          <w:color w:val="auto"/>
          <w:shd w:val="clear" w:color="auto" w:fill="FFFFFF"/>
        </w:rPr>
        <w:t>,</w:t>
      </w:r>
      <w:r w:rsidR="004575EF">
        <w:rPr>
          <w:rStyle w:val="apple-converted-space"/>
          <w:color w:val="auto"/>
          <w:shd w:val="clear" w:color="auto" w:fill="FFFFFF"/>
        </w:rPr>
        <w:t xml:space="preserve"> обучающего</w:t>
      </w:r>
      <w:r w:rsidRPr="00AB7C58">
        <w:rPr>
          <w:rStyle w:val="apple-converted-space"/>
          <w:color w:val="auto"/>
          <w:shd w:val="clear" w:color="auto" w:fill="FFFFFF"/>
        </w:rPr>
        <w:t xml:space="preserve">ся </w:t>
      </w:r>
      <w:r w:rsidR="000B0BCF" w:rsidRPr="000B0BCF">
        <w:rPr>
          <w:rStyle w:val="apple-converted-space"/>
          <w:b/>
          <w:color w:val="auto"/>
          <w:shd w:val="clear" w:color="auto" w:fill="FFFFFF"/>
        </w:rPr>
        <w:t>9</w:t>
      </w:r>
      <w:r w:rsidRPr="000B0BCF">
        <w:rPr>
          <w:rStyle w:val="apple-converted-space"/>
          <w:b/>
          <w:color w:val="auto"/>
          <w:shd w:val="clear" w:color="auto" w:fill="FFFFFF"/>
        </w:rPr>
        <w:t xml:space="preserve"> класса</w:t>
      </w:r>
      <w:r w:rsidRPr="00AB7C58">
        <w:rPr>
          <w:rStyle w:val="apple-converted-space"/>
          <w:color w:val="auto"/>
          <w:shd w:val="clear" w:color="auto" w:fill="FFFFFF"/>
        </w:rPr>
        <w:t xml:space="preserve"> </w:t>
      </w:r>
      <w:r w:rsidRPr="00AB7C58">
        <w:rPr>
          <w:color w:val="auto"/>
          <w:shd w:val="clear" w:color="auto" w:fill="FFFFFF"/>
        </w:rPr>
        <w:t>- образовательная программа, адаптированная к основной общеобразователь</w:t>
      </w:r>
      <w:r>
        <w:rPr>
          <w:color w:val="auto"/>
          <w:shd w:val="clear" w:color="auto" w:fill="FFFFFF"/>
        </w:rPr>
        <w:t xml:space="preserve">ной программе </w:t>
      </w:r>
      <w:r w:rsidRPr="006A4067">
        <w:rPr>
          <w:b/>
          <w:color w:val="auto"/>
          <w:shd w:val="clear" w:color="auto" w:fill="FFFFFF"/>
        </w:rPr>
        <w:t>основного общего образования</w:t>
      </w:r>
      <w:r w:rsidRPr="00AB7C58">
        <w:rPr>
          <w:color w:val="auto"/>
          <w:shd w:val="clear" w:color="auto" w:fill="FFFFFF"/>
        </w:rPr>
        <w:t xml:space="preserve"> для обучения лиц с ограниченными возможностями здоровья (задержка психического развития)</w:t>
      </w:r>
      <w:r>
        <w:rPr>
          <w:color w:val="auto"/>
          <w:shd w:val="clear" w:color="auto" w:fill="FFFFFF"/>
        </w:rPr>
        <w:t xml:space="preserve"> (ЗПР)</w:t>
      </w:r>
      <w:r w:rsidRPr="00AB7C58">
        <w:rPr>
          <w:color w:val="auto"/>
          <w:shd w:val="clear" w:color="auto" w:fill="FFFFFF"/>
        </w:rPr>
        <w:t>, с учетом особенностей её психофизического развития, индивидуальных возможностей и  обеспечивающая коррекцию нарушений развития, социальную адаптацию и реализацию индивидуальной программ</w:t>
      </w:r>
      <w:r>
        <w:rPr>
          <w:color w:val="auto"/>
          <w:shd w:val="clear" w:color="auto" w:fill="FFFFFF"/>
        </w:rPr>
        <w:t>ы реабилитации ребёнка с ЗПР.</w:t>
      </w:r>
      <w:proofErr w:type="gramEnd"/>
    </w:p>
    <w:p w:rsidR="00DE2B0D" w:rsidRDefault="00DE2B0D" w:rsidP="00DE2B0D">
      <w:pPr>
        <w:pStyle w:val="Default"/>
        <w:ind w:left="284"/>
        <w:jc w:val="center"/>
        <w:rPr>
          <w:rStyle w:val="af6"/>
          <w:color w:val="auto"/>
          <w:shd w:val="clear" w:color="auto" w:fill="FFFFFF"/>
        </w:rPr>
      </w:pPr>
    </w:p>
    <w:p w:rsidR="004575EF" w:rsidRDefault="00DE2B0D" w:rsidP="00DE2B0D">
      <w:pPr>
        <w:pStyle w:val="Default"/>
        <w:jc w:val="both"/>
        <w:rPr>
          <w:color w:val="auto"/>
          <w:shd w:val="clear" w:color="auto" w:fill="FFFFFF"/>
        </w:rPr>
      </w:pPr>
      <w:r w:rsidRPr="00AB7C58">
        <w:rPr>
          <w:color w:val="auto"/>
          <w:shd w:val="clear" w:color="auto" w:fill="FFFFFF"/>
        </w:rPr>
        <w:t xml:space="preserve">        </w:t>
      </w:r>
      <w:r w:rsidRPr="00AB7C58">
        <w:rPr>
          <w:color w:val="auto"/>
        </w:rPr>
        <w:t xml:space="preserve"> Адаптированная индивидуальная образовательная программа </w:t>
      </w:r>
      <w:r w:rsidR="004575EF" w:rsidRPr="007A021C">
        <w:rPr>
          <w:rStyle w:val="apple-converted-space"/>
          <w:b/>
          <w:color w:val="auto"/>
          <w:highlight w:val="black"/>
          <w:shd w:val="clear" w:color="auto" w:fill="FFFFFF"/>
        </w:rPr>
        <w:t>Степанова</w:t>
      </w:r>
      <w:r w:rsidR="004575EF" w:rsidRPr="004575EF">
        <w:rPr>
          <w:rStyle w:val="apple-converted-space"/>
          <w:b/>
          <w:color w:val="auto"/>
          <w:shd w:val="clear" w:color="auto" w:fill="FFFFFF"/>
        </w:rPr>
        <w:t xml:space="preserve"> Юрия</w:t>
      </w:r>
      <w:r w:rsidR="004575EF" w:rsidRPr="00AB7C58">
        <w:rPr>
          <w:color w:val="auto"/>
        </w:rPr>
        <w:t xml:space="preserve"> </w:t>
      </w:r>
      <w:r w:rsidRPr="00AB7C58">
        <w:rPr>
          <w:color w:val="auto"/>
        </w:rPr>
        <w:t>составлена</w:t>
      </w:r>
      <w:r w:rsidRPr="00AB7C58">
        <w:rPr>
          <w:color w:val="auto"/>
          <w:shd w:val="clear" w:color="auto" w:fill="FFFFFF"/>
        </w:rPr>
        <w:t xml:space="preserve"> </w:t>
      </w:r>
    </w:p>
    <w:p w:rsidR="00DE2B0D" w:rsidRPr="000B0BCF" w:rsidRDefault="004575EF" w:rsidP="000B0BCF">
      <w:pPr>
        <w:pStyle w:val="Default"/>
        <w:jc w:val="both"/>
        <w:rPr>
          <w:i/>
          <w:color w:val="auto"/>
          <w:sz w:val="6"/>
          <w:szCs w:val="6"/>
          <w:shd w:val="clear" w:color="auto" w:fill="FFFFFF"/>
        </w:rPr>
      </w:pPr>
      <w:r>
        <w:rPr>
          <w:color w:val="auto"/>
          <w:shd w:val="clear" w:color="auto" w:fill="FFFFFF"/>
        </w:rPr>
        <w:t xml:space="preserve">      </w:t>
      </w:r>
      <w:r w:rsidR="00DE2B0D" w:rsidRPr="00AB7C58">
        <w:rPr>
          <w:color w:val="auto"/>
          <w:shd w:val="clear" w:color="auto" w:fill="FFFFFF"/>
        </w:rPr>
        <w:t xml:space="preserve">в соответствии </w:t>
      </w:r>
      <w:r w:rsidR="000B0BCF">
        <w:rPr>
          <w:color w:val="auto"/>
          <w:shd w:val="clear" w:color="auto" w:fill="FFFFFF"/>
        </w:rPr>
        <w:t xml:space="preserve">с </w:t>
      </w:r>
      <w:r w:rsidR="000B0BCF">
        <w:rPr>
          <w:i/>
        </w:rPr>
        <w:t>Адаптированой основной общеобразовательной</w:t>
      </w:r>
      <w:r w:rsidR="00DE2B0D" w:rsidRPr="00866DEF">
        <w:rPr>
          <w:i/>
        </w:rPr>
        <w:t xml:space="preserve"> программ</w:t>
      </w:r>
      <w:r w:rsidR="007A021C">
        <w:rPr>
          <w:i/>
        </w:rPr>
        <w:t>ой</w:t>
      </w:r>
      <w:r w:rsidR="00DE2B0D" w:rsidRPr="00866DEF">
        <w:rPr>
          <w:i/>
        </w:rPr>
        <w:t xml:space="preserve"> основного общего образования обучающихся с задержкой психического развития (ЗПР) в МБОУ СОШ №2</w:t>
      </w:r>
      <w:r w:rsidR="00283766">
        <w:rPr>
          <w:i/>
        </w:rPr>
        <w:t xml:space="preserve"> </w:t>
      </w:r>
      <w:r w:rsidR="00DE2B0D" w:rsidRPr="00866DEF">
        <w:rPr>
          <w:i/>
        </w:rPr>
        <w:t xml:space="preserve">(утв. приказ </w:t>
      </w:r>
      <w:r w:rsidR="000B0BCF" w:rsidRPr="00BF403D">
        <w:rPr>
          <w:color w:val="008000"/>
        </w:rPr>
        <w:t xml:space="preserve"> №277 от 31.08.2022</w:t>
      </w:r>
      <w:proofErr w:type="gramStart"/>
      <w:r w:rsidR="000B0BCF" w:rsidRPr="00BF403D">
        <w:rPr>
          <w:color w:val="008000"/>
        </w:rPr>
        <w:t xml:space="preserve"> </w:t>
      </w:r>
      <w:r w:rsidR="00DE2B0D" w:rsidRPr="00866DEF">
        <w:rPr>
          <w:i/>
        </w:rPr>
        <w:t>)</w:t>
      </w:r>
      <w:proofErr w:type="gramEnd"/>
      <w:r w:rsidR="00DE2B0D" w:rsidRPr="00866DEF">
        <w:rPr>
          <w:i/>
        </w:rPr>
        <w:t>.</w:t>
      </w:r>
    </w:p>
    <w:p w:rsidR="00DE2B0D" w:rsidRPr="00DE2B0D" w:rsidRDefault="00DE2B0D" w:rsidP="00DE2B0D">
      <w:pPr>
        <w:spacing w:after="0" w:line="240" w:lineRule="auto"/>
        <w:ind w:left="720"/>
        <w:jc w:val="both"/>
        <w:rPr>
          <w:rFonts w:ascii="Times New Roman" w:hAnsi="Times New Roman"/>
          <w:b/>
          <w:i/>
          <w:sz w:val="8"/>
          <w:szCs w:val="8"/>
        </w:rPr>
      </w:pPr>
    </w:p>
    <w:p w:rsidR="00DE2B0D" w:rsidRPr="00990ACD" w:rsidRDefault="00DE2B0D" w:rsidP="000B0BCF">
      <w:pPr>
        <w:pStyle w:val="Default"/>
        <w:spacing w:line="276" w:lineRule="auto"/>
        <w:ind w:right="283"/>
        <w:rPr>
          <w:rStyle w:val="af6"/>
          <w:color w:val="auto"/>
          <w:sz w:val="10"/>
          <w:shd w:val="clear" w:color="auto" w:fill="FFFFFF"/>
        </w:rPr>
      </w:pPr>
    </w:p>
    <w:p w:rsidR="00DE2B0D" w:rsidRDefault="00DE2B0D" w:rsidP="00DE2B0D">
      <w:pPr>
        <w:pStyle w:val="Default"/>
        <w:spacing w:line="276" w:lineRule="auto"/>
        <w:ind w:left="284" w:right="283"/>
        <w:jc w:val="both"/>
        <w:rPr>
          <w:color w:val="auto"/>
          <w:shd w:val="clear" w:color="auto" w:fill="FFFFFF"/>
        </w:rPr>
      </w:pPr>
      <w:r>
        <w:rPr>
          <w:color w:val="auto"/>
          <w:shd w:val="clear" w:color="auto" w:fill="FFFFFF"/>
        </w:rPr>
        <w:tab/>
        <w:t xml:space="preserve">По заключению территориальной ПМПК </w:t>
      </w:r>
      <w:r w:rsidR="000B0BCF">
        <w:rPr>
          <w:color w:val="auto"/>
          <w:shd w:val="clear" w:color="auto" w:fill="FFFFFF"/>
        </w:rPr>
        <w:t>от 30.11.2022</w:t>
      </w:r>
      <w:r w:rsidRPr="00EF2E87">
        <w:rPr>
          <w:color w:val="auto"/>
          <w:shd w:val="clear" w:color="auto" w:fill="FFFFFF"/>
        </w:rPr>
        <w:t xml:space="preserve"> года № </w:t>
      </w:r>
      <w:r w:rsidR="000B0BCF">
        <w:rPr>
          <w:color w:val="auto"/>
          <w:shd w:val="clear" w:color="auto" w:fill="FFFFFF"/>
        </w:rPr>
        <w:t>4860</w:t>
      </w:r>
      <w:r w:rsidRPr="00692DBC">
        <w:rPr>
          <w:color w:val="auto"/>
          <w:shd w:val="clear" w:color="auto" w:fill="FFFFFF"/>
        </w:rPr>
        <w:t xml:space="preserve"> </w:t>
      </w:r>
      <w:r w:rsidR="004575EF" w:rsidRPr="004575EF">
        <w:rPr>
          <w:rStyle w:val="apple-converted-space"/>
          <w:b/>
          <w:color w:val="auto"/>
          <w:shd w:val="clear" w:color="auto" w:fill="FFFFFF"/>
        </w:rPr>
        <w:t>Юри</w:t>
      </w:r>
      <w:r w:rsidR="004575EF">
        <w:rPr>
          <w:rStyle w:val="apple-converted-space"/>
          <w:b/>
          <w:color w:val="auto"/>
          <w:shd w:val="clear" w:color="auto" w:fill="FFFFFF"/>
        </w:rPr>
        <w:t>ю</w:t>
      </w:r>
      <w:r w:rsidR="004575EF">
        <w:rPr>
          <w:color w:val="auto"/>
          <w:shd w:val="clear" w:color="auto" w:fill="FFFFFF"/>
        </w:rPr>
        <w:t xml:space="preserve"> </w:t>
      </w:r>
      <w:r>
        <w:rPr>
          <w:color w:val="auto"/>
          <w:shd w:val="clear" w:color="auto" w:fill="FFFFFF"/>
        </w:rPr>
        <w:t xml:space="preserve">рекомендовано создание специальных образовательных условий - обучение по адаптированной основной образовательной программе основного общего образования </w:t>
      </w:r>
      <w:proofErr w:type="gramStart"/>
      <w:r>
        <w:rPr>
          <w:color w:val="auto"/>
          <w:shd w:val="clear" w:color="auto" w:fill="FFFFFF"/>
        </w:rPr>
        <w:t>для</w:t>
      </w:r>
      <w:proofErr w:type="gramEnd"/>
      <w:r>
        <w:rPr>
          <w:color w:val="auto"/>
          <w:shd w:val="clear" w:color="auto" w:fill="FFFFFF"/>
        </w:rPr>
        <w:t xml:space="preserve"> обучающихся с ЗПР. По заключению врачебной комиссии </w:t>
      </w:r>
      <w:r w:rsidR="00313497">
        <w:rPr>
          <w:color w:val="auto"/>
          <w:shd w:val="clear" w:color="auto" w:fill="FFFFFF"/>
        </w:rPr>
        <w:t xml:space="preserve">от 23.12.2022 года </w:t>
      </w:r>
      <w:r>
        <w:rPr>
          <w:color w:val="auto"/>
          <w:shd w:val="clear" w:color="auto" w:fill="FFFFFF"/>
        </w:rPr>
        <w:t>рекомендовано индивидуальное обучение.</w:t>
      </w:r>
    </w:p>
    <w:p w:rsidR="00DE2B0D" w:rsidRDefault="00DE2B0D" w:rsidP="00DE2B0D">
      <w:pPr>
        <w:pStyle w:val="Default"/>
        <w:spacing w:line="276" w:lineRule="auto"/>
        <w:ind w:left="284" w:right="283" w:firstLine="424"/>
        <w:jc w:val="both"/>
        <w:rPr>
          <w:szCs w:val="28"/>
        </w:rPr>
      </w:pPr>
      <w:r>
        <w:rPr>
          <w:szCs w:val="28"/>
        </w:rPr>
        <w:t xml:space="preserve">Предполагается, что </w:t>
      </w:r>
      <w:r w:rsidR="004575EF" w:rsidRPr="004575EF">
        <w:rPr>
          <w:rStyle w:val="apple-converted-space"/>
          <w:b/>
          <w:color w:val="auto"/>
          <w:shd w:val="clear" w:color="auto" w:fill="FFFFFF"/>
        </w:rPr>
        <w:t>Юри</w:t>
      </w:r>
      <w:r w:rsidR="004575EF">
        <w:rPr>
          <w:rStyle w:val="apple-converted-space"/>
          <w:b/>
          <w:color w:val="auto"/>
          <w:shd w:val="clear" w:color="auto" w:fill="FFFFFF"/>
        </w:rPr>
        <w:t>й</w:t>
      </w:r>
      <w:r w:rsidR="004575EF">
        <w:rPr>
          <w:szCs w:val="28"/>
        </w:rPr>
        <w:t xml:space="preserve"> </w:t>
      </w:r>
      <w:r>
        <w:rPr>
          <w:szCs w:val="28"/>
        </w:rPr>
        <w:t>получит образование</w:t>
      </w:r>
      <w:r w:rsidR="004575EF">
        <w:rPr>
          <w:szCs w:val="28"/>
        </w:rPr>
        <w:t>,</w:t>
      </w:r>
      <w:r w:rsidRPr="00BC364E">
        <w:rPr>
          <w:szCs w:val="28"/>
        </w:rPr>
        <w:t xml:space="preserve"> сопоставимое по итоговым достижениям к моменту завершения обучения</w:t>
      </w:r>
      <w:r w:rsidR="004575EF">
        <w:rPr>
          <w:szCs w:val="28"/>
        </w:rPr>
        <w:t>,</w:t>
      </w:r>
      <w:r w:rsidRPr="00BC364E">
        <w:rPr>
          <w:szCs w:val="28"/>
        </w:rPr>
        <w:t xml:space="preserve"> с образованием обучающихся, не имеющих ограничений по возможностям здоровья</w:t>
      </w:r>
      <w:r>
        <w:rPr>
          <w:szCs w:val="28"/>
        </w:rPr>
        <w:t>.</w:t>
      </w:r>
    </w:p>
    <w:p w:rsidR="00DE2B0D" w:rsidRPr="005E154D" w:rsidRDefault="00DE2B0D" w:rsidP="00DE2B0D">
      <w:pPr>
        <w:pStyle w:val="Default"/>
        <w:spacing w:line="276" w:lineRule="auto"/>
        <w:ind w:left="284" w:right="283" w:firstLine="424"/>
        <w:jc w:val="both"/>
        <w:rPr>
          <w:sz w:val="20"/>
        </w:rPr>
      </w:pPr>
      <w:r>
        <w:rPr>
          <w:color w:val="auto"/>
          <w:szCs w:val="28"/>
        </w:rPr>
        <w:t xml:space="preserve">При </w:t>
      </w:r>
      <w:r>
        <w:rPr>
          <w:szCs w:val="28"/>
        </w:rPr>
        <w:t xml:space="preserve">обучении </w:t>
      </w:r>
      <w:r w:rsidRPr="00E15131">
        <w:rPr>
          <w:szCs w:val="28"/>
        </w:rPr>
        <w:t xml:space="preserve"> </w:t>
      </w:r>
      <w:r>
        <w:rPr>
          <w:szCs w:val="28"/>
        </w:rPr>
        <w:t xml:space="preserve"> учитываются  психофизиологические возможности и индивидуальные особенности</w:t>
      </w:r>
      <w:r w:rsidRPr="00121D50">
        <w:rPr>
          <w:szCs w:val="28"/>
        </w:rPr>
        <w:t xml:space="preserve"> развития </w:t>
      </w:r>
      <w:r w:rsidR="004575EF" w:rsidRPr="004575EF">
        <w:rPr>
          <w:rStyle w:val="apple-converted-space"/>
          <w:b/>
          <w:color w:val="auto"/>
          <w:shd w:val="clear" w:color="auto" w:fill="FFFFFF"/>
        </w:rPr>
        <w:t>Юрия</w:t>
      </w:r>
      <w:r w:rsidR="004575EF">
        <w:rPr>
          <w:szCs w:val="28"/>
        </w:rPr>
        <w:t xml:space="preserve">. </w:t>
      </w:r>
      <w:r>
        <w:rPr>
          <w:szCs w:val="28"/>
        </w:rPr>
        <w:t>О</w:t>
      </w:r>
      <w:r w:rsidRPr="00121D50">
        <w:rPr>
          <w:szCs w:val="28"/>
        </w:rPr>
        <w:t xml:space="preserve">бъем знаний и умений по основным </w:t>
      </w:r>
      <w:r>
        <w:rPr>
          <w:szCs w:val="28"/>
        </w:rPr>
        <w:t xml:space="preserve">учебным </w:t>
      </w:r>
      <w:r w:rsidRPr="00121D50">
        <w:rPr>
          <w:szCs w:val="28"/>
        </w:rPr>
        <w:t>предметам сокращается несущественно за счет устранения избыточных по отношению к основному содержанию требований</w:t>
      </w:r>
      <w:r w:rsidR="004575EF">
        <w:rPr>
          <w:szCs w:val="28"/>
        </w:rPr>
        <w:t xml:space="preserve"> для базового уровня обучающихся с ОВЗ</w:t>
      </w:r>
      <w:r w:rsidRPr="00121D50">
        <w:rPr>
          <w:szCs w:val="28"/>
        </w:rPr>
        <w:t>.</w:t>
      </w:r>
    </w:p>
    <w:p w:rsidR="00DE2B0D" w:rsidRDefault="00DE2B0D" w:rsidP="00DE2B0D">
      <w:pPr>
        <w:pStyle w:val="a6"/>
        <w:tabs>
          <w:tab w:val="left" w:pos="851"/>
        </w:tabs>
        <w:spacing w:after="0"/>
        <w:ind w:left="284" w:right="283" w:firstLine="425"/>
        <w:jc w:val="both"/>
        <w:rPr>
          <w:rFonts w:ascii="Times New Roman" w:hAnsi="Times New Roman"/>
          <w:sz w:val="24"/>
          <w:szCs w:val="24"/>
        </w:rPr>
      </w:pPr>
      <w:r w:rsidRPr="00F3173A">
        <w:rPr>
          <w:rFonts w:ascii="Times New Roman" w:hAnsi="Times New Roman"/>
          <w:sz w:val="24"/>
          <w:szCs w:val="24"/>
        </w:rPr>
        <w:t xml:space="preserve">В основу реализации адаптированной </w:t>
      </w:r>
      <w:r w:rsidRPr="005D3746">
        <w:rPr>
          <w:rStyle w:val="af6"/>
          <w:rFonts w:ascii="Times New Roman" w:hAnsi="Times New Roman"/>
          <w:b w:val="0"/>
          <w:sz w:val="24"/>
          <w:szCs w:val="24"/>
          <w:shd w:val="clear" w:color="auto" w:fill="FFFFFF"/>
        </w:rPr>
        <w:t>индивидуальной образовательной программы</w:t>
      </w:r>
      <w:r w:rsidRPr="005D3746">
        <w:rPr>
          <w:rStyle w:val="apple-converted-space"/>
          <w:rFonts w:ascii="Times New Roman" w:hAnsi="Times New Roman"/>
          <w:b/>
          <w:sz w:val="24"/>
          <w:szCs w:val="24"/>
          <w:shd w:val="clear" w:color="auto" w:fill="FFFFFF"/>
        </w:rPr>
        <w:t xml:space="preserve"> </w:t>
      </w:r>
      <w:r w:rsidR="004575EF" w:rsidRPr="004575EF">
        <w:rPr>
          <w:rStyle w:val="apple-converted-space"/>
          <w:rFonts w:ascii="Times New Roman" w:hAnsi="Times New Roman"/>
          <w:sz w:val="24"/>
          <w:szCs w:val="24"/>
          <w:shd w:val="clear" w:color="auto" w:fill="FFFFFF"/>
        </w:rPr>
        <w:t>Степанова Юрия</w:t>
      </w:r>
      <w:r w:rsidR="004575EF" w:rsidRPr="005D3746">
        <w:rPr>
          <w:rFonts w:ascii="Times New Roman" w:hAnsi="Times New Roman"/>
          <w:sz w:val="24"/>
          <w:szCs w:val="24"/>
        </w:rPr>
        <w:t xml:space="preserve"> </w:t>
      </w:r>
      <w:r w:rsidRPr="005D3746">
        <w:rPr>
          <w:rFonts w:ascii="Times New Roman" w:hAnsi="Times New Roman"/>
          <w:sz w:val="24"/>
          <w:szCs w:val="24"/>
        </w:rPr>
        <w:t xml:space="preserve">заложены </w:t>
      </w:r>
      <w:proofErr w:type="gramStart"/>
      <w:r w:rsidRPr="005D3746">
        <w:rPr>
          <w:rFonts w:ascii="Times New Roman" w:hAnsi="Times New Roman"/>
          <w:sz w:val="24"/>
          <w:szCs w:val="24"/>
        </w:rPr>
        <w:t>дифференцированный</w:t>
      </w:r>
      <w:proofErr w:type="gramEnd"/>
      <w:r w:rsidRPr="005D3746">
        <w:rPr>
          <w:rFonts w:ascii="Times New Roman" w:hAnsi="Times New Roman"/>
          <w:sz w:val="24"/>
          <w:szCs w:val="24"/>
        </w:rPr>
        <w:t xml:space="preserve"> и деятельностный подходы</w:t>
      </w:r>
      <w:r>
        <w:rPr>
          <w:rFonts w:ascii="Times New Roman" w:hAnsi="Times New Roman"/>
          <w:sz w:val="24"/>
          <w:szCs w:val="24"/>
        </w:rPr>
        <w:t>.</w:t>
      </w:r>
    </w:p>
    <w:p w:rsidR="00DE2B0D" w:rsidRDefault="00DE2B0D" w:rsidP="00DE2B0D">
      <w:pPr>
        <w:pStyle w:val="a6"/>
        <w:tabs>
          <w:tab w:val="left" w:pos="851"/>
        </w:tabs>
        <w:spacing w:after="0"/>
        <w:ind w:left="284" w:right="283" w:firstLine="425"/>
        <w:jc w:val="both"/>
        <w:rPr>
          <w:sz w:val="28"/>
          <w:szCs w:val="28"/>
        </w:rPr>
      </w:pPr>
      <w:r w:rsidRPr="008F08BE">
        <w:rPr>
          <w:rFonts w:ascii="Times New Roman" w:hAnsi="Times New Roman"/>
          <w:sz w:val="24"/>
          <w:szCs w:val="24"/>
        </w:rPr>
        <w:t xml:space="preserve">Применение дифференцированного подхода к созданию адаптированной </w:t>
      </w:r>
      <w:r w:rsidRPr="008F08BE">
        <w:rPr>
          <w:rStyle w:val="af6"/>
          <w:rFonts w:ascii="Times New Roman" w:hAnsi="Times New Roman"/>
          <w:b w:val="0"/>
          <w:sz w:val="24"/>
          <w:szCs w:val="24"/>
          <w:shd w:val="clear" w:color="auto" w:fill="FFFFFF"/>
        </w:rPr>
        <w:t>индивидуальной образовательной программы</w:t>
      </w:r>
      <w:r w:rsidRPr="008F08BE">
        <w:rPr>
          <w:rStyle w:val="apple-converted-space"/>
          <w:rFonts w:ascii="Times New Roman" w:hAnsi="Times New Roman"/>
          <w:b/>
          <w:sz w:val="24"/>
          <w:szCs w:val="24"/>
          <w:shd w:val="clear" w:color="auto" w:fill="FFFFFF"/>
        </w:rPr>
        <w:t xml:space="preserve"> </w:t>
      </w:r>
      <w:r w:rsidR="004575EF" w:rsidRPr="004575EF">
        <w:rPr>
          <w:rStyle w:val="apple-converted-space"/>
          <w:rFonts w:ascii="Times New Roman" w:hAnsi="Times New Roman"/>
          <w:sz w:val="24"/>
          <w:szCs w:val="24"/>
          <w:shd w:val="clear" w:color="auto" w:fill="FFFFFF"/>
        </w:rPr>
        <w:t>Юрия</w:t>
      </w:r>
      <w:r w:rsidR="004575EF">
        <w:rPr>
          <w:rFonts w:ascii="Times New Roman" w:hAnsi="Times New Roman"/>
          <w:sz w:val="24"/>
          <w:szCs w:val="24"/>
        </w:rPr>
        <w:t xml:space="preserve"> </w:t>
      </w:r>
      <w:r>
        <w:rPr>
          <w:rFonts w:ascii="Times New Roman" w:hAnsi="Times New Roman"/>
          <w:sz w:val="24"/>
          <w:szCs w:val="24"/>
        </w:rPr>
        <w:t>предполагает учё</w:t>
      </w:r>
      <w:r w:rsidRPr="008F08BE">
        <w:rPr>
          <w:rFonts w:ascii="Times New Roman" w:hAnsi="Times New Roman"/>
          <w:sz w:val="24"/>
          <w:szCs w:val="24"/>
        </w:rPr>
        <w:t xml:space="preserve">т </w:t>
      </w:r>
      <w:r>
        <w:rPr>
          <w:rFonts w:ascii="Times New Roman" w:hAnsi="Times New Roman"/>
          <w:sz w:val="24"/>
          <w:szCs w:val="24"/>
        </w:rPr>
        <w:t>её</w:t>
      </w:r>
      <w:r w:rsidRPr="008F08BE">
        <w:rPr>
          <w:rFonts w:ascii="Times New Roman" w:hAnsi="Times New Roman"/>
          <w:sz w:val="24"/>
          <w:szCs w:val="24"/>
        </w:rPr>
        <w:t xml:space="preserve"> особых образовательных потребностей, которые проявляются в неоднородности по возможностям освоения содержания образования.</w:t>
      </w:r>
      <w:r>
        <w:rPr>
          <w:sz w:val="28"/>
          <w:szCs w:val="28"/>
        </w:rPr>
        <w:t xml:space="preserve"> </w:t>
      </w:r>
    </w:p>
    <w:p w:rsidR="00DE2B0D" w:rsidRPr="000F0FAE" w:rsidRDefault="00DE2B0D" w:rsidP="00DE2B0D">
      <w:pPr>
        <w:pStyle w:val="a6"/>
        <w:tabs>
          <w:tab w:val="left" w:pos="851"/>
        </w:tabs>
        <w:spacing w:after="0"/>
        <w:ind w:left="284" w:right="283" w:firstLine="425"/>
        <w:jc w:val="both"/>
        <w:rPr>
          <w:rFonts w:ascii="Times New Roman" w:hAnsi="Times New Roman"/>
          <w:bCs/>
          <w:color w:val="000000"/>
          <w:sz w:val="32"/>
          <w:szCs w:val="24"/>
        </w:rPr>
      </w:pPr>
      <w:proofErr w:type="gramStart"/>
      <w:r w:rsidRPr="000F0FAE">
        <w:rPr>
          <w:rFonts w:ascii="Times New Roman" w:hAnsi="Times New Roman"/>
          <w:iCs/>
          <w:sz w:val="24"/>
        </w:rPr>
        <w:t>Деятельностный подход</w:t>
      </w:r>
      <w:r w:rsidRPr="000F0FAE">
        <w:rPr>
          <w:rFonts w:ascii="Times New Roman" w:hAnsi="Times New Roman"/>
          <w:i/>
          <w:iCs/>
          <w:sz w:val="24"/>
        </w:rPr>
        <w:t xml:space="preserve"> </w:t>
      </w:r>
      <w:r w:rsidRPr="000F0FAE">
        <w:rPr>
          <w:rFonts w:ascii="Times New Roman" w:hAnsi="Times New Roman"/>
          <w:sz w:val="24"/>
        </w:rPr>
        <w:t xml:space="preserve">к реализации адаптированной </w:t>
      </w:r>
      <w:r w:rsidRPr="000F0FAE">
        <w:rPr>
          <w:rStyle w:val="af6"/>
          <w:rFonts w:ascii="Times New Roman" w:hAnsi="Times New Roman"/>
          <w:b w:val="0"/>
          <w:sz w:val="24"/>
          <w:shd w:val="clear" w:color="auto" w:fill="FFFFFF"/>
        </w:rPr>
        <w:t>индивидуальной образовательной программы</w:t>
      </w:r>
      <w:r w:rsidRPr="000F0FAE">
        <w:rPr>
          <w:rStyle w:val="apple-converted-space"/>
          <w:rFonts w:ascii="Times New Roman" w:hAnsi="Times New Roman"/>
          <w:b/>
          <w:sz w:val="24"/>
          <w:shd w:val="clear" w:color="auto" w:fill="FFFFFF"/>
        </w:rPr>
        <w:t xml:space="preserve"> </w:t>
      </w:r>
      <w:r w:rsidR="004575EF" w:rsidRPr="004575EF">
        <w:rPr>
          <w:rStyle w:val="apple-converted-space"/>
          <w:rFonts w:ascii="Times New Roman" w:hAnsi="Times New Roman"/>
          <w:sz w:val="24"/>
          <w:szCs w:val="24"/>
          <w:shd w:val="clear" w:color="auto" w:fill="FFFFFF"/>
        </w:rPr>
        <w:t>Юрия</w:t>
      </w:r>
      <w:r w:rsidR="004575EF" w:rsidRPr="005D3746">
        <w:rPr>
          <w:rFonts w:ascii="Times New Roman" w:hAnsi="Times New Roman"/>
          <w:sz w:val="24"/>
          <w:szCs w:val="24"/>
        </w:rPr>
        <w:t xml:space="preserve"> </w:t>
      </w:r>
      <w:r w:rsidRPr="000F0FAE">
        <w:rPr>
          <w:rFonts w:ascii="Times New Roman" w:hAnsi="Times New Roman"/>
          <w:sz w:val="24"/>
        </w:rPr>
        <w:t xml:space="preserve">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нарушенным развитием и строится на признании того, что развитие личности обучающихся с ограниченными возможностями здоровья, ребёнка-инвалида определяется характером организации доступной им деятельности (предметно-практической и учебной). </w:t>
      </w:r>
      <w:proofErr w:type="gramEnd"/>
    </w:p>
    <w:p w:rsidR="00B56A01" w:rsidRPr="00DE2B0D" w:rsidRDefault="00DE2B0D" w:rsidP="00DE2B0D">
      <w:pPr>
        <w:autoSpaceDE w:val="0"/>
        <w:autoSpaceDN w:val="0"/>
        <w:adjustRightInd w:val="0"/>
        <w:spacing w:after="0"/>
        <w:ind w:left="284" w:right="283" w:firstLine="425"/>
        <w:jc w:val="both"/>
        <w:rPr>
          <w:rFonts w:ascii="Times New Roman" w:hAnsi="Times New Roman"/>
          <w:sz w:val="24"/>
          <w:szCs w:val="24"/>
        </w:rPr>
      </w:pPr>
      <w:r w:rsidRPr="0057682C">
        <w:rPr>
          <w:rFonts w:ascii="Times New Roman" w:hAnsi="Times New Roman"/>
          <w:sz w:val="24"/>
          <w:szCs w:val="24"/>
        </w:rPr>
        <w:t xml:space="preserve">Адаптированная индивидуальная образовательная программа </w:t>
      </w:r>
      <w:r w:rsidR="004575EF" w:rsidRPr="004575EF">
        <w:rPr>
          <w:rStyle w:val="apple-converted-space"/>
          <w:rFonts w:ascii="Times New Roman" w:hAnsi="Times New Roman"/>
          <w:sz w:val="24"/>
          <w:szCs w:val="24"/>
          <w:shd w:val="clear" w:color="auto" w:fill="FFFFFF"/>
        </w:rPr>
        <w:t>Юрия</w:t>
      </w:r>
      <w:r w:rsidR="004575EF" w:rsidRPr="005D3746">
        <w:rPr>
          <w:rFonts w:ascii="Times New Roman" w:hAnsi="Times New Roman"/>
          <w:sz w:val="24"/>
          <w:szCs w:val="24"/>
        </w:rPr>
        <w:t xml:space="preserve"> </w:t>
      </w:r>
      <w:r w:rsidRPr="00E15131">
        <w:rPr>
          <w:rFonts w:ascii="Times New Roman" w:hAnsi="Times New Roman"/>
          <w:sz w:val="24"/>
          <w:szCs w:val="24"/>
        </w:rPr>
        <w:t>дополняется</w:t>
      </w:r>
      <w:r w:rsidRPr="0057682C">
        <w:rPr>
          <w:rFonts w:ascii="Times New Roman" w:hAnsi="Times New Roman"/>
          <w:sz w:val="24"/>
          <w:szCs w:val="24"/>
        </w:rPr>
        <w:t xml:space="preserve"> индиви</w:t>
      </w:r>
      <w:r>
        <w:rPr>
          <w:rFonts w:ascii="Times New Roman" w:hAnsi="Times New Roman"/>
          <w:sz w:val="24"/>
          <w:szCs w:val="24"/>
        </w:rPr>
        <w:t xml:space="preserve">дуальной программой </w:t>
      </w:r>
      <w:r w:rsidRPr="0057682C">
        <w:rPr>
          <w:rFonts w:ascii="Times New Roman" w:hAnsi="Times New Roman"/>
          <w:sz w:val="24"/>
          <w:szCs w:val="24"/>
        </w:rPr>
        <w:t xml:space="preserve"> в части </w:t>
      </w:r>
      <w:r w:rsidR="004575EF">
        <w:rPr>
          <w:rFonts w:ascii="Times New Roman" w:hAnsi="Times New Roman"/>
          <w:sz w:val="24"/>
          <w:szCs w:val="24"/>
        </w:rPr>
        <w:t xml:space="preserve">обязательных коррекционных занятий и </w:t>
      </w:r>
      <w:r w:rsidRPr="0057682C">
        <w:rPr>
          <w:rFonts w:ascii="Times New Roman" w:hAnsi="Times New Roman"/>
          <w:sz w:val="24"/>
          <w:szCs w:val="24"/>
        </w:rPr>
        <w:t xml:space="preserve">создания специальных условий получения образования. Определение АИОП </w:t>
      </w:r>
      <w:r w:rsidR="004575EF" w:rsidRPr="004575EF">
        <w:rPr>
          <w:rStyle w:val="apple-converted-space"/>
          <w:rFonts w:ascii="Times New Roman" w:hAnsi="Times New Roman"/>
          <w:sz w:val="24"/>
          <w:szCs w:val="24"/>
          <w:shd w:val="clear" w:color="auto" w:fill="FFFFFF"/>
        </w:rPr>
        <w:t>Степанова Юрия</w:t>
      </w:r>
      <w:r w:rsidR="004575EF">
        <w:rPr>
          <w:rFonts w:ascii="Times New Roman" w:hAnsi="Times New Roman"/>
          <w:sz w:val="24"/>
          <w:szCs w:val="24"/>
        </w:rPr>
        <w:t>, обучающего</w:t>
      </w:r>
      <w:r w:rsidRPr="0057682C">
        <w:rPr>
          <w:rFonts w:ascii="Times New Roman" w:hAnsi="Times New Roman"/>
          <w:sz w:val="24"/>
          <w:szCs w:val="24"/>
        </w:rPr>
        <w:t xml:space="preserve">ся с задержкой психического развития, осуществляется на основе рекомендаций </w:t>
      </w:r>
      <w:r>
        <w:rPr>
          <w:rFonts w:ascii="Times New Roman" w:hAnsi="Times New Roman"/>
          <w:sz w:val="24"/>
          <w:szCs w:val="24"/>
        </w:rPr>
        <w:t xml:space="preserve">территориальной </w:t>
      </w:r>
      <w:r w:rsidRPr="0057682C">
        <w:rPr>
          <w:rFonts w:ascii="Times New Roman" w:hAnsi="Times New Roman"/>
          <w:sz w:val="24"/>
          <w:szCs w:val="24"/>
        </w:rPr>
        <w:t>психолого-медико-педагогической комиссии (</w:t>
      </w:r>
      <w:r>
        <w:rPr>
          <w:rFonts w:ascii="Times New Roman" w:hAnsi="Times New Roman"/>
          <w:sz w:val="24"/>
          <w:szCs w:val="24"/>
        </w:rPr>
        <w:t>Т</w:t>
      </w:r>
      <w:r w:rsidRPr="0057682C">
        <w:rPr>
          <w:rFonts w:ascii="Times New Roman" w:hAnsi="Times New Roman"/>
          <w:sz w:val="24"/>
          <w:szCs w:val="24"/>
        </w:rPr>
        <w:t>ПМПК), сформулированных по результатам её комплексного психолого-меди</w:t>
      </w:r>
      <w:r>
        <w:rPr>
          <w:rFonts w:ascii="Times New Roman" w:hAnsi="Times New Roman"/>
          <w:sz w:val="24"/>
          <w:szCs w:val="24"/>
        </w:rPr>
        <w:t>ко-педагогического обследования.</w:t>
      </w:r>
      <w:r w:rsidRPr="0057682C">
        <w:rPr>
          <w:rFonts w:ascii="Times New Roman" w:hAnsi="Times New Roman"/>
          <w:sz w:val="24"/>
          <w:szCs w:val="24"/>
        </w:rPr>
        <w:t xml:space="preserve"> </w:t>
      </w:r>
    </w:p>
    <w:p w:rsidR="00F3173A" w:rsidRPr="0057682C" w:rsidRDefault="00F3173A" w:rsidP="00054D38">
      <w:pPr>
        <w:widowControl w:val="0"/>
        <w:overflowPunct w:val="0"/>
        <w:autoSpaceDE w:val="0"/>
        <w:autoSpaceDN w:val="0"/>
        <w:adjustRightInd w:val="0"/>
        <w:spacing w:after="0" w:line="240" w:lineRule="auto"/>
        <w:ind w:left="284" w:firstLine="283"/>
        <w:jc w:val="both"/>
        <w:rPr>
          <w:rFonts w:ascii="Times New Roman" w:hAnsi="Times New Roman"/>
          <w:b/>
          <w:sz w:val="10"/>
          <w:szCs w:val="24"/>
        </w:rPr>
      </w:pPr>
    </w:p>
    <w:p w:rsidR="00F3173A" w:rsidRPr="00DE2B0D" w:rsidRDefault="00F3173A" w:rsidP="00054D38">
      <w:pPr>
        <w:widowControl w:val="0"/>
        <w:overflowPunct w:val="0"/>
        <w:autoSpaceDE w:val="0"/>
        <w:autoSpaceDN w:val="0"/>
        <w:adjustRightInd w:val="0"/>
        <w:spacing w:after="0" w:line="240" w:lineRule="auto"/>
        <w:ind w:left="284" w:firstLine="283"/>
        <w:jc w:val="center"/>
        <w:rPr>
          <w:rFonts w:ascii="Times New Roman" w:hAnsi="Times New Roman"/>
          <w:b/>
          <w:sz w:val="24"/>
          <w:szCs w:val="24"/>
        </w:rPr>
      </w:pPr>
      <w:r w:rsidRPr="00DE2B0D">
        <w:rPr>
          <w:rFonts w:ascii="Times New Roman" w:hAnsi="Times New Roman"/>
          <w:b/>
          <w:sz w:val="24"/>
          <w:szCs w:val="24"/>
        </w:rPr>
        <w:t xml:space="preserve">Цели реализации </w:t>
      </w:r>
      <w:r w:rsidR="008A647B" w:rsidRPr="00DE2B0D">
        <w:rPr>
          <w:rFonts w:ascii="Times New Roman" w:hAnsi="Times New Roman"/>
          <w:b/>
          <w:sz w:val="24"/>
          <w:szCs w:val="24"/>
        </w:rPr>
        <w:t xml:space="preserve">АИОП </w:t>
      </w:r>
      <w:r w:rsidR="004575EF" w:rsidRPr="007A021C">
        <w:rPr>
          <w:rStyle w:val="apple-converted-space"/>
          <w:rFonts w:ascii="Times New Roman" w:hAnsi="Times New Roman"/>
          <w:b/>
          <w:sz w:val="24"/>
          <w:szCs w:val="24"/>
          <w:highlight w:val="black"/>
          <w:shd w:val="clear" w:color="auto" w:fill="FFFFFF"/>
        </w:rPr>
        <w:t>Степанова</w:t>
      </w:r>
      <w:r w:rsidR="004575EF" w:rsidRPr="004575EF">
        <w:rPr>
          <w:rStyle w:val="apple-converted-space"/>
          <w:rFonts w:ascii="Times New Roman" w:hAnsi="Times New Roman"/>
          <w:b/>
          <w:sz w:val="24"/>
          <w:szCs w:val="24"/>
          <w:shd w:val="clear" w:color="auto" w:fill="FFFFFF"/>
        </w:rPr>
        <w:t xml:space="preserve"> Юрия</w:t>
      </w:r>
    </w:p>
    <w:p w:rsidR="00F3173A" w:rsidRPr="00DE2B0D" w:rsidRDefault="00F3173A" w:rsidP="00054D38">
      <w:pPr>
        <w:pStyle w:val="Default"/>
        <w:ind w:left="284" w:firstLine="283"/>
        <w:jc w:val="both"/>
        <w:rPr>
          <w:color w:val="auto"/>
          <w:sz w:val="8"/>
          <w:szCs w:val="8"/>
        </w:rPr>
      </w:pPr>
    </w:p>
    <w:p w:rsidR="00F3173A" w:rsidRPr="00DE2B0D" w:rsidRDefault="0057682C" w:rsidP="00EF2E87">
      <w:pPr>
        <w:tabs>
          <w:tab w:val="left" w:pos="709"/>
        </w:tabs>
        <w:autoSpaceDE w:val="0"/>
        <w:autoSpaceDN w:val="0"/>
        <w:adjustRightInd w:val="0"/>
        <w:spacing w:after="0" w:line="240" w:lineRule="auto"/>
        <w:ind w:left="284" w:right="283" w:firstLine="283"/>
        <w:jc w:val="both"/>
        <w:rPr>
          <w:rFonts w:ascii="Times New Roman" w:hAnsi="Times New Roman"/>
          <w:sz w:val="24"/>
          <w:szCs w:val="24"/>
        </w:rPr>
      </w:pPr>
      <w:r w:rsidRPr="00DE2B0D">
        <w:rPr>
          <w:rFonts w:ascii="Times New Roman" w:hAnsi="Times New Roman"/>
          <w:b/>
          <w:bCs/>
          <w:sz w:val="24"/>
          <w:szCs w:val="24"/>
        </w:rPr>
        <w:t xml:space="preserve">  </w:t>
      </w:r>
      <w:r w:rsidR="00F3173A" w:rsidRPr="00DE2B0D">
        <w:rPr>
          <w:rFonts w:ascii="Times New Roman" w:hAnsi="Times New Roman"/>
          <w:b/>
          <w:bCs/>
          <w:sz w:val="24"/>
          <w:szCs w:val="24"/>
        </w:rPr>
        <w:t>Цель</w:t>
      </w:r>
      <w:r w:rsidR="00F3173A" w:rsidRPr="00DE2B0D">
        <w:rPr>
          <w:rFonts w:ascii="Times New Roman" w:hAnsi="Times New Roman"/>
          <w:bCs/>
          <w:sz w:val="24"/>
          <w:szCs w:val="24"/>
        </w:rPr>
        <w:t xml:space="preserve"> </w:t>
      </w:r>
      <w:r w:rsidR="00F3173A" w:rsidRPr="00DE2B0D">
        <w:rPr>
          <w:rFonts w:ascii="Times New Roman" w:hAnsi="Times New Roman"/>
          <w:sz w:val="24"/>
          <w:szCs w:val="24"/>
        </w:rPr>
        <w:t>реализации</w:t>
      </w:r>
      <w:r w:rsidR="00F3173A" w:rsidRPr="00DE2B0D">
        <w:rPr>
          <w:rFonts w:ascii="Times New Roman" w:hAnsi="Times New Roman"/>
          <w:b/>
          <w:sz w:val="24"/>
          <w:szCs w:val="24"/>
        </w:rPr>
        <w:t xml:space="preserve"> </w:t>
      </w:r>
      <w:r w:rsidRPr="00DE2B0D">
        <w:rPr>
          <w:rFonts w:ascii="Times New Roman" w:hAnsi="Times New Roman"/>
          <w:sz w:val="24"/>
          <w:szCs w:val="24"/>
        </w:rPr>
        <w:t>адаптированной индивидуальной образовательной программы</w:t>
      </w:r>
      <w:r w:rsidR="00F3173A" w:rsidRPr="00DE2B0D">
        <w:rPr>
          <w:rFonts w:ascii="Times New Roman" w:hAnsi="Times New Roman"/>
          <w:sz w:val="24"/>
          <w:szCs w:val="24"/>
        </w:rPr>
        <w:t xml:space="preserve"> </w:t>
      </w:r>
      <w:r w:rsidR="004575EF" w:rsidRPr="004575EF">
        <w:rPr>
          <w:rStyle w:val="apple-converted-space"/>
          <w:rFonts w:ascii="Times New Roman" w:hAnsi="Times New Roman"/>
          <w:sz w:val="24"/>
          <w:szCs w:val="24"/>
          <w:shd w:val="clear" w:color="auto" w:fill="FFFFFF"/>
        </w:rPr>
        <w:t>Юрия</w:t>
      </w:r>
      <w:r w:rsidR="004575EF" w:rsidRPr="005D3746">
        <w:rPr>
          <w:rFonts w:ascii="Times New Roman" w:hAnsi="Times New Roman"/>
          <w:sz w:val="24"/>
          <w:szCs w:val="24"/>
        </w:rPr>
        <w:t xml:space="preserve"> </w:t>
      </w:r>
      <w:r w:rsidR="00F3173A" w:rsidRPr="00DE2B0D">
        <w:rPr>
          <w:rFonts w:ascii="Times New Roman" w:hAnsi="Times New Roman"/>
          <w:sz w:val="24"/>
          <w:szCs w:val="24"/>
        </w:rPr>
        <w:t>— создание условий для максимального удовлетворения особых образов</w:t>
      </w:r>
      <w:r w:rsidR="004575EF">
        <w:rPr>
          <w:rFonts w:ascii="Times New Roman" w:hAnsi="Times New Roman"/>
          <w:sz w:val="24"/>
          <w:szCs w:val="24"/>
        </w:rPr>
        <w:t xml:space="preserve">ательных </w:t>
      </w:r>
      <w:proofErr w:type="gramStart"/>
      <w:r w:rsidR="004575EF">
        <w:rPr>
          <w:rFonts w:ascii="Times New Roman" w:hAnsi="Times New Roman"/>
          <w:sz w:val="24"/>
          <w:szCs w:val="24"/>
        </w:rPr>
        <w:t>потребностей</w:t>
      </w:r>
      <w:proofErr w:type="gramEnd"/>
      <w:r w:rsidR="004575EF">
        <w:rPr>
          <w:rFonts w:ascii="Times New Roman" w:hAnsi="Times New Roman"/>
          <w:sz w:val="24"/>
          <w:szCs w:val="24"/>
        </w:rPr>
        <w:t xml:space="preserve"> обучающего</w:t>
      </w:r>
      <w:r w:rsidR="00F3173A" w:rsidRPr="00DE2B0D">
        <w:rPr>
          <w:rFonts w:ascii="Times New Roman" w:hAnsi="Times New Roman"/>
          <w:sz w:val="24"/>
          <w:szCs w:val="24"/>
        </w:rPr>
        <w:t xml:space="preserve">ся с ОВЗ (задержка психического развития), </w:t>
      </w:r>
      <w:r w:rsidR="004575EF">
        <w:rPr>
          <w:rFonts w:ascii="Times New Roman" w:hAnsi="Times New Roman"/>
          <w:sz w:val="24"/>
          <w:szCs w:val="24"/>
        </w:rPr>
        <w:t>обеспечивающих усвоение им</w:t>
      </w:r>
      <w:r w:rsidR="00F3173A" w:rsidRPr="00DE2B0D">
        <w:rPr>
          <w:rFonts w:ascii="Times New Roman" w:hAnsi="Times New Roman"/>
          <w:sz w:val="24"/>
          <w:szCs w:val="24"/>
        </w:rPr>
        <w:t xml:space="preserve"> </w:t>
      </w:r>
      <w:r w:rsidR="00313497">
        <w:rPr>
          <w:rFonts w:ascii="Times New Roman" w:hAnsi="Times New Roman"/>
          <w:sz w:val="24"/>
          <w:szCs w:val="24"/>
        </w:rPr>
        <w:t xml:space="preserve">учебных программ </w:t>
      </w:r>
      <w:r w:rsidR="00313497" w:rsidRPr="00313497">
        <w:rPr>
          <w:rFonts w:ascii="Times New Roman" w:hAnsi="Times New Roman"/>
          <w:b/>
          <w:sz w:val="24"/>
          <w:szCs w:val="24"/>
        </w:rPr>
        <w:t>9</w:t>
      </w:r>
      <w:r w:rsidR="009168DE" w:rsidRPr="00313497">
        <w:rPr>
          <w:rFonts w:ascii="Times New Roman" w:hAnsi="Times New Roman"/>
          <w:b/>
          <w:sz w:val="24"/>
          <w:szCs w:val="24"/>
        </w:rPr>
        <w:t xml:space="preserve"> класса</w:t>
      </w:r>
      <w:r w:rsidR="009168DE" w:rsidRPr="00DE2B0D">
        <w:rPr>
          <w:rFonts w:ascii="Times New Roman" w:hAnsi="Times New Roman"/>
          <w:sz w:val="24"/>
          <w:szCs w:val="24"/>
        </w:rPr>
        <w:t xml:space="preserve"> и </w:t>
      </w:r>
      <w:r w:rsidR="00F3173A" w:rsidRPr="00DE2B0D">
        <w:rPr>
          <w:rFonts w:ascii="Times New Roman" w:hAnsi="Times New Roman"/>
          <w:sz w:val="24"/>
          <w:szCs w:val="24"/>
        </w:rPr>
        <w:t xml:space="preserve">социального и культурного опыта. </w:t>
      </w:r>
    </w:p>
    <w:p w:rsidR="00581D79" w:rsidRPr="00DE2B0D" w:rsidRDefault="0057682C" w:rsidP="00EF2E87">
      <w:pPr>
        <w:autoSpaceDE w:val="0"/>
        <w:autoSpaceDN w:val="0"/>
        <w:adjustRightInd w:val="0"/>
        <w:spacing w:after="0" w:line="240" w:lineRule="auto"/>
        <w:ind w:left="284" w:firstLine="283"/>
        <w:jc w:val="both"/>
        <w:rPr>
          <w:rFonts w:ascii="Times New Roman" w:hAnsi="Times New Roman"/>
          <w:sz w:val="24"/>
          <w:szCs w:val="24"/>
        </w:rPr>
      </w:pPr>
      <w:r w:rsidRPr="00DE2B0D">
        <w:rPr>
          <w:rFonts w:ascii="Times New Roman" w:hAnsi="Times New Roman"/>
          <w:sz w:val="24"/>
          <w:szCs w:val="24"/>
        </w:rPr>
        <w:t xml:space="preserve">  </w:t>
      </w:r>
      <w:r w:rsidR="00F3173A" w:rsidRPr="00DE2B0D">
        <w:rPr>
          <w:rFonts w:ascii="Times New Roman" w:hAnsi="Times New Roman"/>
          <w:sz w:val="24"/>
          <w:szCs w:val="24"/>
        </w:rPr>
        <w:t xml:space="preserve">Достижение поставленной цели предусматривает решение следующих основных </w:t>
      </w:r>
      <w:r w:rsidR="00F3173A" w:rsidRPr="00DE2B0D">
        <w:rPr>
          <w:rFonts w:ascii="Times New Roman" w:hAnsi="Times New Roman"/>
          <w:b/>
          <w:sz w:val="24"/>
          <w:szCs w:val="24"/>
        </w:rPr>
        <w:t>задач</w:t>
      </w:r>
      <w:r w:rsidR="00F3173A" w:rsidRPr="00DE2B0D">
        <w:rPr>
          <w:rFonts w:ascii="Times New Roman" w:hAnsi="Times New Roman"/>
          <w:sz w:val="24"/>
          <w:szCs w:val="24"/>
        </w:rPr>
        <w:t xml:space="preserve">: </w:t>
      </w:r>
    </w:p>
    <w:p w:rsidR="00581D79" w:rsidRPr="00DE2B0D" w:rsidRDefault="00581D79" w:rsidP="00EF2E87">
      <w:pPr>
        <w:autoSpaceDE w:val="0"/>
        <w:autoSpaceDN w:val="0"/>
        <w:adjustRightInd w:val="0"/>
        <w:spacing w:after="0" w:line="240" w:lineRule="auto"/>
        <w:ind w:left="284"/>
        <w:jc w:val="both"/>
        <w:rPr>
          <w:rFonts w:ascii="Times New Roman" w:hAnsi="Times New Roman"/>
          <w:sz w:val="8"/>
          <w:szCs w:val="8"/>
        </w:rPr>
      </w:pPr>
    </w:p>
    <w:p w:rsidR="00581D79" w:rsidRPr="00FD4A25" w:rsidRDefault="00581D79" w:rsidP="00EF2E87">
      <w:pPr>
        <w:numPr>
          <w:ilvl w:val="0"/>
          <w:numId w:val="4"/>
        </w:numPr>
        <w:autoSpaceDE w:val="0"/>
        <w:autoSpaceDN w:val="0"/>
        <w:adjustRightInd w:val="0"/>
        <w:spacing w:after="0" w:line="240" w:lineRule="auto"/>
        <w:ind w:left="567" w:right="283" w:hanging="283"/>
        <w:jc w:val="both"/>
        <w:rPr>
          <w:rFonts w:ascii="Times New Roman" w:hAnsi="Times New Roman"/>
          <w:color w:val="000000"/>
          <w:sz w:val="24"/>
          <w:szCs w:val="24"/>
        </w:rPr>
      </w:pPr>
      <w:r w:rsidRPr="00FD4A25">
        <w:rPr>
          <w:rFonts w:ascii="Times New Roman" w:hAnsi="Times New Roman"/>
          <w:color w:val="000000"/>
          <w:sz w:val="24"/>
          <w:szCs w:val="24"/>
        </w:rPr>
        <w:t>Формирование общей культуры, обеспечивающей разностороннее раз</w:t>
      </w:r>
      <w:r>
        <w:rPr>
          <w:rFonts w:ascii="Times New Roman" w:hAnsi="Times New Roman"/>
          <w:color w:val="000000"/>
          <w:sz w:val="24"/>
          <w:szCs w:val="24"/>
        </w:rPr>
        <w:t xml:space="preserve">витие личности </w:t>
      </w:r>
      <w:r w:rsidRPr="00FD4A25">
        <w:rPr>
          <w:rFonts w:ascii="Times New Roman" w:hAnsi="Times New Roman"/>
          <w:color w:val="000000"/>
          <w:sz w:val="24"/>
          <w:szCs w:val="24"/>
        </w:rPr>
        <w:t xml:space="preserve">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w:t>
      </w:r>
      <w:proofErr w:type="gramStart"/>
      <w:r w:rsidRPr="00FD4A25">
        <w:rPr>
          <w:rFonts w:ascii="Times New Roman" w:hAnsi="Times New Roman"/>
          <w:color w:val="000000"/>
          <w:sz w:val="24"/>
          <w:szCs w:val="24"/>
        </w:rPr>
        <w:t>обучающихся</w:t>
      </w:r>
      <w:proofErr w:type="gramEnd"/>
      <w:r w:rsidRPr="00FD4A25">
        <w:rPr>
          <w:rFonts w:ascii="Times New Roman" w:hAnsi="Times New Roman"/>
          <w:color w:val="000000"/>
          <w:sz w:val="24"/>
          <w:szCs w:val="24"/>
        </w:rPr>
        <w:t xml:space="preserve">; </w:t>
      </w:r>
    </w:p>
    <w:p w:rsidR="00B76E30" w:rsidRDefault="00581D79" w:rsidP="00EF2E87">
      <w:pPr>
        <w:pStyle w:val="Default"/>
        <w:numPr>
          <w:ilvl w:val="0"/>
          <w:numId w:val="3"/>
        </w:numPr>
        <w:ind w:left="567" w:right="283" w:hanging="283"/>
        <w:jc w:val="both"/>
        <w:rPr>
          <w:szCs w:val="28"/>
        </w:rPr>
      </w:pPr>
      <w:r>
        <w:rPr>
          <w:szCs w:val="28"/>
        </w:rPr>
        <w:t>Д</w:t>
      </w:r>
      <w:r w:rsidR="00B76E30" w:rsidRPr="005E154D">
        <w:rPr>
          <w:szCs w:val="28"/>
        </w:rPr>
        <w:t>остижение пла</w:t>
      </w:r>
      <w:r>
        <w:rPr>
          <w:szCs w:val="28"/>
        </w:rPr>
        <w:t>нируемых результатов освоения АИ</w:t>
      </w:r>
      <w:r w:rsidR="00B76E30" w:rsidRPr="005E154D">
        <w:rPr>
          <w:szCs w:val="28"/>
        </w:rPr>
        <w:t xml:space="preserve">ОП </w:t>
      </w:r>
      <w:r w:rsidR="004575EF">
        <w:rPr>
          <w:szCs w:val="28"/>
        </w:rPr>
        <w:t>обучающего</w:t>
      </w:r>
      <w:r w:rsidR="00B76E30" w:rsidRPr="005E154D">
        <w:rPr>
          <w:szCs w:val="28"/>
        </w:rPr>
        <w:t xml:space="preserve">ся с ЗПР с учетом </w:t>
      </w:r>
      <w:r w:rsidR="004575EF">
        <w:rPr>
          <w:szCs w:val="28"/>
        </w:rPr>
        <w:t>его</w:t>
      </w:r>
      <w:r w:rsidR="00B76E30" w:rsidRPr="005E154D">
        <w:rPr>
          <w:szCs w:val="28"/>
        </w:rPr>
        <w:t xml:space="preserve"> особых образовательных потребностей, а также индивидуальных особенностей и возможностей;  </w:t>
      </w:r>
    </w:p>
    <w:p w:rsidR="00581D79" w:rsidRDefault="00581D79" w:rsidP="00EF2E87">
      <w:pPr>
        <w:pStyle w:val="Default"/>
        <w:numPr>
          <w:ilvl w:val="0"/>
          <w:numId w:val="3"/>
        </w:numPr>
        <w:ind w:left="567" w:right="283" w:hanging="283"/>
        <w:jc w:val="both"/>
        <w:rPr>
          <w:szCs w:val="28"/>
        </w:rPr>
      </w:pPr>
      <w:r>
        <w:rPr>
          <w:szCs w:val="28"/>
        </w:rPr>
        <w:t>С</w:t>
      </w:r>
      <w:r w:rsidR="00B76E30" w:rsidRPr="005E154D">
        <w:rPr>
          <w:szCs w:val="28"/>
        </w:rPr>
        <w:t xml:space="preserve">оздание благоприятных условий для удовлетворения особых образовательных потребностей </w:t>
      </w:r>
      <w:r w:rsidR="004575EF">
        <w:rPr>
          <w:szCs w:val="28"/>
        </w:rPr>
        <w:t>обучающего</w:t>
      </w:r>
      <w:r w:rsidR="001F6959">
        <w:rPr>
          <w:szCs w:val="28"/>
        </w:rPr>
        <w:t xml:space="preserve">ся </w:t>
      </w:r>
      <w:r w:rsidR="004575EF" w:rsidRPr="004575EF">
        <w:rPr>
          <w:rStyle w:val="apple-converted-space"/>
          <w:color w:val="auto"/>
          <w:shd w:val="clear" w:color="auto" w:fill="FFFFFF"/>
        </w:rPr>
        <w:t>Юрия</w:t>
      </w:r>
      <w:r w:rsidR="00B76E30">
        <w:rPr>
          <w:szCs w:val="28"/>
        </w:rPr>
        <w:t xml:space="preserve">; </w:t>
      </w:r>
    </w:p>
    <w:p w:rsidR="00581D79" w:rsidRPr="00581D79" w:rsidRDefault="00F3173A" w:rsidP="00EF2E87">
      <w:pPr>
        <w:pStyle w:val="Default"/>
        <w:numPr>
          <w:ilvl w:val="0"/>
          <w:numId w:val="3"/>
        </w:numPr>
        <w:ind w:left="567" w:right="283" w:hanging="283"/>
        <w:jc w:val="both"/>
        <w:rPr>
          <w:szCs w:val="28"/>
        </w:rPr>
      </w:pPr>
      <w:r w:rsidRPr="00581D79">
        <w:t>Выявление и развитие возможностей и способностей обучающе</w:t>
      </w:r>
      <w:r w:rsidR="004575EF">
        <w:t>го</w:t>
      </w:r>
      <w:r w:rsidRPr="00581D79">
        <w:t xml:space="preserve">ся </w:t>
      </w:r>
      <w:r w:rsidR="004575EF" w:rsidRPr="004575EF">
        <w:rPr>
          <w:rStyle w:val="apple-converted-space"/>
          <w:color w:val="auto"/>
          <w:shd w:val="clear" w:color="auto" w:fill="FFFFFF"/>
        </w:rPr>
        <w:t>Юрия</w:t>
      </w:r>
      <w:r w:rsidR="004575EF">
        <w:t>, через организацию его</w:t>
      </w:r>
      <w:r w:rsidRPr="00581D79">
        <w:t xml:space="preserve"> об</w:t>
      </w:r>
      <w:r w:rsidR="009168DE">
        <w:t>щественно полезной деятельности</w:t>
      </w:r>
      <w:r w:rsidRPr="00581D79">
        <w:t>, организации внеурочной деятельности</w:t>
      </w:r>
      <w:r w:rsidR="00581D79">
        <w:t>.</w:t>
      </w:r>
    </w:p>
    <w:p w:rsidR="00F3173A" w:rsidRPr="00A01232" w:rsidRDefault="00F3173A" w:rsidP="00EF2E87">
      <w:pPr>
        <w:pStyle w:val="Default"/>
        <w:numPr>
          <w:ilvl w:val="0"/>
          <w:numId w:val="3"/>
        </w:numPr>
        <w:ind w:left="567" w:right="283" w:hanging="283"/>
        <w:jc w:val="both"/>
        <w:rPr>
          <w:color w:val="FF0000"/>
          <w:szCs w:val="28"/>
        </w:rPr>
      </w:pPr>
      <w:r w:rsidRPr="00581D79">
        <w:rPr>
          <w:bCs/>
        </w:rPr>
        <w:t xml:space="preserve">Создание </w:t>
      </w:r>
      <w:proofErr w:type="gramStart"/>
      <w:r w:rsidRPr="00581D79">
        <w:rPr>
          <w:bCs/>
        </w:rPr>
        <w:t xml:space="preserve">системы условий реализации </w:t>
      </w:r>
      <w:r w:rsidRPr="00581D79">
        <w:t>адаптированной индивидуальной обра</w:t>
      </w:r>
      <w:r w:rsidR="004575EF">
        <w:t>зовательной программы  обучающего</w:t>
      </w:r>
      <w:r w:rsidRPr="00581D79">
        <w:t xml:space="preserve">ся </w:t>
      </w:r>
      <w:r w:rsidR="004575EF" w:rsidRPr="004575EF">
        <w:rPr>
          <w:rStyle w:val="apple-converted-space"/>
          <w:color w:val="auto"/>
          <w:shd w:val="clear" w:color="auto" w:fill="FFFFFF"/>
        </w:rPr>
        <w:t>Юрия</w:t>
      </w:r>
      <w:proofErr w:type="gramEnd"/>
      <w:r w:rsidR="004575EF" w:rsidRPr="005D3746">
        <w:t xml:space="preserve"> </w:t>
      </w:r>
      <w:r w:rsidRPr="00581D79">
        <w:rPr>
          <w:bCs/>
        </w:rPr>
        <w:t>в соответствии с требованиями</w:t>
      </w:r>
      <w:r w:rsidRPr="00581D79">
        <w:t xml:space="preserve"> СанПиН для обучающихся с ОВЗ</w:t>
      </w:r>
      <w:r w:rsidR="004575EF">
        <w:t xml:space="preserve"> (ЗПР).</w:t>
      </w:r>
      <w:r w:rsidR="00E15131">
        <w:t xml:space="preserve"> </w:t>
      </w:r>
      <w:r w:rsidRPr="00581D79">
        <w:t xml:space="preserve"> </w:t>
      </w:r>
    </w:p>
    <w:p w:rsidR="00692DBC" w:rsidRPr="00A01232" w:rsidRDefault="00692DBC" w:rsidP="00692DBC">
      <w:pPr>
        <w:pStyle w:val="Default"/>
        <w:ind w:left="567" w:right="283"/>
        <w:jc w:val="both"/>
        <w:rPr>
          <w:color w:val="FF0000"/>
          <w:szCs w:val="28"/>
        </w:rPr>
      </w:pPr>
    </w:p>
    <w:p w:rsidR="00D10A03" w:rsidRPr="00DE2B0D" w:rsidRDefault="00D10A03" w:rsidP="00DE2B0D">
      <w:pPr>
        <w:spacing w:after="0"/>
        <w:rPr>
          <w:rFonts w:ascii="Times New Roman" w:hAnsi="Times New Roman"/>
          <w:sz w:val="8"/>
          <w:szCs w:val="8"/>
        </w:rPr>
      </w:pPr>
    </w:p>
    <w:p w:rsidR="00D10A03" w:rsidRPr="004E3D61" w:rsidRDefault="00DE2B0D" w:rsidP="00054D38">
      <w:pPr>
        <w:spacing w:after="0"/>
        <w:ind w:left="284" w:firstLine="283"/>
        <w:jc w:val="center"/>
        <w:rPr>
          <w:rFonts w:ascii="Times New Roman" w:hAnsi="Times New Roman"/>
          <w:b/>
          <w:sz w:val="24"/>
          <w:szCs w:val="24"/>
        </w:rPr>
      </w:pPr>
      <w:r w:rsidRPr="004E3D61">
        <w:rPr>
          <w:rFonts w:ascii="Times New Roman" w:hAnsi="Times New Roman"/>
          <w:b/>
          <w:sz w:val="24"/>
          <w:szCs w:val="24"/>
        </w:rPr>
        <w:t xml:space="preserve">1.2. </w:t>
      </w:r>
      <w:r w:rsidR="00F3173A" w:rsidRPr="004E3D61">
        <w:rPr>
          <w:rFonts w:ascii="Times New Roman" w:hAnsi="Times New Roman"/>
          <w:b/>
          <w:sz w:val="24"/>
          <w:szCs w:val="24"/>
        </w:rPr>
        <w:t xml:space="preserve">Планируемые результаты освоения АИОП </w:t>
      </w:r>
      <w:r w:rsidR="00EF2E87" w:rsidRPr="005C10AD">
        <w:rPr>
          <w:rFonts w:ascii="Times New Roman" w:hAnsi="Times New Roman"/>
          <w:b/>
          <w:sz w:val="24"/>
          <w:szCs w:val="24"/>
          <w:highlight w:val="darkBlue"/>
        </w:rPr>
        <w:t>Степанова</w:t>
      </w:r>
      <w:r w:rsidR="00EF2E87">
        <w:rPr>
          <w:rFonts w:ascii="Times New Roman" w:hAnsi="Times New Roman"/>
          <w:b/>
          <w:sz w:val="24"/>
          <w:szCs w:val="24"/>
        </w:rPr>
        <w:t xml:space="preserve"> Юрия</w:t>
      </w:r>
    </w:p>
    <w:p w:rsidR="001759BD" w:rsidRPr="004E3D61" w:rsidRDefault="001759BD" w:rsidP="00DE2B0D">
      <w:pPr>
        <w:spacing w:after="0"/>
        <w:rPr>
          <w:rFonts w:ascii="Times New Roman" w:hAnsi="Times New Roman"/>
          <w:b/>
          <w:sz w:val="10"/>
          <w:szCs w:val="10"/>
        </w:rPr>
      </w:pPr>
    </w:p>
    <w:p w:rsidR="001759BD" w:rsidRPr="004E3D61" w:rsidRDefault="001759BD" w:rsidP="001759BD">
      <w:pPr>
        <w:spacing w:after="0" w:line="240" w:lineRule="auto"/>
        <w:jc w:val="both"/>
        <w:rPr>
          <w:rFonts w:ascii="Times New Roman" w:hAnsi="Times New Roman"/>
          <w:sz w:val="24"/>
          <w:szCs w:val="24"/>
        </w:rPr>
      </w:pPr>
      <w:r w:rsidRPr="004E3D61">
        <w:rPr>
          <w:rFonts w:ascii="Times New Roman" w:hAnsi="Times New Roman"/>
          <w:b/>
          <w:sz w:val="24"/>
          <w:szCs w:val="24"/>
        </w:rPr>
        <w:t xml:space="preserve">         В результате реализации Адаптированной индивидуальной образовательной программы </w:t>
      </w:r>
      <w:r w:rsidR="004E3D61" w:rsidRPr="007A021C">
        <w:rPr>
          <w:rStyle w:val="apple-converted-space"/>
          <w:rFonts w:ascii="Times New Roman" w:hAnsi="Times New Roman"/>
          <w:b/>
          <w:sz w:val="24"/>
          <w:szCs w:val="24"/>
          <w:highlight w:val="black"/>
          <w:shd w:val="clear" w:color="auto" w:fill="FFFFFF"/>
        </w:rPr>
        <w:t>Степанова</w:t>
      </w:r>
      <w:r w:rsidR="004E3D61" w:rsidRPr="004E3D61">
        <w:rPr>
          <w:rStyle w:val="apple-converted-space"/>
          <w:rFonts w:ascii="Times New Roman" w:hAnsi="Times New Roman"/>
          <w:b/>
          <w:sz w:val="24"/>
          <w:szCs w:val="24"/>
          <w:shd w:val="clear" w:color="auto" w:fill="FFFFFF"/>
        </w:rPr>
        <w:t xml:space="preserve"> Юрия</w:t>
      </w:r>
      <w:r w:rsidR="004E3D61" w:rsidRPr="004E3D61">
        <w:rPr>
          <w:rFonts w:ascii="Times New Roman" w:hAnsi="Times New Roman"/>
          <w:b/>
          <w:sz w:val="24"/>
          <w:szCs w:val="24"/>
        </w:rPr>
        <w:t xml:space="preserve"> </w:t>
      </w:r>
      <w:r w:rsidR="004E3D61">
        <w:rPr>
          <w:rFonts w:ascii="Times New Roman" w:hAnsi="Times New Roman"/>
          <w:b/>
          <w:sz w:val="24"/>
          <w:szCs w:val="24"/>
        </w:rPr>
        <w:t>(обучающего</w:t>
      </w:r>
      <w:r w:rsidRPr="004E3D61">
        <w:rPr>
          <w:rFonts w:ascii="Times New Roman" w:hAnsi="Times New Roman"/>
          <w:b/>
          <w:sz w:val="24"/>
          <w:szCs w:val="24"/>
        </w:rPr>
        <w:t>ся с ЗПР)</w:t>
      </w:r>
      <w:r w:rsidR="004E3D61">
        <w:rPr>
          <w:rFonts w:ascii="Times New Roman" w:hAnsi="Times New Roman"/>
          <w:sz w:val="24"/>
          <w:szCs w:val="24"/>
        </w:rPr>
        <w:t xml:space="preserve"> предполагается, что он</w:t>
      </w:r>
      <w:r w:rsidRPr="004E3D61">
        <w:rPr>
          <w:rFonts w:ascii="Times New Roman" w:hAnsi="Times New Roman"/>
          <w:sz w:val="24"/>
          <w:szCs w:val="24"/>
        </w:rPr>
        <w:t xml:space="preserve"> получит знания и навыки, по итоговым достижениям к моменту завершения обучения </w:t>
      </w:r>
      <w:r w:rsidR="001832FC" w:rsidRPr="004E3D61">
        <w:rPr>
          <w:rFonts w:ascii="Times New Roman" w:hAnsi="Times New Roman"/>
          <w:b/>
          <w:sz w:val="24"/>
          <w:szCs w:val="24"/>
        </w:rPr>
        <w:t>в</w:t>
      </w:r>
      <w:r w:rsidR="001832FC" w:rsidRPr="004E3D61">
        <w:rPr>
          <w:rFonts w:ascii="Times New Roman" w:hAnsi="Times New Roman"/>
          <w:sz w:val="24"/>
          <w:szCs w:val="24"/>
        </w:rPr>
        <w:t xml:space="preserve"> </w:t>
      </w:r>
      <w:r w:rsidR="00313497">
        <w:rPr>
          <w:rFonts w:ascii="Times New Roman" w:hAnsi="Times New Roman"/>
          <w:b/>
          <w:sz w:val="24"/>
          <w:szCs w:val="24"/>
        </w:rPr>
        <w:t>9</w:t>
      </w:r>
      <w:r w:rsidRPr="004E3D61">
        <w:rPr>
          <w:rFonts w:ascii="Times New Roman" w:hAnsi="Times New Roman"/>
          <w:b/>
          <w:sz w:val="24"/>
          <w:szCs w:val="24"/>
        </w:rPr>
        <w:t xml:space="preserve"> классе</w:t>
      </w:r>
      <w:r w:rsidRPr="004E3D61">
        <w:rPr>
          <w:rFonts w:ascii="Times New Roman" w:hAnsi="Times New Roman"/>
          <w:sz w:val="24"/>
          <w:szCs w:val="24"/>
        </w:rPr>
        <w:t xml:space="preserve"> соответствующие по основной общеобразовательной программе для обучающихся, не имеющих ограничений по возможностям здоровья и в  те же сроки обучения.</w:t>
      </w:r>
    </w:p>
    <w:p w:rsidR="001759BD" w:rsidRPr="004E3D61" w:rsidRDefault="001759BD" w:rsidP="001759BD">
      <w:pPr>
        <w:pStyle w:val="22"/>
        <w:shd w:val="clear" w:color="auto" w:fill="auto"/>
        <w:spacing w:line="240" w:lineRule="auto"/>
        <w:rPr>
          <w:sz w:val="24"/>
          <w:szCs w:val="24"/>
          <w:lang w:bidi="ru-RU"/>
        </w:rPr>
      </w:pPr>
      <w:r w:rsidRPr="004E3D61">
        <w:rPr>
          <w:sz w:val="24"/>
          <w:szCs w:val="24"/>
        </w:rPr>
        <w:t xml:space="preserve">        </w:t>
      </w:r>
      <w:r w:rsidRPr="004E3D61">
        <w:rPr>
          <w:b/>
          <w:sz w:val="24"/>
          <w:szCs w:val="24"/>
          <w:lang w:bidi="ru-RU"/>
        </w:rPr>
        <w:t>Личностные, метапредметные и предметные результаты</w:t>
      </w:r>
      <w:r w:rsidRPr="004E3D61">
        <w:rPr>
          <w:sz w:val="24"/>
          <w:szCs w:val="24"/>
          <w:lang w:bidi="ru-RU"/>
        </w:rPr>
        <w:t xml:space="preserve"> освоения АИОП </w:t>
      </w:r>
      <w:r w:rsidR="004E3D61" w:rsidRPr="004575EF">
        <w:rPr>
          <w:rStyle w:val="apple-converted-space"/>
          <w:sz w:val="24"/>
          <w:szCs w:val="24"/>
          <w:shd w:val="clear" w:color="auto" w:fill="FFFFFF"/>
        </w:rPr>
        <w:t>Юрия</w:t>
      </w:r>
      <w:r w:rsidR="004E3D61">
        <w:rPr>
          <w:sz w:val="24"/>
          <w:szCs w:val="24"/>
          <w:lang w:bidi="ru-RU"/>
        </w:rPr>
        <w:t>, обучающего</w:t>
      </w:r>
      <w:r w:rsidRPr="004E3D61">
        <w:rPr>
          <w:sz w:val="24"/>
          <w:szCs w:val="24"/>
          <w:lang w:bidi="ru-RU"/>
        </w:rPr>
        <w:t>ся с ЗПР, определены с учётом е</w:t>
      </w:r>
      <w:r w:rsidR="004E3D61">
        <w:rPr>
          <w:sz w:val="24"/>
          <w:szCs w:val="24"/>
          <w:lang w:bidi="ru-RU"/>
        </w:rPr>
        <w:t>го</w:t>
      </w:r>
      <w:r w:rsidRPr="004E3D61">
        <w:rPr>
          <w:sz w:val="24"/>
          <w:szCs w:val="24"/>
          <w:lang w:bidi="ru-RU"/>
        </w:rPr>
        <w:t xml:space="preserve"> особенностей развития и в соответствии с</w:t>
      </w:r>
      <w:r w:rsidR="00DE2B0D" w:rsidRPr="004E3D61">
        <w:rPr>
          <w:sz w:val="24"/>
          <w:szCs w:val="24"/>
          <w:lang w:bidi="ru-RU"/>
        </w:rPr>
        <w:t xml:space="preserve"> </w:t>
      </w:r>
      <w:r w:rsidRPr="004E3D61">
        <w:rPr>
          <w:sz w:val="24"/>
          <w:szCs w:val="24"/>
          <w:lang w:bidi="ru-RU"/>
        </w:rPr>
        <w:t xml:space="preserve">ФГОС ООО. </w:t>
      </w:r>
    </w:p>
    <w:p w:rsidR="001759BD" w:rsidRPr="004E3D61" w:rsidRDefault="001759BD" w:rsidP="001759BD">
      <w:pPr>
        <w:pStyle w:val="22"/>
        <w:shd w:val="clear" w:color="auto" w:fill="auto"/>
        <w:spacing w:line="240" w:lineRule="auto"/>
        <w:rPr>
          <w:sz w:val="10"/>
          <w:szCs w:val="10"/>
        </w:rPr>
      </w:pPr>
    </w:p>
    <w:p w:rsidR="001759BD" w:rsidRPr="004E3D61" w:rsidRDefault="001759BD" w:rsidP="001759BD">
      <w:pPr>
        <w:pStyle w:val="22"/>
        <w:shd w:val="clear" w:color="auto" w:fill="auto"/>
        <w:spacing w:line="240" w:lineRule="auto"/>
        <w:rPr>
          <w:sz w:val="24"/>
          <w:szCs w:val="24"/>
        </w:rPr>
      </w:pPr>
      <w:r w:rsidRPr="004E3D61">
        <w:rPr>
          <w:sz w:val="24"/>
          <w:szCs w:val="24"/>
        </w:rPr>
        <w:t xml:space="preserve">         Предполагается, что в процессе реализации АИОП у </w:t>
      </w:r>
      <w:r w:rsidR="004E3D61" w:rsidRPr="004575EF">
        <w:rPr>
          <w:rStyle w:val="apple-converted-space"/>
          <w:sz w:val="24"/>
          <w:szCs w:val="24"/>
          <w:shd w:val="clear" w:color="auto" w:fill="FFFFFF"/>
        </w:rPr>
        <w:t>Юрия</w:t>
      </w:r>
      <w:r w:rsidR="004E3D61" w:rsidRPr="004E3D61">
        <w:rPr>
          <w:sz w:val="24"/>
          <w:szCs w:val="24"/>
        </w:rPr>
        <w:t xml:space="preserve"> </w:t>
      </w:r>
      <w:r w:rsidRPr="004E3D61">
        <w:rPr>
          <w:sz w:val="24"/>
          <w:szCs w:val="24"/>
        </w:rPr>
        <w:t>будут формироваться:</w:t>
      </w:r>
    </w:p>
    <w:p w:rsidR="001759BD" w:rsidRPr="004E3D61" w:rsidRDefault="001759BD" w:rsidP="001759BD">
      <w:pPr>
        <w:pStyle w:val="22"/>
        <w:shd w:val="clear" w:color="auto" w:fill="auto"/>
        <w:spacing w:line="240" w:lineRule="auto"/>
        <w:rPr>
          <w:sz w:val="10"/>
          <w:szCs w:val="10"/>
        </w:rPr>
      </w:pPr>
    </w:p>
    <w:p w:rsidR="001759BD" w:rsidRPr="004E3D61" w:rsidRDefault="001759BD" w:rsidP="001759BD">
      <w:pPr>
        <w:pStyle w:val="22"/>
        <w:shd w:val="clear" w:color="auto" w:fill="auto"/>
        <w:spacing w:line="240" w:lineRule="auto"/>
        <w:rPr>
          <w:b/>
          <w:sz w:val="24"/>
          <w:szCs w:val="24"/>
        </w:rPr>
      </w:pPr>
      <w:r w:rsidRPr="004E3D61">
        <w:rPr>
          <w:b/>
          <w:sz w:val="24"/>
          <w:szCs w:val="24"/>
        </w:rPr>
        <w:t>личностные результаты:</w:t>
      </w:r>
    </w:p>
    <w:p w:rsidR="001759BD" w:rsidRPr="004E3D61" w:rsidRDefault="001759BD" w:rsidP="001759BD">
      <w:pPr>
        <w:pStyle w:val="22"/>
        <w:shd w:val="clear" w:color="auto" w:fill="auto"/>
        <w:spacing w:line="240" w:lineRule="auto"/>
        <w:rPr>
          <w:sz w:val="24"/>
          <w:szCs w:val="24"/>
        </w:rPr>
      </w:pPr>
      <w:r w:rsidRPr="004E3D61">
        <w:rPr>
          <w:sz w:val="24"/>
          <w:szCs w:val="24"/>
        </w:rPr>
        <w:t>-   готовность и способность к саморазвитию и личностному самоопределению,</w:t>
      </w:r>
    </w:p>
    <w:p w:rsidR="001759BD" w:rsidRPr="004E3D61" w:rsidRDefault="001759BD" w:rsidP="001759BD">
      <w:pPr>
        <w:pStyle w:val="22"/>
        <w:shd w:val="clear" w:color="auto" w:fill="auto"/>
        <w:spacing w:line="240" w:lineRule="auto"/>
        <w:rPr>
          <w:sz w:val="24"/>
          <w:szCs w:val="24"/>
        </w:rPr>
      </w:pPr>
      <w:r w:rsidRPr="004E3D61">
        <w:rPr>
          <w:sz w:val="24"/>
          <w:szCs w:val="24"/>
        </w:rPr>
        <w:t>-   повышение мотивации к обучению и познавательной деятельности,</w:t>
      </w:r>
    </w:p>
    <w:p w:rsidR="001759BD" w:rsidRPr="004E3D61" w:rsidRDefault="001759BD" w:rsidP="001759BD">
      <w:pPr>
        <w:pStyle w:val="22"/>
        <w:shd w:val="clear" w:color="auto" w:fill="auto"/>
        <w:spacing w:line="240" w:lineRule="auto"/>
        <w:rPr>
          <w:sz w:val="24"/>
          <w:szCs w:val="24"/>
        </w:rPr>
      </w:pPr>
      <w:r w:rsidRPr="004E3D61">
        <w:rPr>
          <w:sz w:val="24"/>
          <w:szCs w:val="24"/>
        </w:rPr>
        <w:t xml:space="preserve">-   улучшение социальных и  межличностных отношений, </w:t>
      </w:r>
    </w:p>
    <w:p w:rsidR="001759BD" w:rsidRPr="004E3D61" w:rsidRDefault="001759BD" w:rsidP="001759BD">
      <w:pPr>
        <w:pStyle w:val="22"/>
        <w:shd w:val="clear" w:color="auto" w:fill="auto"/>
        <w:spacing w:line="240" w:lineRule="auto"/>
        <w:rPr>
          <w:sz w:val="24"/>
          <w:szCs w:val="24"/>
        </w:rPr>
      </w:pPr>
      <w:r w:rsidRPr="004E3D61">
        <w:rPr>
          <w:sz w:val="24"/>
          <w:szCs w:val="24"/>
        </w:rPr>
        <w:t xml:space="preserve">-   проявление личностной и гражданской позиции в деятельности, </w:t>
      </w:r>
      <w:proofErr w:type="gramStart"/>
      <w:r w:rsidRPr="004E3D61">
        <w:rPr>
          <w:sz w:val="24"/>
          <w:szCs w:val="24"/>
        </w:rPr>
        <w:t>определённых</w:t>
      </w:r>
      <w:proofErr w:type="gramEnd"/>
    </w:p>
    <w:p w:rsidR="001759BD" w:rsidRPr="004E3D61" w:rsidRDefault="001759BD" w:rsidP="001759BD">
      <w:pPr>
        <w:pStyle w:val="22"/>
        <w:shd w:val="clear" w:color="auto" w:fill="auto"/>
        <w:spacing w:line="240" w:lineRule="auto"/>
        <w:rPr>
          <w:sz w:val="24"/>
          <w:szCs w:val="24"/>
        </w:rPr>
      </w:pPr>
      <w:r w:rsidRPr="004E3D61">
        <w:rPr>
          <w:sz w:val="24"/>
          <w:szCs w:val="24"/>
        </w:rPr>
        <w:t xml:space="preserve">    социальных компетенций и правосознания, </w:t>
      </w:r>
    </w:p>
    <w:p w:rsidR="001759BD" w:rsidRPr="004E3D61" w:rsidRDefault="001759BD" w:rsidP="001759BD">
      <w:pPr>
        <w:pStyle w:val="22"/>
        <w:shd w:val="clear" w:color="auto" w:fill="auto"/>
        <w:spacing w:line="240" w:lineRule="auto"/>
        <w:rPr>
          <w:sz w:val="24"/>
          <w:szCs w:val="24"/>
        </w:rPr>
      </w:pPr>
      <w:r w:rsidRPr="004E3D61">
        <w:rPr>
          <w:sz w:val="24"/>
          <w:szCs w:val="24"/>
        </w:rPr>
        <w:t xml:space="preserve">-   способность ставить цели и строить жизненные планы, </w:t>
      </w:r>
    </w:p>
    <w:p w:rsidR="001759BD" w:rsidRPr="004E3D61" w:rsidRDefault="001759BD" w:rsidP="001759BD">
      <w:pPr>
        <w:pStyle w:val="22"/>
        <w:shd w:val="clear" w:color="auto" w:fill="auto"/>
        <w:spacing w:line="240" w:lineRule="auto"/>
        <w:rPr>
          <w:sz w:val="24"/>
          <w:szCs w:val="24"/>
        </w:rPr>
      </w:pPr>
      <w:r w:rsidRPr="004E3D61">
        <w:rPr>
          <w:sz w:val="24"/>
          <w:szCs w:val="24"/>
        </w:rPr>
        <w:t xml:space="preserve">-   осознание российской идентичности в поликультурном социуме. </w:t>
      </w:r>
    </w:p>
    <w:p w:rsidR="001759BD" w:rsidRPr="004E3D61" w:rsidRDefault="001759BD" w:rsidP="001759BD">
      <w:pPr>
        <w:pStyle w:val="22"/>
        <w:shd w:val="clear" w:color="auto" w:fill="auto"/>
        <w:spacing w:line="240" w:lineRule="auto"/>
        <w:rPr>
          <w:sz w:val="10"/>
          <w:szCs w:val="10"/>
        </w:rPr>
      </w:pPr>
    </w:p>
    <w:p w:rsidR="001759BD" w:rsidRPr="004E3D61" w:rsidRDefault="001759BD" w:rsidP="001759BD">
      <w:pPr>
        <w:pStyle w:val="22"/>
        <w:shd w:val="clear" w:color="auto" w:fill="auto"/>
        <w:spacing w:line="240" w:lineRule="auto"/>
        <w:rPr>
          <w:sz w:val="24"/>
          <w:szCs w:val="24"/>
        </w:rPr>
      </w:pPr>
      <w:r w:rsidRPr="004E3D61">
        <w:rPr>
          <w:b/>
          <w:sz w:val="24"/>
          <w:szCs w:val="24"/>
        </w:rPr>
        <w:t>метапредметные результаты</w:t>
      </w:r>
      <w:r w:rsidRPr="004E3D61">
        <w:rPr>
          <w:sz w:val="24"/>
          <w:szCs w:val="24"/>
        </w:rPr>
        <w:t>:</w:t>
      </w:r>
    </w:p>
    <w:p w:rsidR="001759BD" w:rsidRPr="004E3D61" w:rsidRDefault="001759BD" w:rsidP="00EC3284">
      <w:pPr>
        <w:pStyle w:val="22"/>
        <w:numPr>
          <w:ilvl w:val="0"/>
          <w:numId w:val="45"/>
        </w:numPr>
        <w:shd w:val="clear" w:color="auto" w:fill="auto"/>
        <w:tabs>
          <w:tab w:val="left" w:pos="284"/>
        </w:tabs>
        <w:spacing w:line="240" w:lineRule="auto"/>
        <w:ind w:left="0" w:firstLine="0"/>
        <w:rPr>
          <w:sz w:val="24"/>
          <w:szCs w:val="24"/>
        </w:rPr>
      </w:pPr>
      <w:r w:rsidRPr="004E3D61">
        <w:rPr>
          <w:sz w:val="24"/>
          <w:szCs w:val="24"/>
        </w:rPr>
        <w:t xml:space="preserve">освоение межпредметных понятий и универсальных учебных действий, </w:t>
      </w:r>
    </w:p>
    <w:p w:rsidR="001759BD" w:rsidRPr="004E3D61" w:rsidRDefault="001759BD" w:rsidP="001759BD">
      <w:pPr>
        <w:pStyle w:val="22"/>
        <w:shd w:val="clear" w:color="auto" w:fill="auto"/>
        <w:tabs>
          <w:tab w:val="left" w:pos="284"/>
        </w:tabs>
        <w:spacing w:line="240" w:lineRule="auto"/>
        <w:rPr>
          <w:sz w:val="24"/>
          <w:szCs w:val="24"/>
        </w:rPr>
      </w:pPr>
      <w:r w:rsidRPr="004E3D61">
        <w:rPr>
          <w:sz w:val="24"/>
          <w:szCs w:val="24"/>
        </w:rPr>
        <w:t xml:space="preserve">    способность их использования в </w:t>
      </w:r>
      <w:proofErr w:type="gramStart"/>
      <w:r w:rsidRPr="004E3D61">
        <w:rPr>
          <w:sz w:val="24"/>
          <w:szCs w:val="24"/>
        </w:rPr>
        <w:t>учебной</w:t>
      </w:r>
      <w:proofErr w:type="gramEnd"/>
      <w:r w:rsidRPr="004E3D61">
        <w:rPr>
          <w:sz w:val="24"/>
          <w:szCs w:val="24"/>
        </w:rPr>
        <w:t xml:space="preserve">, </w:t>
      </w:r>
    </w:p>
    <w:p w:rsidR="001759BD" w:rsidRPr="004E3D61" w:rsidRDefault="001759BD" w:rsidP="001759BD">
      <w:pPr>
        <w:pStyle w:val="22"/>
        <w:shd w:val="clear" w:color="auto" w:fill="auto"/>
        <w:tabs>
          <w:tab w:val="left" w:pos="284"/>
        </w:tabs>
        <w:spacing w:line="240" w:lineRule="auto"/>
        <w:rPr>
          <w:sz w:val="24"/>
          <w:szCs w:val="24"/>
        </w:rPr>
      </w:pPr>
      <w:r w:rsidRPr="004E3D61">
        <w:rPr>
          <w:sz w:val="24"/>
          <w:szCs w:val="24"/>
        </w:rPr>
        <w:t xml:space="preserve">    познавательной деятельности на уровне учебных программ 6 класса, </w:t>
      </w:r>
    </w:p>
    <w:p w:rsidR="001759BD" w:rsidRPr="004E3D61" w:rsidRDefault="001759BD" w:rsidP="00EC3284">
      <w:pPr>
        <w:pStyle w:val="22"/>
        <w:numPr>
          <w:ilvl w:val="0"/>
          <w:numId w:val="45"/>
        </w:numPr>
        <w:shd w:val="clear" w:color="auto" w:fill="auto"/>
        <w:tabs>
          <w:tab w:val="left" w:pos="284"/>
        </w:tabs>
        <w:spacing w:line="240" w:lineRule="auto"/>
        <w:ind w:left="0" w:firstLine="0"/>
        <w:rPr>
          <w:sz w:val="24"/>
          <w:szCs w:val="24"/>
        </w:rPr>
      </w:pPr>
      <w:r w:rsidRPr="004E3D61">
        <w:rPr>
          <w:sz w:val="24"/>
          <w:szCs w:val="24"/>
        </w:rPr>
        <w:t xml:space="preserve">самостоятельность планирования и осуществления учебной деятельности и </w:t>
      </w:r>
    </w:p>
    <w:p w:rsidR="001759BD" w:rsidRPr="004E3D61" w:rsidRDefault="001759BD" w:rsidP="001759BD">
      <w:pPr>
        <w:pStyle w:val="22"/>
        <w:shd w:val="clear" w:color="auto" w:fill="auto"/>
        <w:tabs>
          <w:tab w:val="left" w:pos="284"/>
        </w:tabs>
        <w:spacing w:line="240" w:lineRule="auto"/>
        <w:rPr>
          <w:sz w:val="24"/>
          <w:szCs w:val="24"/>
        </w:rPr>
      </w:pPr>
      <w:r w:rsidRPr="004E3D61">
        <w:rPr>
          <w:sz w:val="24"/>
          <w:szCs w:val="24"/>
        </w:rPr>
        <w:t xml:space="preserve">    организации учебного сотрудничества с педагогами и сверстниками, </w:t>
      </w:r>
    </w:p>
    <w:p w:rsidR="001759BD" w:rsidRPr="004E3D61" w:rsidRDefault="001759BD" w:rsidP="00EC3284">
      <w:pPr>
        <w:pStyle w:val="22"/>
        <w:numPr>
          <w:ilvl w:val="0"/>
          <w:numId w:val="45"/>
        </w:numPr>
        <w:shd w:val="clear" w:color="auto" w:fill="auto"/>
        <w:tabs>
          <w:tab w:val="left" w:pos="284"/>
        </w:tabs>
        <w:spacing w:line="240" w:lineRule="auto"/>
        <w:ind w:left="0" w:firstLine="0"/>
        <w:rPr>
          <w:sz w:val="24"/>
          <w:szCs w:val="24"/>
        </w:rPr>
      </w:pPr>
      <w:r w:rsidRPr="004E3D61">
        <w:rPr>
          <w:sz w:val="24"/>
          <w:szCs w:val="24"/>
        </w:rPr>
        <w:t xml:space="preserve">построение индивидуальной образовательной траектории совместно </w:t>
      </w:r>
      <w:proofErr w:type="gramStart"/>
      <w:r w:rsidRPr="004E3D61">
        <w:rPr>
          <w:sz w:val="24"/>
          <w:szCs w:val="24"/>
        </w:rPr>
        <w:t>с</w:t>
      </w:r>
      <w:proofErr w:type="gramEnd"/>
    </w:p>
    <w:p w:rsidR="001759BD" w:rsidRPr="004E3D61" w:rsidRDefault="001759BD" w:rsidP="001759BD">
      <w:pPr>
        <w:pStyle w:val="22"/>
        <w:shd w:val="clear" w:color="auto" w:fill="auto"/>
        <w:tabs>
          <w:tab w:val="left" w:pos="284"/>
        </w:tabs>
        <w:spacing w:line="240" w:lineRule="auto"/>
        <w:rPr>
          <w:sz w:val="24"/>
          <w:szCs w:val="24"/>
        </w:rPr>
      </w:pPr>
      <w:r w:rsidRPr="004E3D61">
        <w:rPr>
          <w:sz w:val="24"/>
          <w:szCs w:val="24"/>
        </w:rPr>
        <w:t xml:space="preserve">    педагогами; </w:t>
      </w:r>
    </w:p>
    <w:p w:rsidR="001759BD" w:rsidRPr="004E3D61" w:rsidRDefault="001759BD" w:rsidP="001759BD">
      <w:pPr>
        <w:pStyle w:val="22"/>
        <w:shd w:val="clear" w:color="auto" w:fill="auto"/>
        <w:spacing w:line="240" w:lineRule="auto"/>
        <w:rPr>
          <w:sz w:val="10"/>
          <w:szCs w:val="10"/>
        </w:rPr>
      </w:pPr>
    </w:p>
    <w:p w:rsidR="001759BD" w:rsidRPr="004E3D61" w:rsidRDefault="001759BD" w:rsidP="001759BD">
      <w:pPr>
        <w:pStyle w:val="22"/>
        <w:shd w:val="clear" w:color="auto" w:fill="auto"/>
        <w:spacing w:line="240" w:lineRule="auto"/>
        <w:rPr>
          <w:sz w:val="24"/>
          <w:szCs w:val="24"/>
        </w:rPr>
      </w:pPr>
      <w:r w:rsidRPr="004E3D61">
        <w:rPr>
          <w:b/>
          <w:sz w:val="24"/>
          <w:szCs w:val="24"/>
        </w:rPr>
        <w:t>предметные результаты</w:t>
      </w:r>
      <w:r w:rsidRPr="004E3D61">
        <w:rPr>
          <w:sz w:val="24"/>
          <w:szCs w:val="24"/>
        </w:rPr>
        <w:t xml:space="preserve">:  </w:t>
      </w:r>
    </w:p>
    <w:p w:rsidR="001759BD" w:rsidRPr="004E3D61" w:rsidRDefault="001759BD" w:rsidP="001759BD">
      <w:pPr>
        <w:pStyle w:val="22"/>
        <w:shd w:val="clear" w:color="auto" w:fill="auto"/>
        <w:spacing w:line="240" w:lineRule="auto"/>
        <w:rPr>
          <w:sz w:val="10"/>
          <w:szCs w:val="10"/>
        </w:rPr>
      </w:pPr>
    </w:p>
    <w:p w:rsidR="001759BD" w:rsidRPr="004E3D61" w:rsidRDefault="001759BD" w:rsidP="001759BD">
      <w:pPr>
        <w:pStyle w:val="22"/>
        <w:shd w:val="clear" w:color="auto" w:fill="auto"/>
        <w:spacing w:line="240" w:lineRule="auto"/>
        <w:ind w:left="284" w:hanging="284"/>
        <w:rPr>
          <w:sz w:val="24"/>
          <w:szCs w:val="24"/>
        </w:rPr>
      </w:pPr>
      <w:r w:rsidRPr="004E3D61">
        <w:rPr>
          <w:sz w:val="24"/>
          <w:szCs w:val="24"/>
        </w:rPr>
        <w:t>-  освоение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w:t>
      </w:r>
      <w:proofErr w:type="gramStart"/>
      <w:r w:rsidRPr="004E3D61">
        <w:rPr>
          <w:sz w:val="24"/>
          <w:szCs w:val="24"/>
        </w:rPr>
        <w:t>о-</w:t>
      </w:r>
      <w:proofErr w:type="gramEnd"/>
      <w:r w:rsidRPr="004E3D61">
        <w:rPr>
          <w:sz w:val="24"/>
          <w:szCs w:val="24"/>
        </w:rPr>
        <w:t xml:space="preserve"> проектных ситуациях, </w:t>
      </w:r>
    </w:p>
    <w:p w:rsidR="001759BD" w:rsidRPr="004E3D61" w:rsidRDefault="001759BD" w:rsidP="001759BD">
      <w:pPr>
        <w:pStyle w:val="22"/>
        <w:shd w:val="clear" w:color="auto" w:fill="auto"/>
        <w:spacing w:line="240" w:lineRule="auto"/>
        <w:ind w:left="284" w:hanging="284"/>
        <w:rPr>
          <w:sz w:val="24"/>
          <w:szCs w:val="24"/>
        </w:rPr>
      </w:pPr>
      <w:r w:rsidRPr="004E3D61">
        <w:rPr>
          <w:sz w:val="24"/>
          <w:szCs w:val="24"/>
        </w:rPr>
        <w:t xml:space="preserve">- сформированность на данном этапе обучения научного типа мышления, научных представлений о ключевых теориях, типах и видах отношений, владение определённой научной терминологией, основными понятиями, методами и приёмами. </w:t>
      </w:r>
    </w:p>
    <w:p w:rsidR="001759BD" w:rsidRPr="004E3D61" w:rsidRDefault="001759BD" w:rsidP="001759BD">
      <w:pPr>
        <w:pStyle w:val="22"/>
        <w:shd w:val="clear" w:color="auto" w:fill="auto"/>
        <w:spacing w:line="240" w:lineRule="auto"/>
        <w:rPr>
          <w:sz w:val="10"/>
          <w:szCs w:val="10"/>
        </w:rPr>
      </w:pPr>
    </w:p>
    <w:p w:rsidR="001759BD" w:rsidRPr="004E3D61" w:rsidRDefault="001759BD" w:rsidP="001759BD">
      <w:pPr>
        <w:pStyle w:val="Default"/>
        <w:ind w:firstLine="360"/>
        <w:jc w:val="both"/>
        <w:rPr>
          <w:color w:val="auto"/>
          <w:sz w:val="23"/>
          <w:szCs w:val="23"/>
        </w:rPr>
      </w:pPr>
      <w:proofErr w:type="gramStart"/>
      <w:r w:rsidRPr="004E3D61">
        <w:rPr>
          <w:color w:val="auto"/>
        </w:rPr>
        <w:t xml:space="preserve">Формирование </w:t>
      </w:r>
      <w:r w:rsidRPr="004E3D61">
        <w:rPr>
          <w:b/>
          <w:color w:val="auto"/>
        </w:rPr>
        <w:t xml:space="preserve">универсальных учебных действий </w:t>
      </w:r>
      <w:r w:rsidRPr="004E3D61">
        <w:rPr>
          <w:color w:val="auto"/>
        </w:rPr>
        <w:t>(УУД) в соответствии с требованиями к содержанию образования для</w:t>
      </w:r>
      <w:r w:rsidRPr="004E3D61">
        <w:rPr>
          <w:b/>
          <w:color w:val="auto"/>
        </w:rPr>
        <w:t xml:space="preserve"> </w:t>
      </w:r>
      <w:r w:rsidR="004E3D61" w:rsidRPr="004575EF">
        <w:rPr>
          <w:rStyle w:val="apple-converted-space"/>
          <w:color w:val="auto"/>
          <w:shd w:val="clear" w:color="auto" w:fill="FFFFFF"/>
        </w:rPr>
        <w:t>Юрия</w:t>
      </w:r>
      <w:r w:rsidR="004E3D61">
        <w:rPr>
          <w:color w:val="auto"/>
        </w:rPr>
        <w:t>, обучающего</w:t>
      </w:r>
      <w:r w:rsidRPr="004E3D61">
        <w:rPr>
          <w:color w:val="auto"/>
        </w:rPr>
        <w:t xml:space="preserve">ся с ЗПР, реализуется в процессе всей учебной и внеурочной деятельности, всего школьного обучения и </w:t>
      </w:r>
      <w:r w:rsidRPr="004E3D61">
        <w:rPr>
          <w:b/>
          <w:color w:val="auto"/>
        </w:rPr>
        <w:t>конкретизируются</w:t>
      </w:r>
      <w:r w:rsidRPr="004E3D61">
        <w:rPr>
          <w:color w:val="auto"/>
        </w:rPr>
        <w:t xml:space="preserve"> к личностным, метапредметным и предметным результатам, в т.ч. в </w:t>
      </w:r>
      <w:r w:rsidRPr="004E3D61">
        <w:rPr>
          <w:b/>
          <w:color w:val="auto"/>
        </w:rPr>
        <w:t>адаптированных индивидуальных образовательных программах</w:t>
      </w:r>
      <w:r w:rsidRPr="004E3D61">
        <w:rPr>
          <w:color w:val="auto"/>
        </w:rPr>
        <w:t xml:space="preserve"> по учебным предметам и программах коррекционных занятий. </w:t>
      </w:r>
      <w:proofErr w:type="gramEnd"/>
    </w:p>
    <w:p w:rsidR="001759BD" w:rsidRPr="004E3D61" w:rsidRDefault="001759BD" w:rsidP="001759BD">
      <w:pPr>
        <w:pStyle w:val="22"/>
        <w:shd w:val="clear" w:color="auto" w:fill="auto"/>
        <w:tabs>
          <w:tab w:val="left" w:pos="1420"/>
        </w:tabs>
        <w:spacing w:line="240" w:lineRule="auto"/>
        <w:rPr>
          <w:sz w:val="10"/>
          <w:szCs w:val="10"/>
        </w:rPr>
      </w:pPr>
    </w:p>
    <w:p w:rsidR="001759BD" w:rsidRPr="001102EE" w:rsidRDefault="001759BD" w:rsidP="001759BD">
      <w:pPr>
        <w:pStyle w:val="22"/>
        <w:shd w:val="clear" w:color="auto" w:fill="auto"/>
        <w:spacing w:line="240" w:lineRule="auto"/>
        <w:rPr>
          <w:sz w:val="24"/>
          <w:szCs w:val="24"/>
        </w:rPr>
      </w:pPr>
      <w:r>
        <w:rPr>
          <w:sz w:val="24"/>
          <w:szCs w:val="24"/>
          <w:lang w:bidi="ru-RU"/>
        </w:rPr>
        <w:t xml:space="preserve">           </w:t>
      </w:r>
      <w:r w:rsidRPr="001102EE">
        <w:rPr>
          <w:sz w:val="24"/>
          <w:szCs w:val="24"/>
          <w:lang w:bidi="ru-RU"/>
        </w:rPr>
        <w:t xml:space="preserve">Планируемые результаты освоения </w:t>
      </w:r>
      <w:r w:rsidR="004E3D61" w:rsidRPr="004575EF">
        <w:rPr>
          <w:rStyle w:val="apple-converted-space"/>
          <w:sz w:val="24"/>
          <w:szCs w:val="24"/>
          <w:shd w:val="clear" w:color="auto" w:fill="FFFFFF"/>
        </w:rPr>
        <w:t>Юри</w:t>
      </w:r>
      <w:r w:rsidR="004E3D61">
        <w:rPr>
          <w:rStyle w:val="apple-converted-space"/>
          <w:sz w:val="24"/>
          <w:szCs w:val="24"/>
          <w:shd w:val="clear" w:color="auto" w:fill="FFFFFF"/>
        </w:rPr>
        <w:t>ем</w:t>
      </w:r>
      <w:r w:rsidR="004E3D61">
        <w:rPr>
          <w:sz w:val="24"/>
          <w:szCs w:val="24"/>
          <w:lang w:bidi="ru-RU"/>
        </w:rPr>
        <w:t>, обучающим</w:t>
      </w:r>
      <w:r w:rsidRPr="001102EE">
        <w:rPr>
          <w:sz w:val="24"/>
          <w:szCs w:val="24"/>
          <w:lang w:bidi="ru-RU"/>
        </w:rPr>
        <w:t xml:space="preserve">ся с ЗПР,  АИОП  </w:t>
      </w:r>
      <w:r w:rsidRPr="0035762B">
        <w:rPr>
          <w:b/>
          <w:sz w:val="24"/>
          <w:szCs w:val="24"/>
          <w:lang w:bidi="ru-RU"/>
        </w:rPr>
        <w:t>дополняются результатами освоения программ коррекционной работы</w:t>
      </w:r>
      <w:r w:rsidRPr="001102EE">
        <w:rPr>
          <w:sz w:val="24"/>
          <w:szCs w:val="24"/>
          <w:lang w:bidi="ru-RU"/>
        </w:rPr>
        <w:t>.</w:t>
      </w:r>
    </w:p>
    <w:p w:rsidR="001759BD" w:rsidRDefault="001759BD" w:rsidP="001759BD">
      <w:pPr>
        <w:pStyle w:val="32"/>
        <w:shd w:val="clear" w:color="auto" w:fill="auto"/>
        <w:spacing w:line="240" w:lineRule="auto"/>
        <w:ind w:firstLine="740"/>
        <w:jc w:val="both"/>
        <w:rPr>
          <w:sz w:val="24"/>
          <w:szCs w:val="24"/>
          <w:lang w:bidi="ru-RU"/>
        </w:rPr>
      </w:pPr>
    </w:p>
    <w:p w:rsidR="001759BD" w:rsidRDefault="001759BD" w:rsidP="001759BD">
      <w:pPr>
        <w:pStyle w:val="32"/>
        <w:shd w:val="clear" w:color="auto" w:fill="auto"/>
        <w:spacing w:line="240" w:lineRule="auto"/>
        <w:ind w:firstLine="740"/>
        <w:rPr>
          <w:color w:val="000000"/>
          <w:sz w:val="24"/>
          <w:szCs w:val="24"/>
          <w:lang w:bidi="ru-RU"/>
        </w:rPr>
      </w:pPr>
      <w:r w:rsidRPr="001102EE">
        <w:rPr>
          <w:sz w:val="24"/>
          <w:szCs w:val="24"/>
          <w:lang w:bidi="ru-RU"/>
        </w:rPr>
        <w:t>Планируемы</w:t>
      </w:r>
      <w:r w:rsidR="00283766">
        <w:rPr>
          <w:sz w:val="24"/>
          <w:szCs w:val="24"/>
          <w:lang w:bidi="ru-RU"/>
        </w:rPr>
        <w:t>е результаты освоения обучающей</w:t>
      </w:r>
      <w:r w:rsidRPr="001102EE">
        <w:rPr>
          <w:sz w:val="24"/>
          <w:szCs w:val="24"/>
          <w:lang w:bidi="ru-RU"/>
        </w:rPr>
        <w:t>ся</w:t>
      </w:r>
      <w:r w:rsidRPr="005C6749">
        <w:rPr>
          <w:color w:val="000000"/>
          <w:sz w:val="24"/>
          <w:szCs w:val="24"/>
          <w:lang w:bidi="ru-RU"/>
        </w:rPr>
        <w:t xml:space="preserve"> с задержкой психического развития программы коррекционной работы</w:t>
      </w:r>
    </w:p>
    <w:p w:rsidR="001759BD" w:rsidRPr="001102EE" w:rsidRDefault="001759BD" w:rsidP="001759BD">
      <w:pPr>
        <w:pStyle w:val="32"/>
        <w:shd w:val="clear" w:color="auto" w:fill="auto"/>
        <w:spacing w:line="240" w:lineRule="auto"/>
        <w:ind w:firstLine="740"/>
        <w:rPr>
          <w:sz w:val="10"/>
          <w:szCs w:val="10"/>
        </w:rPr>
      </w:pPr>
    </w:p>
    <w:p w:rsidR="001759BD" w:rsidRDefault="001759BD" w:rsidP="001759BD">
      <w:pPr>
        <w:pStyle w:val="22"/>
        <w:shd w:val="clear" w:color="auto" w:fill="auto"/>
        <w:spacing w:line="240" w:lineRule="auto"/>
        <w:ind w:firstLine="740"/>
        <w:rPr>
          <w:color w:val="000000"/>
          <w:sz w:val="24"/>
          <w:szCs w:val="24"/>
          <w:lang w:bidi="ru-RU"/>
        </w:rPr>
      </w:pPr>
      <w:r>
        <w:rPr>
          <w:color w:val="000000"/>
          <w:sz w:val="24"/>
          <w:szCs w:val="24"/>
          <w:lang w:bidi="ru-RU"/>
        </w:rPr>
        <w:t>Освоение</w:t>
      </w:r>
      <w:r w:rsidRPr="005C6749">
        <w:rPr>
          <w:color w:val="000000"/>
          <w:sz w:val="24"/>
          <w:szCs w:val="24"/>
          <w:lang w:bidi="ru-RU"/>
        </w:rPr>
        <w:t xml:space="preserve"> программы коррекционной работы</w:t>
      </w:r>
      <w:r w:rsidR="00313497">
        <w:rPr>
          <w:color w:val="000000"/>
          <w:sz w:val="24"/>
          <w:szCs w:val="24"/>
          <w:lang w:bidi="ru-RU"/>
        </w:rPr>
        <w:t xml:space="preserve"> с педагогом-психологом, на основании рекомендаций ТПМПК,</w:t>
      </w:r>
      <w:r w:rsidRPr="005C6749">
        <w:rPr>
          <w:color w:val="000000"/>
          <w:sz w:val="24"/>
          <w:szCs w:val="24"/>
          <w:lang w:bidi="ru-RU"/>
        </w:rPr>
        <w:t xml:space="preserve"> </w:t>
      </w:r>
      <w:r w:rsidR="00313497">
        <w:rPr>
          <w:b/>
          <w:color w:val="000000"/>
          <w:sz w:val="24"/>
          <w:szCs w:val="24"/>
          <w:lang w:bidi="ru-RU"/>
        </w:rPr>
        <w:t>предполагае</w:t>
      </w:r>
      <w:r w:rsidRPr="0035762B">
        <w:rPr>
          <w:b/>
          <w:color w:val="000000"/>
          <w:sz w:val="24"/>
          <w:szCs w:val="24"/>
          <w:lang w:bidi="ru-RU"/>
        </w:rPr>
        <w:t>т</w:t>
      </w:r>
      <w:r w:rsidR="00313497">
        <w:rPr>
          <w:b/>
          <w:color w:val="000000"/>
          <w:sz w:val="24"/>
          <w:szCs w:val="24"/>
          <w:lang w:bidi="ru-RU"/>
        </w:rPr>
        <w:t>ся</w:t>
      </w:r>
      <w:r w:rsidRPr="0035762B">
        <w:rPr>
          <w:b/>
          <w:color w:val="000000"/>
          <w:sz w:val="24"/>
          <w:szCs w:val="24"/>
          <w:lang w:bidi="ru-RU"/>
        </w:rPr>
        <w:t xml:space="preserve"> получить</w:t>
      </w:r>
      <w:r>
        <w:rPr>
          <w:color w:val="000000"/>
          <w:sz w:val="24"/>
          <w:szCs w:val="24"/>
          <w:lang w:bidi="ru-RU"/>
        </w:rPr>
        <w:t xml:space="preserve"> </w:t>
      </w:r>
      <w:r w:rsidRPr="005C6749">
        <w:rPr>
          <w:color w:val="000000"/>
          <w:sz w:val="24"/>
          <w:szCs w:val="24"/>
          <w:lang w:bidi="ru-RU"/>
        </w:rPr>
        <w:t xml:space="preserve">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w:t>
      </w:r>
      <w:r w:rsidR="004E3D61" w:rsidRPr="005C10AD">
        <w:rPr>
          <w:rStyle w:val="apple-converted-space"/>
          <w:b/>
          <w:sz w:val="24"/>
          <w:szCs w:val="24"/>
          <w:highlight w:val="darkBlue"/>
          <w:shd w:val="clear" w:color="auto" w:fill="FFFFFF"/>
        </w:rPr>
        <w:t>Степанова</w:t>
      </w:r>
      <w:r w:rsidR="004E3D61" w:rsidRPr="004E3D61">
        <w:rPr>
          <w:rStyle w:val="apple-converted-space"/>
          <w:b/>
          <w:sz w:val="24"/>
          <w:szCs w:val="24"/>
          <w:shd w:val="clear" w:color="auto" w:fill="FFFFFF"/>
        </w:rPr>
        <w:t xml:space="preserve"> Юрия</w:t>
      </w:r>
      <w:r w:rsidR="00313497">
        <w:rPr>
          <w:rStyle w:val="apple-converted-space"/>
          <w:b/>
          <w:sz w:val="24"/>
          <w:szCs w:val="24"/>
          <w:shd w:val="clear" w:color="auto" w:fill="FFFFFF"/>
        </w:rPr>
        <w:t>,</w:t>
      </w:r>
      <w:r w:rsidRPr="004E3D61">
        <w:rPr>
          <w:b/>
          <w:color w:val="000000"/>
          <w:sz w:val="24"/>
          <w:szCs w:val="24"/>
          <w:lang w:bidi="ru-RU"/>
        </w:rPr>
        <w:t xml:space="preserve"> о</w:t>
      </w:r>
      <w:r w:rsidR="004E3D61">
        <w:rPr>
          <w:b/>
          <w:color w:val="000000"/>
          <w:sz w:val="24"/>
          <w:szCs w:val="24"/>
          <w:lang w:bidi="ru-RU"/>
        </w:rPr>
        <w:t>бучающего</w:t>
      </w:r>
      <w:r w:rsidRPr="001102EE">
        <w:rPr>
          <w:b/>
          <w:color w:val="000000"/>
          <w:sz w:val="24"/>
          <w:szCs w:val="24"/>
          <w:lang w:bidi="ru-RU"/>
        </w:rPr>
        <w:t>ся с ЗПР</w:t>
      </w:r>
      <w:r w:rsidR="00313497">
        <w:rPr>
          <w:color w:val="000000"/>
          <w:sz w:val="24"/>
          <w:szCs w:val="24"/>
          <w:lang w:bidi="ru-RU"/>
        </w:rPr>
        <w:t>,</w:t>
      </w:r>
      <w:r w:rsidRPr="005C6749">
        <w:rPr>
          <w:color w:val="000000"/>
          <w:sz w:val="24"/>
          <w:szCs w:val="24"/>
          <w:lang w:bidi="ru-RU"/>
        </w:rPr>
        <w:t xml:space="preserve"> </w:t>
      </w:r>
      <w:r w:rsidR="00313497">
        <w:rPr>
          <w:color w:val="000000"/>
          <w:sz w:val="24"/>
          <w:szCs w:val="24"/>
          <w:lang w:bidi="ru-RU"/>
        </w:rPr>
        <w:t>в профориентационной деятельности (педагог-психолог) и в координации взаимодействия субъектов образовательного процесса (социальный педагог).</w:t>
      </w:r>
    </w:p>
    <w:p w:rsidR="001759BD" w:rsidRPr="004E3D61" w:rsidRDefault="001759BD" w:rsidP="001759BD">
      <w:pPr>
        <w:pStyle w:val="22"/>
        <w:shd w:val="clear" w:color="auto" w:fill="auto"/>
        <w:spacing w:line="240" w:lineRule="auto"/>
        <w:ind w:firstLine="740"/>
        <w:rPr>
          <w:sz w:val="4"/>
          <w:szCs w:val="4"/>
        </w:rPr>
      </w:pPr>
    </w:p>
    <w:p w:rsidR="001759BD" w:rsidRPr="00B650CE" w:rsidRDefault="001759BD" w:rsidP="001759BD">
      <w:pPr>
        <w:pStyle w:val="22"/>
        <w:shd w:val="clear" w:color="auto" w:fill="auto"/>
        <w:spacing w:line="240" w:lineRule="auto"/>
        <w:rPr>
          <w:sz w:val="10"/>
          <w:szCs w:val="10"/>
        </w:rPr>
      </w:pPr>
    </w:p>
    <w:p w:rsidR="001759BD" w:rsidRDefault="001759BD" w:rsidP="001759BD">
      <w:pPr>
        <w:pStyle w:val="22"/>
        <w:shd w:val="clear" w:color="auto" w:fill="auto"/>
        <w:spacing w:after="187" w:line="240" w:lineRule="auto"/>
        <w:ind w:firstLine="740"/>
        <w:rPr>
          <w:color w:val="000000"/>
          <w:sz w:val="24"/>
          <w:szCs w:val="24"/>
          <w:lang w:bidi="ru-RU"/>
        </w:rPr>
      </w:pPr>
      <w:bookmarkStart w:id="0" w:name="bookmark5"/>
      <w:proofErr w:type="gramStart"/>
      <w:r w:rsidRPr="005C6749">
        <w:rPr>
          <w:color w:val="000000"/>
          <w:sz w:val="24"/>
          <w:szCs w:val="24"/>
          <w:lang w:bidi="ru-RU"/>
        </w:rPr>
        <w:t xml:space="preserve">Требования к результатам </w:t>
      </w:r>
      <w:r w:rsidRPr="00395BD9">
        <w:rPr>
          <w:b/>
          <w:color w:val="000000"/>
          <w:sz w:val="24"/>
          <w:szCs w:val="24"/>
          <w:lang w:bidi="ru-RU"/>
        </w:rPr>
        <w:t>освоения программы коррекционной работы</w:t>
      </w:r>
      <w:r w:rsidRPr="005C6749">
        <w:rPr>
          <w:color w:val="000000"/>
          <w:sz w:val="24"/>
          <w:szCs w:val="24"/>
          <w:lang w:bidi="ru-RU"/>
        </w:rPr>
        <w:t xml:space="preserve"> </w:t>
      </w:r>
      <w:r w:rsidRPr="0035762B">
        <w:rPr>
          <w:b/>
          <w:color w:val="000000"/>
          <w:sz w:val="24"/>
          <w:szCs w:val="24"/>
          <w:lang w:bidi="ru-RU"/>
        </w:rPr>
        <w:t xml:space="preserve">применительно к </w:t>
      </w:r>
      <w:r w:rsidR="004E3D61" w:rsidRPr="004575EF">
        <w:rPr>
          <w:rStyle w:val="apple-converted-space"/>
          <w:sz w:val="24"/>
          <w:szCs w:val="24"/>
          <w:shd w:val="clear" w:color="auto" w:fill="FFFFFF"/>
        </w:rPr>
        <w:t>Юри</w:t>
      </w:r>
      <w:r w:rsidR="004E3D61">
        <w:rPr>
          <w:rStyle w:val="apple-converted-space"/>
          <w:sz w:val="24"/>
          <w:szCs w:val="24"/>
          <w:shd w:val="clear" w:color="auto" w:fill="FFFFFF"/>
        </w:rPr>
        <w:t>ю</w:t>
      </w:r>
      <w:r w:rsidRPr="0035762B">
        <w:rPr>
          <w:b/>
          <w:color w:val="000000"/>
          <w:sz w:val="24"/>
          <w:szCs w:val="24"/>
          <w:lang w:bidi="ru-RU"/>
        </w:rPr>
        <w:t>,</w:t>
      </w:r>
      <w:r w:rsidR="004E3D61">
        <w:rPr>
          <w:color w:val="000000"/>
          <w:sz w:val="24"/>
          <w:szCs w:val="24"/>
          <w:lang w:bidi="ru-RU"/>
        </w:rPr>
        <w:t xml:space="preserve"> обучающему</w:t>
      </w:r>
      <w:r w:rsidRPr="005C6749">
        <w:rPr>
          <w:color w:val="000000"/>
          <w:sz w:val="24"/>
          <w:szCs w:val="24"/>
          <w:lang w:bidi="ru-RU"/>
        </w:rPr>
        <w:t>ся с ЗПР</w:t>
      </w:r>
      <w:r w:rsidR="004E3D61">
        <w:rPr>
          <w:color w:val="000000"/>
          <w:sz w:val="24"/>
          <w:szCs w:val="24"/>
          <w:lang w:bidi="ru-RU"/>
        </w:rPr>
        <w:t>, в соответствии с его</w:t>
      </w:r>
      <w:r w:rsidRPr="005C6749">
        <w:rPr>
          <w:color w:val="000000"/>
          <w:sz w:val="24"/>
          <w:szCs w:val="24"/>
          <w:lang w:bidi="ru-RU"/>
        </w:rPr>
        <w:t xml:space="preserve"> потенциальными возможностями и особыми образовательными потребностями</w:t>
      </w:r>
      <w:r>
        <w:rPr>
          <w:color w:val="000000"/>
          <w:sz w:val="24"/>
          <w:szCs w:val="24"/>
          <w:lang w:bidi="ru-RU"/>
        </w:rPr>
        <w:t xml:space="preserve"> </w:t>
      </w:r>
      <w:r w:rsidRPr="0035762B">
        <w:rPr>
          <w:b/>
          <w:color w:val="000000"/>
          <w:sz w:val="24"/>
          <w:szCs w:val="24"/>
          <w:lang w:bidi="ru-RU"/>
        </w:rPr>
        <w:t xml:space="preserve">конкретизируются в </w:t>
      </w:r>
      <w:r w:rsidRPr="0032673E">
        <w:rPr>
          <w:color w:val="000000"/>
          <w:sz w:val="24"/>
          <w:szCs w:val="24"/>
          <w:lang w:bidi="ru-RU"/>
        </w:rPr>
        <w:t>Программе к</w:t>
      </w:r>
      <w:r>
        <w:rPr>
          <w:color w:val="000000"/>
          <w:sz w:val="24"/>
          <w:szCs w:val="24"/>
          <w:lang w:bidi="ru-RU"/>
        </w:rPr>
        <w:t>оррекционной работы (</w:t>
      </w:r>
      <w:r w:rsidRPr="00AC489F">
        <w:rPr>
          <w:b/>
          <w:color w:val="000000"/>
          <w:sz w:val="24"/>
          <w:szCs w:val="24"/>
          <w:lang w:bidi="ru-RU"/>
        </w:rPr>
        <w:t xml:space="preserve">далее в </w:t>
      </w:r>
      <w:r w:rsidRPr="00AC489F">
        <w:rPr>
          <w:b/>
          <w:sz w:val="24"/>
          <w:szCs w:val="24"/>
        </w:rPr>
        <w:t xml:space="preserve">разделе </w:t>
      </w:r>
      <w:r w:rsidRPr="00AC489F">
        <w:rPr>
          <w:b/>
          <w:sz w:val="24"/>
          <w:szCs w:val="24"/>
          <w:lang w:val="en-US"/>
        </w:rPr>
        <w:t>II</w:t>
      </w:r>
      <w:r w:rsidRPr="00AC489F">
        <w:rPr>
          <w:b/>
          <w:sz w:val="24"/>
          <w:szCs w:val="24"/>
        </w:rPr>
        <w:t xml:space="preserve"> данной</w:t>
      </w:r>
      <w:r w:rsidRPr="00AC489F">
        <w:rPr>
          <w:b/>
          <w:color w:val="000000"/>
          <w:sz w:val="24"/>
          <w:szCs w:val="24"/>
          <w:lang w:bidi="ru-RU"/>
        </w:rPr>
        <w:t xml:space="preserve">   АИОП</w:t>
      </w:r>
      <w:r w:rsidRPr="0032673E">
        <w:rPr>
          <w:color w:val="000000"/>
          <w:sz w:val="24"/>
          <w:szCs w:val="24"/>
          <w:lang w:bidi="ru-RU"/>
        </w:rPr>
        <w:t>), каждой рабочей программе коррекционных занятий, учебных занятий, внеурочной деятельности</w:t>
      </w:r>
      <w:r>
        <w:rPr>
          <w:color w:val="000000"/>
          <w:sz w:val="24"/>
          <w:szCs w:val="24"/>
          <w:lang w:bidi="ru-RU"/>
        </w:rPr>
        <w:t xml:space="preserve"> (См. Приложения)</w:t>
      </w:r>
      <w:bookmarkEnd w:id="0"/>
      <w:r>
        <w:rPr>
          <w:color w:val="000000"/>
          <w:sz w:val="24"/>
          <w:szCs w:val="24"/>
          <w:lang w:bidi="ru-RU"/>
        </w:rPr>
        <w:t xml:space="preserve">, а также в </w:t>
      </w:r>
      <w:r>
        <w:rPr>
          <w:sz w:val="24"/>
          <w:szCs w:val="24"/>
        </w:rPr>
        <w:t>Программе духовно-нравственного развития, воспитания, Программе формирования экологической культуры, здорового, безопасного образа жизни</w:t>
      </w:r>
      <w:proofErr w:type="gramEnd"/>
      <w:r>
        <w:rPr>
          <w:sz w:val="24"/>
          <w:szCs w:val="24"/>
        </w:rPr>
        <w:t xml:space="preserve"> </w:t>
      </w:r>
      <w:r w:rsidR="004E3D61" w:rsidRPr="004575EF">
        <w:rPr>
          <w:rStyle w:val="apple-converted-space"/>
          <w:sz w:val="24"/>
          <w:szCs w:val="24"/>
          <w:shd w:val="clear" w:color="auto" w:fill="FFFFFF"/>
        </w:rPr>
        <w:t>Юрия</w:t>
      </w:r>
      <w:r w:rsidR="004E3D61">
        <w:rPr>
          <w:sz w:val="24"/>
          <w:szCs w:val="24"/>
        </w:rPr>
        <w:t xml:space="preserve"> </w:t>
      </w:r>
      <w:r>
        <w:rPr>
          <w:sz w:val="24"/>
          <w:szCs w:val="24"/>
        </w:rPr>
        <w:t>(</w:t>
      </w:r>
      <w:r w:rsidRPr="00AC489F">
        <w:rPr>
          <w:b/>
          <w:sz w:val="24"/>
          <w:szCs w:val="24"/>
        </w:rPr>
        <w:t xml:space="preserve">См. далее в разделе </w:t>
      </w:r>
      <w:r w:rsidRPr="00AC489F">
        <w:rPr>
          <w:b/>
          <w:sz w:val="24"/>
          <w:szCs w:val="24"/>
          <w:lang w:val="en-US"/>
        </w:rPr>
        <w:t>II</w:t>
      </w:r>
      <w:r w:rsidRPr="00AC489F">
        <w:rPr>
          <w:b/>
          <w:sz w:val="24"/>
          <w:szCs w:val="24"/>
        </w:rPr>
        <w:t xml:space="preserve"> </w:t>
      </w:r>
      <w:proofErr w:type="gramStart"/>
      <w:r w:rsidRPr="00AC489F">
        <w:rPr>
          <w:b/>
          <w:sz w:val="24"/>
          <w:szCs w:val="24"/>
        </w:rPr>
        <w:t>данной</w:t>
      </w:r>
      <w:proofErr w:type="gramEnd"/>
      <w:r w:rsidRPr="00AC489F">
        <w:rPr>
          <w:b/>
          <w:sz w:val="24"/>
          <w:szCs w:val="24"/>
        </w:rPr>
        <w:t xml:space="preserve"> АИОП</w:t>
      </w:r>
      <w:r>
        <w:rPr>
          <w:sz w:val="24"/>
          <w:szCs w:val="24"/>
        </w:rPr>
        <w:t>).</w:t>
      </w:r>
    </w:p>
    <w:p w:rsidR="001759BD" w:rsidRPr="00D04D96" w:rsidRDefault="001759BD" w:rsidP="001759BD">
      <w:pPr>
        <w:pStyle w:val="22"/>
        <w:shd w:val="clear" w:color="auto" w:fill="auto"/>
        <w:spacing w:after="187" w:line="240" w:lineRule="auto"/>
        <w:ind w:firstLine="740"/>
        <w:rPr>
          <w:color w:val="000000"/>
          <w:sz w:val="10"/>
          <w:szCs w:val="10"/>
          <w:lang w:bidi="ru-RU"/>
        </w:rPr>
      </w:pPr>
    </w:p>
    <w:p w:rsidR="001759BD" w:rsidRPr="00730E7E" w:rsidRDefault="00DE2B0D" w:rsidP="001759BD">
      <w:pPr>
        <w:widowControl w:val="0"/>
        <w:overflowPunct w:val="0"/>
        <w:autoSpaceDE w:val="0"/>
        <w:autoSpaceDN w:val="0"/>
        <w:adjustRightInd w:val="0"/>
        <w:spacing w:after="0" w:line="214" w:lineRule="auto"/>
        <w:ind w:left="1080" w:right="10"/>
        <w:jc w:val="center"/>
        <w:rPr>
          <w:rFonts w:ascii="Times New Roman" w:hAnsi="Times New Roman"/>
          <w:b/>
          <w:sz w:val="24"/>
          <w:szCs w:val="24"/>
        </w:rPr>
      </w:pPr>
      <w:r>
        <w:rPr>
          <w:rFonts w:ascii="Times New Roman" w:hAnsi="Times New Roman"/>
          <w:b/>
          <w:sz w:val="24"/>
          <w:szCs w:val="24"/>
        </w:rPr>
        <w:t xml:space="preserve">1.3. </w:t>
      </w:r>
      <w:r w:rsidR="001759BD" w:rsidRPr="003E2F1F">
        <w:rPr>
          <w:rFonts w:ascii="Times New Roman" w:hAnsi="Times New Roman"/>
          <w:b/>
          <w:sz w:val="24"/>
          <w:szCs w:val="24"/>
        </w:rPr>
        <w:t xml:space="preserve">Система оценки достижения обучающейся </w:t>
      </w:r>
      <w:r w:rsidR="001759BD">
        <w:rPr>
          <w:rFonts w:ascii="Times New Roman" w:hAnsi="Times New Roman"/>
          <w:b/>
          <w:sz w:val="24"/>
          <w:szCs w:val="24"/>
        </w:rPr>
        <w:t xml:space="preserve">с ЗПР </w:t>
      </w:r>
      <w:r w:rsidR="004E3D61" w:rsidRPr="007A021C">
        <w:rPr>
          <w:rStyle w:val="apple-converted-space"/>
          <w:rFonts w:ascii="Times New Roman" w:hAnsi="Times New Roman"/>
          <w:b/>
          <w:sz w:val="24"/>
          <w:szCs w:val="24"/>
          <w:highlight w:val="black"/>
          <w:shd w:val="clear" w:color="auto" w:fill="FFFFFF"/>
        </w:rPr>
        <w:t>Степанова</w:t>
      </w:r>
      <w:r w:rsidR="004E3D61" w:rsidRPr="004E3D61">
        <w:rPr>
          <w:rStyle w:val="apple-converted-space"/>
          <w:rFonts w:ascii="Times New Roman" w:hAnsi="Times New Roman"/>
          <w:b/>
          <w:sz w:val="24"/>
          <w:szCs w:val="24"/>
          <w:shd w:val="clear" w:color="auto" w:fill="FFFFFF"/>
        </w:rPr>
        <w:t xml:space="preserve"> Юрия</w:t>
      </w:r>
    </w:p>
    <w:p w:rsidR="001759BD" w:rsidRPr="003E2F1F" w:rsidRDefault="001759BD" w:rsidP="001759BD">
      <w:pPr>
        <w:widowControl w:val="0"/>
        <w:overflowPunct w:val="0"/>
        <w:autoSpaceDE w:val="0"/>
        <w:autoSpaceDN w:val="0"/>
        <w:adjustRightInd w:val="0"/>
        <w:spacing w:after="0" w:line="214" w:lineRule="auto"/>
        <w:ind w:left="1080" w:right="10"/>
        <w:jc w:val="center"/>
        <w:rPr>
          <w:rFonts w:ascii="Times New Roman" w:hAnsi="Times New Roman"/>
          <w:b/>
          <w:sz w:val="24"/>
          <w:szCs w:val="24"/>
        </w:rPr>
      </w:pPr>
      <w:r w:rsidRPr="003E2F1F">
        <w:rPr>
          <w:rFonts w:ascii="Times New Roman" w:hAnsi="Times New Roman"/>
          <w:b/>
          <w:sz w:val="24"/>
          <w:szCs w:val="24"/>
        </w:rPr>
        <w:t xml:space="preserve"> планируемых результатов </w:t>
      </w:r>
      <w:r w:rsidRPr="003E2F1F">
        <w:rPr>
          <w:rFonts w:ascii="Times New Roman" w:hAnsi="Times New Roman"/>
          <w:b/>
          <w:sz w:val="24"/>
          <w:szCs w:val="24"/>
          <w:lang w:bidi="ru-RU"/>
        </w:rPr>
        <w:t xml:space="preserve">освоения адаптированной </w:t>
      </w:r>
      <w:r>
        <w:rPr>
          <w:rFonts w:ascii="Times New Roman" w:hAnsi="Times New Roman"/>
          <w:b/>
          <w:sz w:val="24"/>
          <w:szCs w:val="24"/>
          <w:lang w:bidi="ru-RU"/>
        </w:rPr>
        <w:t>индивидуальной</w:t>
      </w:r>
      <w:r w:rsidRPr="003E2F1F">
        <w:rPr>
          <w:rFonts w:ascii="Times New Roman" w:hAnsi="Times New Roman"/>
          <w:b/>
          <w:sz w:val="24"/>
          <w:szCs w:val="24"/>
          <w:lang w:bidi="ru-RU"/>
        </w:rPr>
        <w:t xml:space="preserve"> </w:t>
      </w:r>
      <w:r>
        <w:rPr>
          <w:rFonts w:ascii="Times New Roman" w:hAnsi="Times New Roman"/>
          <w:b/>
          <w:sz w:val="24"/>
          <w:szCs w:val="24"/>
          <w:lang w:bidi="ru-RU"/>
        </w:rPr>
        <w:t xml:space="preserve">образовательной </w:t>
      </w:r>
      <w:r w:rsidRPr="003E2F1F">
        <w:rPr>
          <w:rFonts w:ascii="Times New Roman" w:hAnsi="Times New Roman"/>
          <w:b/>
          <w:sz w:val="24"/>
          <w:szCs w:val="24"/>
          <w:lang w:bidi="ru-RU"/>
        </w:rPr>
        <w:t xml:space="preserve">программы </w:t>
      </w:r>
    </w:p>
    <w:p w:rsidR="001759BD" w:rsidRPr="003E2F1F" w:rsidRDefault="001759BD" w:rsidP="001759BD">
      <w:pPr>
        <w:pStyle w:val="32"/>
        <w:shd w:val="clear" w:color="auto" w:fill="auto"/>
        <w:tabs>
          <w:tab w:val="left" w:pos="2431"/>
        </w:tabs>
        <w:spacing w:line="322" w:lineRule="exact"/>
        <w:ind w:left="1680"/>
        <w:jc w:val="left"/>
        <w:rPr>
          <w:sz w:val="24"/>
          <w:szCs w:val="24"/>
        </w:rPr>
      </w:pPr>
    </w:p>
    <w:p w:rsidR="001759BD" w:rsidRDefault="001759BD" w:rsidP="001759BD">
      <w:pPr>
        <w:pStyle w:val="22"/>
        <w:shd w:val="clear" w:color="auto" w:fill="auto"/>
        <w:tabs>
          <w:tab w:val="left" w:pos="8107"/>
        </w:tabs>
        <w:spacing w:line="240" w:lineRule="auto"/>
        <w:rPr>
          <w:b/>
          <w:color w:val="000000"/>
          <w:sz w:val="24"/>
          <w:szCs w:val="24"/>
          <w:lang w:bidi="ru-RU"/>
        </w:rPr>
      </w:pPr>
      <w:r>
        <w:rPr>
          <w:color w:val="000000"/>
          <w:sz w:val="24"/>
          <w:szCs w:val="24"/>
          <w:lang w:bidi="ru-RU"/>
        </w:rPr>
        <w:t xml:space="preserve">           </w:t>
      </w:r>
      <w:r w:rsidRPr="005C6749">
        <w:rPr>
          <w:color w:val="000000"/>
          <w:sz w:val="24"/>
          <w:szCs w:val="24"/>
          <w:lang w:bidi="ru-RU"/>
        </w:rPr>
        <w:t>Сист</w:t>
      </w:r>
      <w:r>
        <w:rPr>
          <w:color w:val="000000"/>
          <w:sz w:val="24"/>
          <w:szCs w:val="24"/>
          <w:lang w:bidi="ru-RU"/>
        </w:rPr>
        <w:t xml:space="preserve">ема оценки достижения </w:t>
      </w:r>
      <w:r w:rsidR="004E3D61" w:rsidRPr="004575EF">
        <w:rPr>
          <w:rStyle w:val="apple-converted-space"/>
          <w:sz w:val="24"/>
          <w:szCs w:val="24"/>
          <w:shd w:val="clear" w:color="auto" w:fill="FFFFFF"/>
        </w:rPr>
        <w:t>Юрия</w:t>
      </w:r>
      <w:r>
        <w:rPr>
          <w:color w:val="000000"/>
          <w:sz w:val="24"/>
          <w:szCs w:val="24"/>
          <w:lang w:bidi="ru-RU"/>
        </w:rPr>
        <w:t xml:space="preserve">, </w:t>
      </w:r>
      <w:r w:rsidR="004E3D61">
        <w:rPr>
          <w:color w:val="000000"/>
          <w:sz w:val="24"/>
          <w:szCs w:val="24"/>
          <w:lang w:bidi="ru-RU"/>
        </w:rPr>
        <w:t>обучающего</w:t>
      </w:r>
      <w:r w:rsidRPr="005C6749">
        <w:rPr>
          <w:color w:val="000000"/>
          <w:sz w:val="24"/>
          <w:szCs w:val="24"/>
          <w:lang w:bidi="ru-RU"/>
        </w:rPr>
        <w:t>ся с ЗПР</w:t>
      </w:r>
      <w:r>
        <w:rPr>
          <w:color w:val="000000"/>
          <w:sz w:val="24"/>
          <w:szCs w:val="24"/>
          <w:lang w:bidi="ru-RU"/>
        </w:rPr>
        <w:t>,</w:t>
      </w:r>
      <w:r w:rsidRPr="005C6749">
        <w:rPr>
          <w:color w:val="000000"/>
          <w:sz w:val="24"/>
          <w:szCs w:val="24"/>
          <w:lang w:bidi="ru-RU"/>
        </w:rPr>
        <w:t xml:space="preserve"> планируемых результатов освоения </w:t>
      </w:r>
      <w:r>
        <w:rPr>
          <w:color w:val="000000"/>
          <w:sz w:val="24"/>
          <w:szCs w:val="24"/>
          <w:lang w:bidi="ru-RU"/>
        </w:rPr>
        <w:t>АИОП</w:t>
      </w:r>
      <w:r w:rsidRPr="005C6749">
        <w:rPr>
          <w:color w:val="000000"/>
          <w:sz w:val="24"/>
          <w:szCs w:val="24"/>
          <w:lang w:bidi="ru-RU"/>
        </w:rPr>
        <w:t xml:space="preserve"> предполагает комплексный подход к оценке результатов </w:t>
      </w:r>
      <w:r>
        <w:rPr>
          <w:color w:val="000000"/>
          <w:sz w:val="24"/>
          <w:szCs w:val="24"/>
          <w:lang w:bidi="ru-RU"/>
        </w:rPr>
        <w:t xml:space="preserve">её </w:t>
      </w:r>
      <w:r w:rsidRPr="005C6749">
        <w:rPr>
          <w:color w:val="000000"/>
          <w:sz w:val="24"/>
          <w:szCs w:val="24"/>
          <w:lang w:bidi="ru-RU"/>
        </w:rPr>
        <w:t xml:space="preserve">образования, позволяющий вести оценку достижения </w:t>
      </w:r>
      <w:r>
        <w:rPr>
          <w:color w:val="000000"/>
          <w:sz w:val="24"/>
          <w:szCs w:val="24"/>
          <w:lang w:bidi="ru-RU"/>
        </w:rPr>
        <w:t xml:space="preserve">групп результатов образования: </w:t>
      </w:r>
      <w:r w:rsidRPr="00065BAD">
        <w:rPr>
          <w:b/>
          <w:color w:val="000000"/>
          <w:sz w:val="24"/>
          <w:szCs w:val="24"/>
          <w:lang w:bidi="ru-RU"/>
        </w:rPr>
        <w:t>личностных,</w:t>
      </w:r>
      <w:r>
        <w:rPr>
          <w:b/>
          <w:sz w:val="24"/>
          <w:szCs w:val="24"/>
        </w:rPr>
        <w:t xml:space="preserve"> </w:t>
      </w:r>
      <w:r w:rsidRPr="00065BAD">
        <w:rPr>
          <w:b/>
          <w:color w:val="000000"/>
          <w:sz w:val="24"/>
          <w:szCs w:val="24"/>
          <w:lang w:bidi="ru-RU"/>
        </w:rPr>
        <w:t xml:space="preserve">метапредметных </w:t>
      </w:r>
      <w:r w:rsidRPr="00065BAD">
        <w:rPr>
          <w:color w:val="000000"/>
          <w:sz w:val="24"/>
          <w:szCs w:val="24"/>
          <w:lang w:bidi="ru-RU"/>
        </w:rPr>
        <w:t>и</w:t>
      </w:r>
      <w:r w:rsidRPr="00065BAD">
        <w:rPr>
          <w:b/>
          <w:color w:val="000000"/>
          <w:sz w:val="24"/>
          <w:szCs w:val="24"/>
          <w:lang w:bidi="ru-RU"/>
        </w:rPr>
        <w:t xml:space="preserve"> предметных.</w:t>
      </w:r>
    </w:p>
    <w:p w:rsidR="001759BD" w:rsidRPr="001D3472" w:rsidRDefault="001759BD" w:rsidP="001759BD">
      <w:pPr>
        <w:pStyle w:val="22"/>
        <w:shd w:val="clear" w:color="auto" w:fill="auto"/>
        <w:tabs>
          <w:tab w:val="left" w:pos="8107"/>
        </w:tabs>
        <w:spacing w:line="240" w:lineRule="auto"/>
        <w:rPr>
          <w:b/>
          <w:sz w:val="10"/>
          <w:szCs w:val="10"/>
        </w:rPr>
      </w:pPr>
    </w:p>
    <w:p w:rsidR="001759BD" w:rsidRDefault="001759BD" w:rsidP="001759BD">
      <w:pPr>
        <w:pStyle w:val="22"/>
        <w:shd w:val="clear" w:color="auto" w:fill="auto"/>
        <w:tabs>
          <w:tab w:val="left" w:pos="1420"/>
        </w:tabs>
        <w:spacing w:line="240" w:lineRule="auto"/>
        <w:rPr>
          <w:sz w:val="24"/>
          <w:szCs w:val="24"/>
        </w:rPr>
      </w:pPr>
      <w:r>
        <w:rPr>
          <w:b/>
          <w:sz w:val="24"/>
          <w:szCs w:val="24"/>
        </w:rPr>
        <w:t xml:space="preserve">          </w:t>
      </w:r>
      <w:r w:rsidRPr="00065BAD">
        <w:rPr>
          <w:b/>
          <w:sz w:val="24"/>
          <w:szCs w:val="24"/>
        </w:rPr>
        <w:t>Особенности оценки личностных результатов</w:t>
      </w:r>
      <w:r w:rsidRPr="00065BAD">
        <w:rPr>
          <w:sz w:val="24"/>
          <w:szCs w:val="24"/>
        </w:rPr>
        <w:t xml:space="preserve"> </w:t>
      </w:r>
      <w:r w:rsidR="004E3D61" w:rsidRPr="007A021C">
        <w:rPr>
          <w:rStyle w:val="apple-converted-space"/>
          <w:b/>
          <w:sz w:val="24"/>
          <w:szCs w:val="24"/>
          <w:highlight w:val="black"/>
          <w:shd w:val="clear" w:color="auto" w:fill="FFFFFF"/>
        </w:rPr>
        <w:t>Степанов</w:t>
      </w:r>
      <w:r w:rsidR="004E3D61" w:rsidRPr="004E3D61">
        <w:rPr>
          <w:rStyle w:val="apple-converted-space"/>
          <w:b/>
          <w:sz w:val="24"/>
          <w:szCs w:val="24"/>
          <w:shd w:val="clear" w:color="auto" w:fill="FFFFFF"/>
        </w:rPr>
        <w:t>а Юрия</w:t>
      </w:r>
      <w:r w:rsidRPr="00065BAD">
        <w:rPr>
          <w:b/>
          <w:sz w:val="24"/>
          <w:szCs w:val="24"/>
        </w:rPr>
        <w:t>.</w:t>
      </w:r>
    </w:p>
    <w:p w:rsidR="001759BD" w:rsidRDefault="001759BD" w:rsidP="001759BD">
      <w:pPr>
        <w:pStyle w:val="22"/>
        <w:shd w:val="clear" w:color="auto" w:fill="auto"/>
        <w:tabs>
          <w:tab w:val="left" w:pos="1420"/>
        </w:tabs>
        <w:spacing w:line="240" w:lineRule="auto"/>
        <w:rPr>
          <w:sz w:val="24"/>
          <w:szCs w:val="24"/>
        </w:rPr>
      </w:pPr>
      <w:r>
        <w:rPr>
          <w:sz w:val="24"/>
          <w:szCs w:val="24"/>
        </w:rPr>
        <w:t xml:space="preserve">          </w:t>
      </w:r>
      <w:r>
        <w:rPr>
          <w:b/>
          <w:sz w:val="24"/>
          <w:szCs w:val="24"/>
        </w:rPr>
        <w:t>Д</w:t>
      </w:r>
      <w:r w:rsidRPr="00F91715">
        <w:rPr>
          <w:b/>
          <w:sz w:val="24"/>
          <w:szCs w:val="24"/>
        </w:rPr>
        <w:t>остижение личностных результатов</w:t>
      </w:r>
      <w:r w:rsidRPr="00065BAD">
        <w:rPr>
          <w:sz w:val="24"/>
          <w:szCs w:val="24"/>
        </w:rPr>
        <w:t xml:space="preserve"> не выносится на итоговую оценку обучающихся</w:t>
      </w:r>
      <w:r w:rsidR="004E3D61">
        <w:rPr>
          <w:sz w:val="24"/>
          <w:szCs w:val="24"/>
        </w:rPr>
        <w:t xml:space="preserve"> с ОВЗ</w:t>
      </w:r>
      <w:r w:rsidRPr="00065BAD">
        <w:rPr>
          <w:sz w:val="24"/>
          <w:szCs w:val="24"/>
        </w:rPr>
        <w:t xml:space="preserve">, а является предметом оценки эффективности воспитательно-образовательной деятельности. </w:t>
      </w:r>
      <w:r>
        <w:rPr>
          <w:sz w:val="24"/>
          <w:szCs w:val="24"/>
        </w:rPr>
        <w:t>К</w:t>
      </w:r>
      <w:r w:rsidRPr="00065BAD">
        <w:rPr>
          <w:sz w:val="24"/>
          <w:szCs w:val="24"/>
        </w:rPr>
        <w:t xml:space="preserve"> проведению </w:t>
      </w:r>
      <w:r>
        <w:rPr>
          <w:sz w:val="24"/>
          <w:szCs w:val="24"/>
        </w:rPr>
        <w:t xml:space="preserve">оценки личностных результатов через ТПМПК, школьной ПМПк </w:t>
      </w:r>
      <w:r w:rsidRPr="00065BAD">
        <w:rPr>
          <w:sz w:val="24"/>
          <w:szCs w:val="24"/>
        </w:rPr>
        <w:t>привлечены специалисты, обладающие необходимой компетентностью в сфере психологической</w:t>
      </w:r>
      <w:r>
        <w:rPr>
          <w:sz w:val="24"/>
          <w:szCs w:val="24"/>
        </w:rPr>
        <w:t xml:space="preserve"> диагностики развития личности ребёнка с ЗПР</w:t>
      </w:r>
      <w:r w:rsidRPr="00065BAD">
        <w:rPr>
          <w:sz w:val="24"/>
          <w:szCs w:val="24"/>
        </w:rPr>
        <w:t xml:space="preserve">. Результаты мониторинговых исследований являются основанием для принятия </w:t>
      </w:r>
      <w:r>
        <w:rPr>
          <w:sz w:val="24"/>
          <w:szCs w:val="24"/>
        </w:rPr>
        <w:t>заключений</w:t>
      </w:r>
      <w:r w:rsidRPr="00065BAD">
        <w:rPr>
          <w:sz w:val="24"/>
          <w:szCs w:val="24"/>
        </w:rPr>
        <w:t xml:space="preserve">. </w:t>
      </w:r>
    </w:p>
    <w:p w:rsidR="001759BD" w:rsidRDefault="001759BD" w:rsidP="001759BD">
      <w:pPr>
        <w:pStyle w:val="22"/>
        <w:shd w:val="clear" w:color="auto" w:fill="auto"/>
        <w:tabs>
          <w:tab w:val="left" w:pos="1420"/>
        </w:tabs>
        <w:spacing w:line="240" w:lineRule="auto"/>
        <w:rPr>
          <w:sz w:val="24"/>
          <w:szCs w:val="24"/>
        </w:rPr>
      </w:pPr>
      <w:r w:rsidRPr="00065BAD">
        <w:rPr>
          <w:sz w:val="24"/>
          <w:szCs w:val="24"/>
        </w:rPr>
        <w:t xml:space="preserve">В </w:t>
      </w:r>
      <w:r>
        <w:rPr>
          <w:sz w:val="24"/>
          <w:szCs w:val="24"/>
        </w:rPr>
        <w:t>ходе образовательного процесса</w:t>
      </w:r>
      <w:r w:rsidRPr="00065BAD">
        <w:rPr>
          <w:sz w:val="24"/>
          <w:szCs w:val="24"/>
        </w:rPr>
        <w:t xml:space="preserve"> возможна ограниченная оценка сформированности отдельных личностных результатов, проявляющихся </w:t>
      </w:r>
      <w:proofErr w:type="gramStart"/>
      <w:r w:rsidRPr="00065BAD">
        <w:rPr>
          <w:sz w:val="24"/>
          <w:szCs w:val="24"/>
        </w:rPr>
        <w:t>в</w:t>
      </w:r>
      <w:proofErr w:type="gramEnd"/>
      <w:r w:rsidRPr="00065BAD">
        <w:rPr>
          <w:sz w:val="24"/>
          <w:szCs w:val="24"/>
        </w:rPr>
        <w:t>:</w:t>
      </w:r>
    </w:p>
    <w:p w:rsidR="001759BD" w:rsidRDefault="001759BD" w:rsidP="001759BD">
      <w:pPr>
        <w:pStyle w:val="22"/>
        <w:shd w:val="clear" w:color="auto" w:fill="auto"/>
        <w:tabs>
          <w:tab w:val="left" w:pos="1420"/>
        </w:tabs>
        <w:spacing w:line="240" w:lineRule="auto"/>
        <w:rPr>
          <w:sz w:val="24"/>
          <w:szCs w:val="24"/>
        </w:rPr>
      </w:pPr>
      <w:r w:rsidRPr="00065BAD">
        <w:rPr>
          <w:sz w:val="24"/>
          <w:szCs w:val="24"/>
        </w:rPr>
        <w:t xml:space="preserve"> 1) </w:t>
      </w:r>
      <w:proofErr w:type="gramStart"/>
      <w:r w:rsidRPr="00065BAD">
        <w:rPr>
          <w:sz w:val="24"/>
          <w:szCs w:val="24"/>
        </w:rPr>
        <w:t>соблюдении</w:t>
      </w:r>
      <w:proofErr w:type="gramEnd"/>
      <w:r w:rsidRPr="00065BAD">
        <w:rPr>
          <w:sz w:val="24"/>
          <w:szCs w:val="24"/>
        </w:rPr>
        <w:t xml:space="preserve"> норм и правил поведения, принятых в </w:t>
      </w:r>
      <w:r>
        <w:rPr>
          <w:sz w:val="24"/>
          <w:szCs w:val="24"/>
        </w:rPr>
        <w:t>школе</w:t>
      </w:r>
      <w:r w:rsidRPr="00065BAD">
        <w:rPr>
          <w:sz w:val="24"/>
          <w:szCs w:val="24"/>
        </w:rPr>
        <w:t>;</w:t>
      </w:r>
    </w:p>
    <w:p w:rsidR="001759BD" w:rsidRDefault="001759BD" w:rsidP="001759BD">
      <w:pPr>
        <w:pStyle w:val="22"/>
        <w:shd w:val="clear" w:color="auto" w:fill="auto"/>
        <w:tabs>
          <w:tab w:val="left" w:pos="1420"/>
        </w:tabs>
        <w:spacing w:line="240" w:lineRule="auto"/>
        <w:rPr>
          <w:sz w:val="24"/>
          <w:szCs w:val="24"/>
        </w:rPr>
      </w:pPr>
      <w:r>
        <w:rPr>
          <w:sz w:val="24"/>
          <w:szCs w:val="24"/>
        </w:rPr>
        <w:t xml:space="preserve"> 2) </w:t>
      </w:r>
      <w:proofErr w:type="gramStart"/>
      <w:r>
        <w:rPr>
          <w:sz w:val="24"/>
          <w:szCs w:val="24"/>
        </w:rPr>
        <w:t>участии</w:t>
      </w:r>
      <w:proofErr w:type="gramEnd"/>
      <w:r w:rsidRPr="00065BAD">
        <w:rPr>
          <w:sz w:val="24"/>
          <w:szCs w:val="24"/>
        </w:rPr>
        <w:t xml:space="preserve"> в жизни </w:t>
      </w:r>
      <w:r>
        <w:rPr>
          <w:sz w:val="24"/>
          <w:szCs w:val="24"/>
        </w:rPr>
        <w:t xml:space="preserve">школы </w:t>
      </w:r>
      <w:r w:rsidRPr="00065BAD">
        <w:rPr>
          <w:sz w:val="24"/>
          <w:szCs w:val="24"/>
        </w:rPr>
        <w:t xml:space="preserve">и ближайшего социального окружения, общественно-полезной деятельности; </w:t>
      </w:r>
    </w:p>
    <w:p w:rsidR="001759BD" w:rsidRDefault="001759BD" w:rsidP="001759BD">
      <w:pPr>
        <w:pStyle w:val="22"/>
        <w:shd w:val="clear" w:color="auto" w:fill="auto"/>
        <w:tabs>
          <w:tab w:val="left" w:pos="1420"/>
        </w:tabs>
        <w:spacing w:line="240" w:lineRule="auto"/>
        <w:rPr>
          <w:sz w:val="24"/>
          <w:szCs w:val="24"/>
        </w:rPr>
      </w:pPr>
      <w:r w:rsidRPr="00065BAD">
        <w:rPr>
          <w:sz w:val="24"/>
          <w:szCs w:val="24"/>
        </w:rPr>
        <w:t xml:space="preserve">3) </w:t>
      </w:r>
      <w:proofErr w:type="gramStart"/>
      <w:r w:rsidRPr="00065BAD">
        <w:rPr>
          <w:sz w:val="24"/>
          <w:szCs w:val="24"/>
        </w:rPr>
        <w:t>прилежании</w:t>
      </w:r>
      <w:proofErr w:type="gramEnd"/>
      <w:r w:rsidRPr="00065BAD">
        <w:rPr>
          <w:sz w:val="24"/>
          <w:szCs w:val="24"/>
        </w:rPr>
        <w:t xml:space="preserve"> и ответственности за результаты обучения; </w:t>
      </w:r>
    </w:p>
    <w:p w:rsidR="001759BD" w:rsidRDefault="001759BD" w:rsidP="001759BD">
      <w:pPr>
        <w:pStyle w:val="22"/>
        <w:shd w:val="clear" w:color="auto" w:fill="auto"/>
        <w:tabs>
          <w:tab w:val="left" w:pos="1420"/>
        </w:tabs>
        <w:spacing w:line="240" w:lineRule="auto"/>
        <w:rPr>
          <w:sz w:val="24"/>
          <w:szCs w:val="24"/>
        </w:rPr>
      </w:pPr>
      <w:r w:rsidRPr="00065BAD">
        <w:rPr>
          <w:sz w:val="24"/>
          <w:szCs w:val="24"/>
        </w:rPr>
        <w:t>4) готовности и способности делать осознанный</w:t>
      </w:r>
      <w:r>
        <w:rPr>
          <w:sz w:val="24"/>
          <w:szCs w:val="24"/>
        </w:rPr>
        <w:t xml:space="preserve"> выбор своей образовательной </w:t>
      </w:r>
      <w:r w:rsidRPr="00065BAD">
        <w:rPr>
          <w:sz w:val="24"/>
          <w:szCs w:val="24"/>
        </w:rPr>
        <w:t xml:space="preserve"> траектории</w:t>
      </w:r>
    </w:p>
    <w:p w:rsidR="001759BD" w:rsidRDefault="001759BD" w:rsidP="001759BD">
      <w:pPr>
        <w:pStyle w:val="22"/>
        <w:shd w:val="clear" w:color="auto" w:fill="auto"/>
        <w:tabs>
          <w:tab w:val="left" w:pos="1420"/>
        </w:tabs>
        <w:spacing w:line="240" w:lineRule="auto"/>
        <w:rPr>
          <w:sz w:val="24"/>
          <w:szCs w:val="24"/>
        </w:rPr>
      </w:pPr>
      <w:r w:rsidRPr="00065BAD">
        <w:rPr>
          <w:sz w:val="24"/>
          <w:szCs w:val="24"/>
        </w:rPr>
        <w:t xml:space="preserve">5) ценностно-смысловых </w:t>
      </w:r>
      <w:proofErr w:type="gramStart"/>
      <w:r w:rsidRPr="00065BAD">
        <w:rPr>
          <w:sz w:val="24"/>
          <w:szCs w:val="24"/>
        </w:rPr>
        <w:t>установках</w:t>
      </w:r>
      <w:proofErr w:type="gramEnd"/>
      <w:r w:rsidRPr="00065BAD">
        <w:rPr>
          <w:sz w:val="24"/>
          <w:szCs w:val="24"/>
        </w:rPr>
        <w:t xml:space="preserve"> обучающихся, формируемых средствами различных предметов в рамках системы общего образования. </w:t>
      </w:r>
    </w:p>
    <w:p w:rsidR="001759BD" w:rsidRPr="00065BAD" w:rsidRDefault="001759BD" w:rsidP="001759BD">
      <w:pPr>
        <w:pStyle w:val="22"/>
        <w:shd w:val="clear" w:color="auto" w:fill="auto"/>
        <w:tabs>
          <w:tab w:val="left" w:pos="1420"/>
        </w:tabs>
        <w:spacing w:line="240" w:lineRule="auto"/>
        <w:rPr>
          <w:sz w:val="24"/>
          <w:szCs w:val="24"/>
        </w:rPr>
      </w:pPr>
      <w:r>
        <w:rPr>
          <w:sz w:val="24"/>
          <w:szCs w:val="24"/>
        </w:rPr>
        <w:t xml:space="preserve">         </w:t>
      </w:r>
      <w:r w:rsidRPr="00065BAD">
        <w:rPr>
          <w:sz w:val="24"/>
          <w:szCs w:val="24"/>
        </w:rPr>
        <w:t xml:space="preserve">В текущем учебном процессе в соответствии с требованиями ФГОС ООО оценка этих достижений </w:t>
      </w:r>
      <w:r>
        <w:rPr>
          <w:sz w:val="24"/>
          <w:szCs w:val="24"/>
        </w:rPr>
        <w:t>проводит</w:t>
      </w:r>
      <w:r w:rsidRPr="00065BAD">
        <w:rPr>
          <w:sz w:val="24"/>
          <w:szCs w:val="24"/>
        </w:rPr>
        <w:t xml:space="preserve">ся в форме, не представляющей угрозы личности, психологической безопасности и эмоциональному статусу </w:t>
      </w:r>
      <w:r>
        <w:rPr>
          <w:sz w:val="24"/>
          <w:szCs w:val="24"/>
        </w:rPr>
        <w:t>обучающегося с ЗПР</w:t>
      </w:r>
      <w:r w:rsidRPr="00065BAD">
        <w:rPr>
          <w:sz w:val="24"/>
          <w:szCs w:val="24"/>
        </w:rPr>
        <w:t xml:space="preserve"> и может использоваться исключительно в целях оптимизации личностного развития обучающихся. </w:t>
      </w:r>
    </w:p>
    <w:p w:rsidR="001759BD" w:rsidRPr="001D3472" w:rsidRDefault="001759BD" w:rsidP="001759BD">
      <w:pPr>
        <w:pStyle w:val="22"/>
        <w:shd w:val="clear" w:color="auto" w:fill="auto"/>
        <w:tabs>
          <w:tab w:val="left" w:pos="1420"/>
        </w:tabs>
        <w:spacing w:line="240" w:lineRule="auto"/>
        <w:ind w:left="740"/>
        <w:rPr>
          <w:sz w:val="10"/>
          <w:szCs w:val="10"/>
        </w:rPr>
      </w:pPr>
    </w:p>
    <w:p w:rsidR="001759BD" w:rsidRDefault="001759BD" w:rsidP="001759BD">
      <w:pPr>
        <w:pStyle w:val="22"/>
        <w:shd w:val="clear" w:color="auto" w:fill="auto"/>
        <w:tabs>
          <w:tab w:val="left" w:pos="1420"/>
        </w:tabs>
        <w:spacing w:line="240" w:lineRule="auto"/>
        <w:rPr>
          <w:b/>
          <w:sz w:val="24"/>
          <w:szCs w:val="24"/>
        </w:rPr>
      </w:pPr>
      <w:r>
        <w:rPr>
          <w:b/>
          <w:sz w:val="24"/>
          <w:szCs w:val="24"/>
        </w:rPr>
        <w:t xml:space="preserve">         </w:t>
      </w:r>
      <w:r w:rsidRPr="001D3472">
        <w:rPr>
          <w:b/>
          <w:sz w:val="24"/>
          <w:szCs w:val="24"/>
        </w:rPr>
        <w:t>Особенности оценки метапредметных результатов</w:t>
      </w:r>
      <w:r>
        <w:rPr>
          <w:b/>
          <w:sz w:val="24"/>
          <w:szCs w:val="24"/>
        </w:rPr>
        <w:t xml:space="preserve"> </w:t>
      </w:r>
      <w:r w:rsidR="004E3D61" w:rsidRPr="007A021C">
        <w:rPr>
          <w:rStyle w:val="apple-converted-space"/>
          <w:b/>
          <w:sz w:val="24"/>
          <w:szCs w:val="24"/>
          <w:highlight w:val="black"/>
          <w:shd w:val="clear" w:color="auto" w:fill="FFFFFF"/>
        </w:rPr>
        <w:t>Степанова</w:t>
      </w:r>
      <w:r w:rsidR="004E3D61" w:rsidRPr="004E3D61">
        <w:rPr>
          <w:rStyle w:val="apple-converted-space"/>
          <w:b/>
          <w:sz w:val="24"/>
          <w:szCs w:val="24"/>
          <w:shd w:val="clear" w:color="auto" w:fill="FFFFFF"/>
        </w:rPr>
        <w:t xml:space="preserve"> Юрия</w:t>
      </w:r>
      <w:r>
        <w:rPr>
          <w:b/>
          <w:sz w:val="24"/>
          <w:szCs w:val="24"/>
        </w:rPr>
        <w:t>.</w:t>
      </w:r>
    </w:p>
    <w:p w:rsidR="001759BD" w:rsidRPr="00312FB4" w:rsidRDefault="001759BD" w:rsidP="001759BD">
      <w:pPr>
        <w:pStyle w:val="22"/>
        <w:shd w:val="clear" w:color="auto" w:fill="auto"/>
        <w:tabs>
          <w:tab w:val="left" w:pos="1420"/>
        </w:tabs>
        <w:spacing w:line="240" w:lineRule="auto"/>
        <w:rPr>
          <w:b/>
          <w:sz w:val="10"/>
          <w:szCs w:val="10"/>
        </w:rPr>
      </w:pPr>
    </w:p>
    <w:p w:rsidR="001759BD" w:rsidRDefault="001759BD" w:rsidP="001759BD">
      <w:pPr>
        <w:pStyle w:val="22"/>
        <w:shd w:val="clear" w:color="auto" w:fill="auto"/>
        <w:tabs>
          <w:tab w:val="left" w:pos="1420"/>
        </w:tabs>
        <w:spacing w:line="240" w:lineRule="auto"/>
        <w:rPr>
          <w:sz w:val="24"/>
          <w:szCs w:val="24"/>
        </w:rPr>
      </w:pPr>
      <w:r>
        <w:rPr>
          <w:b/>
          <w:sz w:val="24"/>
          <w:szCs w:val="24"/>
        </w:rPr>
        <w:t xml:space="preserve">         </w:t>
      </w:r>
      <w:r w:rsidRPr="001D3472">
        <w:rPr>
          <w:sz w:val="24"/>
          <w:szCs w:val="24"/>
        </w:rPr>
        <w:t xml:space="preserve"> Оценка </w:t>
      </w:r>
      <w:r w:rsidRPr="001D3472">
        <w:rPr>
          <w:b/>
          <w:sz w:val="24"/>
          <w:szCs w:val="24"/>
        </w:rPr>
        <w:t>метапредметных результатов</w:t>
      </w:r>
      <w:r w:rsidRPr="001D3472">
        <w:rPr>
          <w:sz w:val="24"/>
          <w:szCs w:val="24"/>
        </w:rPr>
        <w:t xml:space="preserve"> представляет собой оценку достижения планируемых результатов освоения </w:t>
      </w:r>
      <w:r>
        <w:rPr>
          <w:sz w:val="24"/>
          <w:szCs w:val="24"/>
        </w:rPr>
        <w:t>АИОП, представленных в программе</w:t>
      </w:r>
      <w:r w:rsidRPr="001D3472">
        <w:rPr>
          <w:sz w:val="24"/>
          <w:szCs w:val="24"/>
        </w:rPr>
        <w:t xml:space="preserve"> формирования универсальных учебных действий, а также планируемых результатов, представленных во всех разделах программ</w:t>
      </w:r>
      <w:r>
        <w:rPr>
          <w:sz w:val="24"/>
          <w:szCs w:val="24"/>
        </w:rPr>
        <w:t xml:space="preserve"> учебных предметов</w:t>
      </w:r>
      <w:r w:rsidRPr="001D3472">
        <w:rPr>
          <w:sz w:val="24"/>
          <w:szCs w:val="24"/>
        </w:rPr>
        <w:t>. Формирование метапредметных результатов обеспечивается за счёт основных компонен</w:t>
      </w:r>
      <w:r>
        <w:rPr>
          <w:sz w:val="24"/>
          <w:szCs w:val="24"/>
        </w:rPr>
        <w:t xml:space="preserve">тов образовательного процесса - </w:t>
      </w:r>
      <w:r w:rsidRPr="001D3472">
        <w:rPr>
          <w:sz w:val="24"/>
          <w:szCs w:val="24"/>
        </w:rPr>
        <w:t xml:space="preserve">учебных предметов. </w:t>
      </w:r>
      <w:r>
        <w:rPr>
          <w:sz w:val="24"/>
          <w:szCs w:val="24"/>
        </w:rPr>
        <w:t xml:space="preserve"> </w:t>
      </w:r>
    </w:p>
    <w:p w:rsidR="001759BD" w:rsidRDefault="001759BD" w:rsidP="001759BD">
      <w:pPr>
        <w:pStyle w:val="22"/>
        <w:shd w:val="clear" w:color="auto" w:fill="auto"/>
        <w:tabs>
          <w:tab w:val="left" w:pos="1420"/>
        </w:tabs>
        <w:spacing w:line="240" w:lineRule="auto"/>
        <w:rPr>
          <w:sz w:val="24"/>
          <w:szCs w:val="24"/>
        </w:rPr>
      </w:pPr>
      <w:r>
        <w:rPr>
          <w:sz w:val="24"/>
          <w:szCs w:val="24"/>
        </w:rPr>
        <w:t xml:space="preserve">            </w:t>
      </w:r>
      <w:r w:rsidRPr="001D3472">
        <w:rPr>
          <w:sz w:val="24"/>
          <w:szCs w:val="24"/>
        </w:rPr>
        <w:t xml:space="preserve">Основной процедурой итоговой оценки достижения метапредметных результатов является </w:t>
      </w:r>
      <w:r w:rsidRPr="00F91715">
        <w:rPr>
          <w:b/>
          <w:sz w:val="24"/>
          <w:szCs w:val="24"/>
        </w:rPr>
        <w:t>защита реферата</w:t>
      </w:r>
      <w:r>
        <w:rPr>
          <w:sz w:val="24"/>
          <w:szCs w:val="24"/>
        </w:rPr>
        <w:t xml:space="preserve"> или творческого проекта</w:t>
      </w:r>
      <w:r w:rsidRPr="001D3472">
        <w:rPr>
          <w:sz w:val="24"/>
          <w:szCs w:val="24"/>
        </w:rPr>
        <w:t xml:space="preserve">. Дополнительным источником данных о достижении отдельных метапредметных результатов </w:t>
      </w:r>
      <w:r>
        <w:rPr>
          <w:sz w:val="24"/>
          <w:szCs w:val="24"/>
        </w:rPr>
        <w:t>служат</w:t>
      </w:r>
      <w:r w:rsidRPr="001D3472">
        <w:rPr>
          <w:sz w:val="24"/>
          <w:szCs w:val="24"/>
        </w:rPr>
        <w:t xml:space="preserve"> результаты выполнения проверочных работ по всем предметам. Оценка достижения метапредметных результатов ведётся также в рамках с</w:t>
      </w:r>
      <w:r>
        <w:rPr>
          <w:sz w:val="24"/>
          <w:szCs w:val="24"/>
        </w:rPr>
        <w:t>истемы промежуточной аттестации,</w:t>
      </w:r>
      <w:r w:rsidRPr="001D3472">
        <w:rPr>
          <w:sz w:val="24"/>
          <w:szCs w:val="24"/>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w:t>
      </w:r>
      <w:proofErr w:type="gramStart"/>
      <w:r w:rsidRPr="001D3472">
        <w:rPr>
          <w:sz w:val="24"/>
          <w:szCs w:val="24"/>
        </w:rPr>
        <w:t>о-</w:t>
      </w:r>
      <w:proofErr w:type="gramEnd"/>
      <w:r w:rsidRPr="001D3472">
        <w:rPr>
          <w:sz w:val="24"/>
          <w:szCs w:val="24"/>
        </w:rPr>
        <w:t xml:space="preserve"> практических задач</w:t>
      </w:r>
      <w:r>
        <w:rPr>
          <w:sz w:val="24"/>
          <w:szCs w:val="24"/>
        </w:rPr>
        <w:t xml:space="preserve">. </w:t>
      </w:r>
      <w:r w:rsidRPr="001D3472">
        <w:rPr>
          <w:sz w:val="24"/>
          <w:szCs w:val="24"/>
        </w:rPr>
        <w:t>Для оценки динамики формирования и уровня сформированности метапредметных результатов</w:t>
      </w:r>
      <w:r>
        <w:rPr>
          <w:sz w:val="24"/>
          <w:szCs w:val="24"/>
        </w:rPr>
        <w:t xml:space="preserve"> </w:t>
      </w:r>
      <w:r w:rsidR="004E3D61" w:rsidRPr="004575EF">
        <w:rPr>
          <w:rStyle w:val="apple-converted-space"/>
          <w:sz w:val="24"/>
          <w:szCs w:val="24"/>
          <w:shd w:val="clear" w:color="auto" w:fill="FFFFFF"/>
        </w:rPr>
        <w:t>Юрия</w:t>
      </w:r>
      <w:r w:rsidR="004E3D61">
        <w:rPr>
          <w:sz w:val="24"/>
          <w:szCs w:val="24"/>
        </w:rPr>
        <w:t xml:space="preserve"> </w:t>
      </w:r>
      <w:r>
        <w:rPr>
          <w:sz w:val="24"/>
          <w:szCs w:val="24"/>
        </w:rPr>
        <w:t>предпочтительно рассматривать следующие способности:</w:t>
      </w:r>
    </w:p>
    <w:p w:rsidR="001759BD" w:rsidRDefault="001759BD" w:rsidP="001759BD">
      <w:pPr>
        <w:pStyle w:val="22"/>
        <w:shd w:val="clear" w:color="auto" w:fill="auto"/>
        <w:tabs>
          <w:tab w:val="left" w:pos="1420"/>
        </w:tabs>
        <w:spacing w:line="240" w:lineRule="auto"/>
        <w:rPr>
          <w:sz w:val="24"/>
          <w:szCs w:val="24"/>
        </w:rPr>
      </w:pPr>
      <w:r>
        <w:rPr>
          <w:sz w:val="24"/>
          <w:szCs w:val="24"/>
        </w:rPr>
        <w:t xml:space="preserve">- </w:t>
      </w:r>
      <w:r w:rsidRPr="001D3472">
        <w:rPr>
          <w:sz w:val="24"/>
          <w:szCs w:val="24"/>
        </w:rPr>
        <w:t>способности и готовности учащихся к освоению систематических знаний</w:t>
      </w:r>
    </w:p>
    <w:p w:rsidR="001759BD" w:rsidRDefault="001759BD" w:rsidP="001759BD">
      <w:pPr>
        <w:pStyle w:val="22"/>
        <w:shd w:val="clear" w:color="auto" w:fill="auto"/>
        <w:tabs>
          <w:tab w:val="left" w:pos="1420"/>
        </w:tabs>
        <w:spacing w:line="240" w:lineRule="auto"/>
        <w:rPr>
          <w:sz w:val="24"/>
          <w:szCs w:val="24"/>
        </w:rPr>
      </w:pPr>
      <w:r>
        <w:rPr>
          <w:sz w:val="24"/>
          <w:szCs w:val="24"/>
        </w:rPr>
        <w:t xml:space="preserve">- </w:t>
      </w:r>
      <w:r w:rsidRPr="001D3472">
        <w:rPr>
          <w:sz w:val="24"/>
          <w:szCs w:val="24"/>
        </w:rPr>
        <w:t xml:space="preserve">способность к сотрудничеству и коммуникации, </w:t>
      </w:r>
    </w:p>
    <w:p w:rsidR="001759BD" w:rsidRDefault="001759BD" w:rsidP="001759BD">
      <w:pPr>
        <w:pStyle w:val="22"/>
        <w:shd w:val="clear" w:color="auto" w:fill="auto"/>
        <w:tabs>
          <w:tab w:val="left" w:pos="1420"/>
        </w:tabs>
        <w:spacing w:line="240" w:lineRule="auto"/>
        <w:rPr>
          <w:sz w:val="24"/>
          <w:szCs w:val="24"/>
        </w:rPr>
      </w:pPr>
      <w:r>
        <w:rPr>
          <w:sz w:val="24"/>
          <w:szCs w:val="24"/>
        </w:rPr>
        <w:t xml:space="preserve">- способность к самоорганизации. </w:t>
      </w:r>
    </w:p>
    <w:p w:rsidR="001759BD" w:rsidRDefault="001759BD" w:rsidP="001759BD">
      <w:pPr>
        <w:pStyle w:val="22"/>
        <w:shd w:val="clear" w:color="auto" w:fill="auto"/>
        <w:tabs>
          <w:tab w:val="left" w:pos="1420"/>
        </w:tabs>
        <w:spacing w:line="240" w:lineRule="auto"/>
        <w:rPr>
          <w:sz w:val="24"/>
          <w:szCs w:val="24"/>
        </w:rPr>
      </w:pPr>
      <w:r>
        <w:rPr>
          <w:sz w:val="24"/>
          <w:szCs w:val="24"/>
        </w:rPr>
        <w:t xml:space="preserve">- </w:t>
      </w:r>
      <w:r w:rsidRPr="001D3472">
        <w:rPr>
          <w:sz w:val="24"/>
          <w:szCs w:val="24"/>
        </w:rPr>
        <w:t>способности и готовности к использованию ИКТ в целях обучения и развития</w:t>
      </w:r>
    </w:p>
    <w:p w:rsidR="001759BD" w:rsidRPr="008A647B" w:rsidRDefault="001759BD" w:rsidP="001759BD">
      <w:pPr>
        <w:pStyle w:val="22"/>
        <w:shd w:val="clear" w:color="auto" w:fill="auto"/>
        <w:tabs>
          <w:tab w:val="left" w:pos="1420"/>
        </w:tabs>
        <w:spacing w:line="240" w:lineRule="auto"/>
        <w:ind w:left="740"/>
        <w:rPr>
          <w:b/>
          <w:sz w:val="10"/>
          <w:szCs w:val="10"/>
        </w:rPr>
      </w:pPr>
    </w:p>
    <w:p w:rsidR="001759BD" w:rsidRDefault="001759BD" w:rsidP="001759BD">
      <w:pPr>
        <w:pStyle w:val="22"/>
        <w:shd w:val="clear" w:color="auto" w:fill="auto"/>
        <w:tabs>
          <w:tab w:val="left" w:pos="1420"/>
        </w:tabs>
        <w:spacing w:line="240" w:lineRule="auto"/>
        <w:ind w:left="-142"/>
        <w:jc w:val="center"/>
        <w:rPr>
          <w:sz w:val="24"/>
          <w:szCs w:val="24"/>
        </w:rPr>
      </w:pPr>
      <w:r w:rsidRPr="00312FB4">
        <w:rPr>
          <w:b/>
          <w:sz w:val="24"/>
          <w:szCs w:val="24"/>
        </w:rPr>
        <w:t>Особенности оценки предметных результатов</w:t>
      </w:r>
      <w:r>
        <w:rPr>
          <w:b/>
          <w:sz w:val="24"/>
          <w:szCs w:val="24"/>
        </w:rPr>
        <w:t xml:space="preserve"> </w:t>
      </w:r>
      <w:r w:rsidR="004E3D61" w:rsidRPr="007A021C">
        <w:rPr>
          <w:rStyle w:val="apple-converted-space"/>
          <w:b/>
          <w:sz w:val="24"/>
          <w:szCs w:val="24"/>
          <w:highlight w:val="black"/>
          <w:shd w:val="clear" w:color="auto" w:fill="FFFFFF"/>
        </w:rPr>
        <w:t>Степанова</w:t>
      </w:r>
      <w:r w:rsidR="004E3D61" w:rsidRPr="004E3D61">
        <w:rPr>
          <w:rStyle w:val="apple-converted-space"/>
          <w:b/>
          <w:sz w:val="24"/>
          <w:szCs w:val="24"/>
          <w:shd w:val="clear" w:color="auto" w:fill="FFFFFF"/>
        </w:rPr>
        <w:t xml:space="preserve"> Юрия</w:t>
      </w:r>
      <w:r w:rsidRPr="00312FB4">
        <w:rPr>
          <w:b/>
          <w:sz w:val="24"/>
          <w:szCs w:val="24"/>
        </w:rPr>
        <w:t>.</w:t>
      </w:r>
    </w:p>
    <w:p w:rsidR="001759BD" w:rsidRPr="00312FB4" w:rsidRDefault="001759BD" w:rsidP="001759BD">
      <w:pPr>
        <w:pStyle w:val="22"/>
        <w:shd w:val="clear" w:color="auto" w:fill="auto"/>
        <w:tabs>
          <w:tab w:val="left" w:pos="1420"/>
        </w:tabs>
        <w:spacing w:line="240" w:lineRule="auto"/>
        <w:ind w:left="-142"/>
        <w:jc w:val="center"/>
        <w:rPr>
          <w:sz w:val="10"/>
          <w:szCs w:val="10"/>
        </w:rPr>
      </w:pPr>
    </w:p>
    <w:p w:rsidR="001759BD" w:rsidRDefault="001759BD" w:rsidP="001759BD">
      <w:pPr>
        <w:pStyle w:val="22"/>
        <w:shd w:val="clear" w:color="auto" w:fill="auto"/>
        <w:tabs>
          <w:tab w:val="left" w:pos="1420"/>
        </w:tabs>
        <w:spacing w:line="240" w:lineRule="auto"/>
        <w:ind w:left="-142"/>
        <w:rPr>
          <w:sz w:val="24"/>
          <w:szCs w:val="24"/>
        </w:rPr>
      </w:pPr>
      <w:r>
        <w:rPr>
          <w:sz w:val="24"/>
          <w:szCs w:val="24"/>
        </w:rPr>
        <w:t xml:space="preserve">          </w:t>
      </w:r>
      <w:r w:rsidRPr="00312FB4">
        <w:rPr>
          <w:sz w:val="24"/>
          <w:szCs w:val="24"/>
        </w:rPr>
        <w:t xml:space="preserve">Оценка </w:t>
      </w:r>
      <w:r w:rsidRPr="00312FB4">
        <w:rPr>
          <w:b/>
          <w:sz w:val="24"/>
          <w:szCs w:val="24"/>
        </w:rPr>
        <w:t>предметных результатов</w:t>
      </w:r>
      <w:r w:rsidRPr="00312FB4">
        <w:rPr>
          <w:sz w:val="24"/>
          <w:szCs w:val="24"/>
        </w:rPr>
        <w:t xml:space="preserve"> представляет с</w:t>
      </w:r>
      <w:r>
        <w:rPr>
          <w:sz w:val="24"/>
          <w:szCs w:val="24"/>
        </w:rPr>
        <w:t>обой оценку достижения обуч</w:t>
      </w:r>
      <w:r w:rsidR="004E3D61">
        <w:rPr>
          <w:sz w:val="24"/>
          <w:szCs w:val="24"/>
        </w:rPr>
        <w:t>ающего</w:t>
      </w:r>
      <w:r w:rsidRPr="00312FB4">
        <w:rPr>
          <w:sz w:val="24"/>
          <w:szCs w:val="24"/>
        </w:rPr>
        <w:t>ся планируемых результатов по отдельным предметам. Формирование этих результатов обеспечивается за счёт учебных предметов. Основным объектом</w:t>
      </w:r>
      <w:r>
        <w:rPr>
          <w:sz w:val="24"/>
          <w:szCs w:val="24"/>
        </w:rPr>
        <w:t xml:space="preserve"> оценки предметных результатов </w:t>
      </w:r>
      <w:r w:rsidR="004E3D61" w:rsidRPr="004575EF">
        <w:rPr>
          <w:rStyle w:val="apple-converted-space"/>
          <w:sz w:val="24"/>
          <w:szCs w:val="24"/>
          <w:shd w:val="clear" w:color="auto" w:fill="FFFFFF"/>
        </w:rPr>
        <w:t>Юрия</w:t>
      </w:r>
      <w:r w:rsidR="004E3D61" w:rsidRPr="00312FB4">
        <w:rPr>
          <w:sz w:val="24"/>
          <w:szCs w:val="24"/>
        </w:rPr>
        <w:t xml:space="preserve"> </w:t>
      </w:r>
      <w:r w:rsidRPr="00312FB4">
        <w:rPr>
          <w:sz w:val="24"/>
          <w:szCs w:val="24"/>
        </w:rPr>
        <w:t xml:space="preserve">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w:t>
      </w:r>
      <w:r>
        <w:rPr>
          <w:sz w:val="24"/>
          <w:szCs w:val="24"/>
        </w:rPr>
        <w:t>соответствующих</w:t>
      </w:r>
      <w:r w:rsidRPr="00312FB4">
        <w:rPr>
          <w:sz w:val="24"/>
          <w:szCs w:val="24"/>
        </w:rPr>
        <w:t xml:space="preserve"> содержанию учебных предметов, в том числе метапредметных (познавательных, регулятивных, коммуникативных) действий. </w:t>
      </w:r>
    </w:p>
    <w:p w:rsidR="001759BD" w:rsidRDefault="001759BD" w:rsidP="004E3D61">
      <w:pPr>
        <w:pStyle w:val="22"/>
        <w:shd w:val="clear" w:color="auto" w:fill="auto"/>
        <w:tabs>
          <w:tab w:val="left" w:pos="1420"/>
        </w:tabs>
        <w:spacing w:line="240" w:lineRule="auto"/>
        <w:ind w:left="-142"/>
        <w:rPr>
          <w:sz w:val="24"/>
          <w:szCs w:val="24"/>
        </w:rPr>
      </w:pPr>
      <w:r>
        <w:rPr>
          <w:sz w:val="24"/>
          <w:szCs w:val="24"/>
        </w:rPr>
        <w:t xml:space="preserve">        </w:t>
      </w:r>
      <w:r w:rsidRPr="00312FB4">
        <w:rPr>
          <w:sz w:val="24"/>
          <w:szCs w:val="24"/>
        </w:rPr>
        <w:t xml:space="preserve">Система оценки предметных результатов освоения учебных программ </w:t>
      </w:r>
      <w:r w:rsidRPr="00312FB4">
        <w:rPr>
          <w:b/>
          <w:sz w:val="24"/>
          <w:szCs w:val="24"/>
        </w:rPr>
        <w:t xml:space="preserve">с учётом особенностей развития </w:t>
      </w:r>
      <w:r w:rsidR="004E3D61" w:rsidRPr="004575EF">
        <w:rPr>
          <w:rStyle w:val="apple-converted-space"/>
          <w:sz w:val="24"/>
          <w:szCs w:val="24"/>
          <w:shd w:val="clear" w:color="auto" w:fill="FFFFFF"/>
        </w:rPr>
        <w:t>Юрия</w:t>
      </w:r>
      <w:r w:rsidRPr="00312FB4">
        <w:rPr>
          <w:sz w:val="24"/>
          <w:szCs w:val="24"/>
        </w:rPr>
        <w:t xml:space="preserve">, предполагает выделение </w:t>
      </w:r>
      <w:r w:rsidRPr="00312FB4">
        <w:rPr>
          <w:b/>
          <w:sz w:val="24"/>
          <w:szCs w:val="24"/>
        </w:rPr>
        <w:t>базового уровня достижений</w:t>
      </w:r>
      <w:r w:rsidRPr="00312FB4">
        <w:rPr>
          <w:sz w:val="24"/>
          <w:szCs w:val="24"/>
        </w:rPr>
        <w:t xml:space="preserve"> при построении всей системы оценки и организации инди</w:t>
      </w:r>
      <w:r>
        <w:rPr>
          <w:sz w:val="24"/>
          <w:szCs w:val="24"/>
        </w:rPr>
        <w:t>видуальной работы</w:t>
      </w:r>
      <w:r w:rsidRPr="00312FB4">
        <w:rPr>
          <w:sz w:val="24"/>
          <w:szCs w:val="24"/>
        </w:rPr>
        <w:t xml:space="preserve">.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w:t>
      </w:r>
      <w:r>
        <w:rPr>
          <w:sz w:val="24"/>
          <w:szCs w:val="24"/>
        </w:rPr>
        <w:t xml:space="preserve">в следующем учебном году или </w:t>
      </w:r>
      <w:r w:rsidRPr="00312FB4">
        <w:rPr>
          <w:sz w:val="24"/>
          <w:szCs w:val="24"/>
        </w:rPr>
        <w:t xml:space="preserve">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roofErr w:type="gramStart"/>
      <w:r w:rsidRPr="000D37F6">
        <w:rPr>
          <w:b/>
          <w:sz w:val="24"/>
          <w:szCs w:val="24"/>
        </w:rPr>
        <w:t>Превышение базового уровня</w:t>
      </w:r>
      <w:r w:rsidRPr="00312FB4">
        <w:rPr>
          <w:sz w:val="24"/>
          <w:szCs w:val="24"/>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w:t>
      </w:r>
      <w:r>
        <w:rPr>
          <w:sz w:val="24"/>
          <w:szCs w:val="24"/>
        </w:rPr>
        <w:t xml:space="preserve">(или избирательности) интересов, что </w:t>
      </w:r>
      <w:r w:rsidRPr="000D37F6">
        <w:rPr>
          <w:b/>
          <w:sz w:val="24"/>
          <w:szCs w:val="24"/>
        </w:rPr>
        <w:t>способствует переводу обучающейся на другой вариант образовательной программы</w:t>
      </w:r>
      <w:r>
        <w:rPr>
          <w:sz w:val="24"/>
          <w:szCs w:val="24"/>
        </w:rPr>
        <w:t xml:space="preserve"> и достаточному уровню усвоения основной общеобразовательной программы для обучающихся, не имеющих особен</w:t>
      </w:r>
      <w:r w:rsidR="004E3D61">
        <w:rPr>
          <w:sz w:val="24"/>
          <w:szCs w:val="24"/>
        </w:rPr>
        <w:t>ностей в развитии</w:t>
      </w:r>
      <w:r>
        <w:rPr>
          <w:sz w:val="24"/>
          <w:szCs w:val="24"/>
        </w:rPr>
        <w:t xml:space="preserve"> (</w:t>
      </w:r>
      <w:r w:rsidRPr="00312FB4">
        <w:rPr>
          <w:sz w:val="24"/>
          <w:szCs w:val="24"/>
        </w:rPr>
        <w:t xml:space="preserve">повышенный уровень достижения планируемых результатов, </w:t>
      </w:r>
      <w:r>
        <w:rPr>
          <w:sz w:val="24"/>
          <w:szCs w:val="24"/>
        </w:rPr>
        <w:t>оценк</w:t>
      </w:r>
      <w:r w:rsidR="004E3D61">
        <w:rPr>
          <w:sz w:val="24"/>
          <w:szCs w:val="24"/>
        </w:rPr>
        <w:t>а «хорошо» (отметка «4»);</w:t>
      </w:r>
      <w:proofErr w:type="gramEnd"/>
      <w:r w:rsidR="004E3D61">
        <w:rPr>
          <w:sz w:val="24"/>
          <w:szCs w:val="24"/>
        </w:rPr>
        <w:t xml:space="preserve">   </w:t>
      </w:r>
      <w:r w:rsidRPr="00312FB4">
        <w:rPr>
          <w:sz w:val="24"/>
          <w:szCs w:val="24"/>
        </w:rPr>
        <w:t xml:space="preserve">высокий уровень достижения планируемых результатов, оценка «отлично» (отметка «5»). </w:t>
      </w:r>
      <w:r>
        <w:rPr>
          <w:sz w:val="24"/>
          <w:szCs w:val="24"/>
        </w:rPr>
        <w:t xml:space="preserve">  </w:t>
      </w:r>
    </w:p>
    <w:p w:rsidR="001759BD" w:rsidRDefault="001759BD" w:rsidP="001759BD">
      <w:pPr>
        <w:pStyle w:val="22"/>
        <w:shd w:val="clear" w:color="auto" w:fill="auto"/>
        <w:tabs>
          <w:tab w:val="left" w:pos="1420"/>
        </w:tabs>
        <w:spacing w:line="240" w:lineRule="auto"/>
        <w:ind w:left="-142"/>
        <w:rPr>
          <w:b/>
          <w:sz w:val="24"/>
          <w:szCs w:val="24"/>
        </w:rPr>
      </w:pPr>
      <w:r>
        <w:rPr>
          <w:sz w:val="24"/>
          <w:szCs w:val="24"/>
        </w:rPr>
        <w:t xml:space="preserve">          </w:t>
      </w:r>
      <w:r w:rsidRPr="000D37F6">
        <w:rPr>
          <w:b/>
          <w:sz w:val="24"/>
          <w:szCs w:val="24"/>
        </w:rPr>
        <w:t>Не</w:t>
      </w:r>
      <w:r w:rsidR="004E3D61">
        <w:rPr>
          <w:b/>
          <w:sz w:val="24"/>
          <w:szCs w:val="24"/>
        </w:rPr>
        <w:t xml:space="preserve"> </w:t>
      </w:r>
      <w:r w:rsidRPr="000D37F6">
        <w:rPr>
          <w:b/>
          <w:sz w:val="24"/>
          <w:szCs w:val="24"/>
        </w:rPr>
        <w:t>достижение базового уровня</w:t>
      </w:r>
      <w:r w:rsidRPr="00312FB4">
        <w:rPr>
          <w:sz w:val="24"/>
          <w:szCs w:val="24"/>
        </w:rPr>
        <w:t xml:space="preserve"> (пониженный и низкий уровни достижений) фиксируется в зависимости от объёма и уровня освоенного и неосвоенного содержания предмета. </w:t>
      </w:r>
      <w:r w:rsidRPr="000D37F6">
        <w:rPr>
          <w:b/>
          <w:sz w:val="24"/>
          <w:szCs w:val="24"/>
        </w:rPr>
        <w:t xml:space="preserve">Пониженный уровень </w:t>
      </w:r>
      <w:r w:rsidRPr="00312FB4">
        <w:rPr>
          <w:sz w:val="24"/>
          <w:szCs w:val="24"/>
        </w:rPr>
        <w:t xml:space="preserve">достижений свидетельствует об отсутствии систематической базовой подготовки, о том, </w:t>
      </w:r>
      <w:r>
        <w:rPr>
          <w:sz w:val="24"/>
          <w:szCs w:val="24"/>
        </w:rPr>
        <w:t>что обучающей</w:t>
      </w:r>
      <w:r w:rsidRPr="00312FB4">
        <w:rPr>
          <w:sz w:val="24"/>
          <w:szCs w:val="24"/>
        </w:rPr>
        <w:t>ся не освоено даже и половины планируемых результатов, что имеются значительные пробелы в знаниях, дальнейшее обучени</w:t>
      </w:r>
      <w:r>
        <w:rPr>
          <w:sz w:val="24"/>
          <w:szCs w:val="24"/>
        </w:rPr>
        <w:t xml:space="preserve">е затруднено. При этом </w:t>
      </w:r>
      <w:r w:rsidRPr="00312FB4">
        <w:rPr>
          <w:sz w:val="24"/>
          <w:szCs w:val="24"/>
        </w:rPr>
        <w:t>требует</w:t>
      </w:r>
      <w:r>
        <w:rPr>
          <w:sz w:val="24"/>
          <w:szCs w:val="24"/>
        </w:rPr>
        <w:t>ся специальная диагностика</w:t>
      </w:r>
      <w:r w:rsidRPr="00312FB4">
        <w:rPr>
          <w:sz w:val="24"/>
          <w:szCs w:val="24"/>
        </w:rPr>
        <w:t xml:space="preserve"> затруднений в обучении, пробелов в системе знаний и оказании целенаправленной помощи в достижении базового уровня. </w:t>
      </w:r>
      <w:r w:rsidRPr="000D37F6">
        <w:rPr>
          <w:b/>
          <w:sz w:val="24"/>
          <w:szCs w:val="24"/>
        </w:rPr>
        <w:t>Низкий уровень</w:t>
      </w:r>
      <w:r w:rsidRPr="00312FB4">
        <w:rPr>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r>
        <w:rPr>
          <w:sz w:val="24"/>
          <w:szCs w:val="24"/>
        </w:rPr>
        <w:t xml:space="preserve"> Это </w:t>
      </w:r>
      <w:r w:rsidRPr="000D37F6">
        <w:rPr>
          <w:b/>
          <w:sz w:val="24"/>
          <w:szCs w:val="24"/>
        </w:rPr>
        <w:t>способствует переводу обучающейся на другой вариант образовательной программы</w:t>
      </w:r>
      <w:r>
        <w:rPr>
          <w:b/>
          <w:sz w:val="24"/>
          <w:szCs w:val="24"/>
        </w:rPr>
        <w:t>.</w:t>
      </w:r>
    </w:p>
    <w:p w:rsidR="001759BD" w:rsidRDefault="001759BD" w:rsidP="001759BD">
      <w:pPr>
        <w:pStyle w:val="22"/>
        <w:shd w:val="clear" w:color="auto" w:fill="auto"/>
        <w:tabs>
          <w:tab w:val="left" w:pos="1420"/>
        </w:tabs>
        <w:spacing w:line="240" w:lineRule="auto"/>
        <w:ind w:left="-142"/>
        <w:rPr>
          <w:sz w:val="24"/>
          <w:szCs w:val="24"/>
        </w:rPr>
      </w:pPr>
      <w:r w:rsidRPr="00312FB4">
        <w:rPr>
          <w:sz w:val="24"/>
          <w:szCs w:val="24"/>
        </w:rPr>
        <w:t xml:space="preserve"> </w:t>
      </w:r>
      <w:r>
        <w:rPr>
          <w:sz w:val="24"/>
          <w:szCs w:val="24"/>
        </w:rPr>
        <w:t xml:space="preserve">       </w:t>
      </w:r>
      <w:r w:rsidRPr="00312FB4">
        <w:rPr>
          <w:sz w:val="24"/>
          <w:szCs w:val="24"/>
        </w:rPr>
        <w:t xml:space="preserve">Для оценки динамики формирования предметных результатов в системе мониторинга образовательных достижений </w:t>
      </w:r>
      <w:r w:rsidR="004E3D61" w:rsidRPr="004575EF">
        <w:rPr>
          <w:rStyle w:val="apple-converted-space"/>
          <w:sz w:val="24"/>
          <w:szCs w:val="24"/>
          <w:shd w:val="clear" w:color="auto" w:fill="FFFFFF"/>
        </w:rPr>
        <w:t>Юрия</w:t>
      </w:r>
      <w:r w:rsidR="004E3D61">
        <w:rPr>
          <w:sz w:val="24"/>
          <w:szCs w:val="24"/>
        </w:rPr>
        <w:t>, обучающего</w:t>
      </w:r>
      <w:r>
        <w:rPr>
          <w:sz w:val="24"/>
          <w:szCs w:val="24"/>
        </w:rPr>
        <w:t xml:space="preserve">ся с ЗПР, в </w:t>
      </w:r>
      <w:r w:rsidRPr="00B24098">
        <w:rPr>
          <w:b/>
          <w:sz w:val="24"/>
          <w:szCs w:val="24"/>
        </w:rPr>
        <w:t>специальной карте развития</w:t>
      </w:r>
      <w:r>
        <w:rPr>
          <w:sz w:val="24"/>
          <w:szCs w:val="24"/>
        </w:rPr>
        <w:t xml:space="preserve"> фиксируются</w:t>
      </w:r>
      <w:r w:rsidRPr="00312FB4">
        <w:rPr>
          <w:sz w:val="24"/>
          <w:szCs w:val="24"/>
        </w:rPr>
        <w:t xml:space="preserve"> и ан</w:t>
      </w:r>
      <w:r>
        <w:rPr>
          <w:sz w:val="24"/>
          <w:szCs w:val="24"/>
        </w:rPr>
        <w:t>ализируются</w:t>
      </w:r>
      <w:r w:rsidRPr="00312FB4">
        <w:rPr>
          <w:sz w:val="24"/>
          <w:szCs w:val="24"/>
        </w:rPr>
        <w:t xml:space="preserve"> данные о сформированности умений и навыков, способствующих освоению сист</w:t>
      </w:r>
      <w:r>
        <w:rPr>
          <w:sz w:val="24"/>
          <w:szCs w:val="24"/>
        </w:rPr>
        <w:t xml:space="preserve">ематических знаний. </w:t>
      </w:r>
      <w:r w:rsidRPr="00312FB4">
        <w:rPr>
          <w:sz w:val="24"/>
          <w:szCs w:val="24"/>
        </w:rPr>
        <w:t xml:space="preserve">При этом обязательными составляющими системы накопленной оценки являются материалы: </w:t>
      </w:r>
    </w:p>
    <w:p w:rsidR="001759BD" w:rsidRDefault="001759BD" w:rsidP="001759BD">
      <w:pPr>
        <w:pStyle w:val="22"/>
        <w:shd w:val="clear" w:color="auto" w:fill="auto"/>
        <w:tabs>
          <w:tab w:val="left" w:pos="1420"/>
        </w:tabs>
        <w:spacing w:line="240" w:lineRule="auto"/>
        <w:ind w:left="-142"/>
        <w:rPr>
          <w:sz w:val="24"/>
          <w:szCs w:val="24"/>
        </w:rPr>
      </w:pPr>
      <w:r w:rsidRPr="00312FB4">
        <w:rPr>
          <w:sz w:val="24"/>
          <w:szCs w:val="24"/>
        </w:rPr>
        <w:t xml:space="preserve">• стартовой диагностики; </w:t>
      </w:r>
    </w:p>
    <w:p w:rsidR="001759BD" w:rsidRDefault="001759BD" w:rsidP="001759BD">
      <w:pPr>
        <w:pStyle w:val="22"/>
        <w:shd w:val="clear" w:color="auto" w:fill="auto"/>
        <w:tabs>
          <w:tab w:val="left" w:pos="1420"/>
        </w:tabs>
        <w:spacing w:line="240" w:lineRule="auto"/>
        <w:ind w:left="-142"/>
        <w:rPr>
          <w:sz w:val="24"/>
          <w:szCs w:val="24"/>
        </w:rPr>
      </w:pPr>
      <w:r w:rsidRPr="00312FB4">
        <w:rPr>
          <w:sz w:val="24"/>
          <w:szCs w:val="24"/>
        </w:rPr>
        <w:t>• тематических и итоговых проверочных работ по всем учебным предметам;</w:t>
      </w:r>
    </w:p>
    <w:p w:rsidR="001759BD" w:rsidRDefault="001759BD" w:rsidP="001759BD">
      <w:pPr>
        <w:pStyle w:val="22"/>
        <w:shd w:val="clear" w:color="auto" w:fill="auto"/>
        <w:tabs>
          <w:tab w:val="left" w:pos="1420"/>
        </w:tabs>
        <w:spacing w:line="240" w:lineRule="auto"/>
        <w:ind w:left="-142"/>
        <w:rPr>
          <w:sz w:val="24"/>
          <w:szCs w:val="24"/>
        </w:rPr>
      </w:pPr>
      <w:r w:rsidRPr="00312FB4">
        <w:rPr>
          <w:sz w:val="24"/>
          <w:szCs w:val="24"/>
        </w:rPr>
        <w:t xml:space="preserve"> • творческих работ, </w:t>
      </w:r>
      <w:r>
        <w:rPr>
          <w:sz w:val="24"/>
          <w:szCs w:val="24"/>
        </w:rPr>
        <w:t xml:space="preserve">рефератов, </w:t>
      </w:r>
      <w:r w:rsidRPr="00312FB4">
        <w:rPr>
          <w:sz w:val="24"/>
          <w:szCs w:val="24"/>
        </w:rPr>
        <w:t xml:space="preserve">учебные проекты. </w:t>
      </w:r>
    </w:p>
    <w:p w:rsidR="00D03FD9" w:rsidRPr="004E3D61" w:rsidRDefault="001759BD" w:rsidP="004E3D61">
      <w:pPr>
        <w:pStyle w:val="22"/>
        <w:shd w:val="clear" w:color="auto" w:fill="auto"/>
        <w:tabs>
          <w:tab w:val="left" w:pos="1420"/>
        </w:tabs>
        <w:spacing w:line="240" w:lineRule="auto"/>
        <w:ind w:left="-142"/>
        <w:rPr>
          <w:color w:val="000000"/>
          <w:sz w:val="10"/>
          <w:szCs w:val="10"/>
          <w:lang w:bidi="ru-RU"/>
        </w:rPr>
      </w:pPr>
      <w:r>
        <w:rPr>
          <w:sz w:val="24"/>
          <w:szCs w:val="24"/>
        </w:rPr>
        <w:t xml:space="preserve">          </w:t>
      </w:r>
    </w:p>
    <w:p w:rsidR="001759BD" w:rsidRPr="005C6749" w:rsidRDefault="00D45B3E" w:rsidP="001759BD">
      <w:pPr>
        <w:pStyle w:val="22"/>
        <w:shd w:val="clear" w:color="auto" w:fill="auto"/>
        <w:spacing w:line="240" w:lineRule="auto"/>
        <w:rPr>
          <w:sz w:val="24"/>
          <w:szCs w:val="24"/>
        </w:rPr>
      </w:pPr>
      <w:r w:rsidRPr="004E3D61">
        <w:rPr>
          <w:b/>
          <w:sz w:val="24"/>
          <w:szCs w:val="24"/>
        </w:rPr>
        <w:t xml:space="preserve">         </w:t>
      </w:r>
      <w:r w:rsidR="004E3D61" w:rsidRPr="007A021C">
        <w:rPr>
          <w:rStyle w:val="apple-converted-space"/>
          <w:b/>
          <w:sz w:val="24"/>
          <w:szCs w:val="24"/>
          <w:highlight w:val="black"/>
          <w:shd w:val="clear" w:color="auto" w:fill="FFFFFF"/>
        </w:rPr>
        <w:t>Степанов</w:t>
      </w:r>
      <w:r w:rsidR="004E3D61" w:rsidRPr="004E3D61">
        <w:rPr>
          <w:rStyle w:val="apple-converted-space"/>
          <w:b/>
          <w:sz w:val="24"/>
          <w:szCs w:val="24"/>
          <w:shd w:val="clear" w:color="auto" w:fill="FFFFFF"/>
        </w:rPr>
        <w:t xml:space="preserve"> Юри</w:t>
      </w:r>
      <w:r w:rsidR="004E3D61">
        <w:rPr>
          <w:rStyle w:val="apple-converted-space"/>
          <w:b/>
          <w:sz w:val="24"/>
          <w:szCs w:val="24"/>
          <w:shd w:val="clear" w:color="auto" w:fill="FFFFFF"/>
        </w:rPr>
        <w:t>й</w:t>
      </w:r>
      <w:r w:rsidR="004E3D61">
        <w:rPr>
          <w:color w:val="000000"/>
          <w:sz w:val="24"/>
          <w:szCs w:val="24"/>
          <w:lang w:bidi="ru-RU"/>
        </w:rPr>
        <w:t>, обучающий</w:t>
      </w:r>
      <w:r w:rsidR="001759BD" w:rsidRPr="005C6749">
        <w:rPr>
          <w:color w:val="000000"/>
          <w:sz w:val="24"/>
          <w:szCs w:val="24"/>
          <w:lang w:bidi="ru-RU"/>
        </w:rPr>
        <w:t>ся с ЗПР</w:t>
      </w:r>
      <w:r w:rsidR="001759BD">
        <w:rPr>
          <w:color w:val="000000"/>
          <w:sz w:val="24"/>
          <w:szCs w:val="24"/>
          <w:lang w:bidi="ru-RU"/>
        </w:rPr>
        <w:t>, имее</w:t>
      </w:r>
      <w:r w:rsidR="001759BD" w:rsidRPr="005C6749">
        <w:rPr>
          <w:color w:val="000000"/>
          <w:sz w:val="24"/>
          <w:szCs w:val="24"/>
          <w:lang w:bidi="ru-RU"/>
        </w:rPr>
        <w:t xml:space="preserve">т право на прохождение </w:t>
      </w:r>
      <w:r w:rsidR="001759BD" w:rsidRPr="006763A8">
        <w:rPr>
          <w:b/>
          <w:color w:val="000000"/>
          <w:sz w:val="24"/>
          <w:szCs w:val="24"/>
          <w:lang w:bidi="ru-RU"/>
        </w:rPr>
        <w:t>текущей, промежуточной</w:t>
      </w:r>
      <w:r w:rsidR="001759BD" w:rsidRPr="005C6749">
        <w:rPr>
          <w:color w:val="000000"/>
          <w:sz w:val="24"/>
          <w:szCs w:val="24"/>
          <w:lang w:bidi="ru-RU"/>
        </w:rPr>
        <w:t xml:space="preserve"> и </w:t>
      </w:r>
      <w:r w:rsidR="001759BD" w:rsidRPr="00E939D1">
        <w:rPr>
          <w:b/>
          <w:color w:val="000000"/>
          <w:sz w:val="24"/>
          <w:szCs w:val="24"/>
          <w:lang w:bidi="ru-RU"/>
        </w:rPr>
        <w:t>государственной итоговой аттестации освоения</w:t>
      </w:r>
      <w:r w:rsidR="001759BD" w:rsidRPr="005C6749">
        <w:rPr>
          <w:color w:val="000000"/>
          <w:sz w:val="24"/>
          <w:szCs w:val="24"/>
          <w:lang w:bidi="ru-RU"/>
        </w:rPr>
        <w:t xml:space="preserve"> </w:t>
      </w:r>
      <w:r w:rsidR="001759BD">
        <w:rPr>
          <w:color w:val="000000"/>
          <w:sz w:val="24"/>
          <w:szCs w:val="24"/>
          <w:lang w:bidi="ru-RU"/>
        </w:rPr>
        <w:t>АИОП</w:t>
      </w:r>
      <w:r w:rsidR="001759BD" w:rsidRPr="005C6749">
        <w:rPr>
          <w:color w:val="000000"/>
          <w:sz w:val="24"/>
          <w:szCs w:val="24"/>
          <w:lang w:bidi="ru-RU"/>
        </w:rPr>
        <w:t xml:space="preserve"> в иных формах</w:t>
      </w:r>
      <w:r w:rsidR="001759BD">
        <w:rPr>
          <w:color w:val="000000"/>
          <w:sz w:val="24"/>
          <w:szCs w:val="24"/>
          <w:lang w:bidi="ru-RU"/>
        </w:rPr>
        <w:t>, на основании рекомендаций ТПМПК.</w:t>
      </w:r>
    </w:p>
    <w:p w:rsidR="001759BD" w:rsidRPr="005C6749" w:rsidRDefault="001759BD" w:rsidP="001759BD">
      <w:pPr>
        <w:pStyle w:val="22"/>
        <w:shd w:val="clear" w:color="auto" w:fill="auto"/>
        <w:spacing w:line="240" w:lineRule="auto"/>
        <w:ind w:firstLine="740"/>
        <w:rPr>
          <w:sz w:val="24"/>
          <w:szCs w:val="24"/>
        </w:rPr>
      </w:pPr>
      <w:r w:rsidRPr="005C6749">
        <w:rPr>
          <w:color w:val="000000"/>
          <w:sz w:val="24"/>
          <w:szCs w:val="24"/>
          <w:lang w:bidi="ru-RU"/>
        </w:rPr>
        <w:t xml:space="preserve">Специальные условия проведения </w:t>
      </w:r>
      <w:r w:rsidRPr="005C6749">
        <w:rPr>
          <w:rStyle w:val="24"/>
          <w:sz w:val="24"/>
          <w:szCs w:val="24"/>
        </w:rPr>
        <w:t>текущей, промежуточной</w:t>
      </w:r>
      <w:r w:rsidRPr="005C6749">
        <w:rPr>
          <w:color w:val="000000"/>
          <w:sz w:val="24"/>
          <w:szCs w:val="24"/>
          <w:lang w:bidi="ru-RU"/>
        </w:rPr>
        <w:t xml:space="preserve"> и </w:t>
      </w:r>
      <w:r w:rsidRPr="005C6749">
        <w:rPr>
          <w:rStyle w:val="24"/>
          <w:sz w:val="24"/>
          <w:szCs w:val="24"/>
        </w:rPr>
        <w:t xml:space="preserve">итоговой </w:t>
      </w:r>
      <w:r w:rsidRPr="005C6749">
        <w:rPr>
          <w:color w:val="000000"/>
          <w:sz w:val="24"/>
          <w:szCs w:val="24"/>
          <w:lang w:bidi="ru-RU"/>
        </w:rPr>
        <w:t xml:space="preserve">(по итогам освоения </w:t>
      </w:r>
      <w:r>
        <w:rPr>
          <w:color w:val="000000"/>
          <w:sz w:val="24"/>
          <w:szCs w:val="24"/>
          <w:lang w:bidi="ru-RU"/>
        </w:rPr>
        <w:t>АИОП</w:t>
      </w:r>
      <w:r w:rsidRPr="005C6749">
        <w:rPr>
          <w:color w:val="000000"/>
          <w:sz w:val="24"/>
          <w:szCs w:val="24"/>
          <w:lang w:bidi="ru-RU"/>
        </w:rPr>
        <w:t xml:space="preserve">) </w:t>
      </w:r>
      <w:r w:rsidRPr="005C6749">
        <w:rPr>
          <w:rStyle w:val="24"/>
          <w:sz w:val="24"/>
          <w:szCs w:val="24"/>
        </w:rPr>
        <w:t>аттестации</w:t>
      </w:r>
      <w:r w:rsidRPr="005C6749">
        <w:rPr>
          <w:color w:val="000000"/>
          <w:sz w:val="24"/>
          <w:szCs w:val="24"/>
          <w:lang w:bidi="ru-RU"/>
        </w:rPr>
        <w:t xml:space="preserve"> </w:t>
      </w:r>
      <w:r w:rsidR="004E3D61" w:rsidRPr="004575EF">
        <w:rPr>
          <w:rStyle w:val="apple-converted-space"/>
          <w:sz w:val="24"/>
          <w:szCs w:val="24"/>
          <w:shd w:val="clear" w:color="auto" w:fill="FFFFFF"/>
        </w:rPr>
        <w:t>Юрия</w:t>
      </w:r>
      <w:r w:rsidR="004E3D61">
        <w:rPr>
          <w:color w:val="000000"/>
          <w:sz w:val="24"/>
          <w:szCs w:val="24"/>
          <w:lang w:bidi="ru-RU"/>
        </w:rPr>
        <w:t>, обучающего</w:t>
      </w:r>
      <w:r w:rsidRPr="005C6749">
        <w:rPr>
          <w:color w:val="000000"/>
          <w:sz w:val="24"/>
          <w:szCs w:val="24"/>
          <w:lang w:bidi="ru-RU"/>
        </w:rPr>
        <w:t>ся с ЗПР</w:t>
      </w:r>
      <w:r>
        <w:rPr>
          <w:color w:val="000000"/>
          <w:sz w:val="24"/>
          <w:szCs w:val="24"/>
          <w:lang w:bidi="ru-RU"/>
        </w:rPr>
        <w:t>,</w:t>
      </w:r>
      <w:r w:rsidRPr="005C6749">
        <w:rPr>
          <w:color w:val="000000"/>
          <w:sz w:val="24"/>
          <w:szCs w:val="24"/>
          <w:lang w:bidi="ru-RU"/>
        </w:rPr>
        <w:t xml:space="preserve"> включают:</w:t>
      </w:r>
    </w:p>
    <w:p w:rsidR="001759BD" w:rsidRPr="005C6749" w:rsidRDefault="001759BD" w:rsidP="00EC3284">
      <w:pPr>
        <w:pStyle w:val="22"/>
        <w:numPr>
          <w:ilvl w:val="0"/>
          <w:numId w:val="44"/>
        </w:numPr>
        <w:shd w:val="clear" w:color="auto" w:fill="auto"/>
        <w:tabs>
          <w:tab w:val="left" w:pos="1419"/>
        </w:tabs>
        <w:spacing w:line="240" w:lineRule="auto"/>
        <w:ind w:firstLine="740"/>
        <w:rPr>
          <w:sz w:val="24"/>
          <w:szCs w:val="24"/>
        </w:rPr>
      </w:pPr>
      <w:r w:rsidRPr="005C6749">
        <w:rPr>
          <w:color w:val="000000"/>
          <w:sz w:val="24"/>
          <w:szCs w:val="24"/>
          <w:lang w:bidi="ru-RU"/>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759BD" w:rsidRPr="005C6749" w:rsidRDefault="001759BD" w:rsidP="00EC3284">
      <w:pPr>
        <w:pStyle w:val="22"/>
        <w:numPr>
          <w:ilvl w:val="0"/>
          <w:numId w:val="44"/>
        </w:numPr>
        <w:shd w:val="clear" w:color="auto" w:fill="auto"/>
        <w:tabs>
          <w:tab w:val="left" w:pos="1419"/>
        </w:tabs>
        <w:spacing w:line="240" w:lineRule="auto"/>
        <w:ind w:firstLine="740"/>
        <w:rPr>
          <w:sz w:val="24"/>
          <w:szCs w:val="24"/>
        </w:rPr>
      </w:pPr>
      <w:r w:rsidRPr="005C6749">
        <w:rPr>
          <w:color w:val="000000"/>
          <w:sz w:val="24"/>
          <w:szCs w:val="24"/>
          <w:lang w:bidi="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759BD" w:rsidRPr="005C6749" w:rsidRDefault="001759BD" w:rsidP="00EC3284">
      <w:pPr>
        <w:pStyle w:val="22"/>
        <w:numPr>
          <w:ilvl w:val="0"/>
          <w:numId w:val="44"/>
        </w:numPr>
        <w:shd w:val="clear" w:color="auto" w:fill="auto"/>
        <w:tabs>
          <w:tab w:val="left" w:pos="1419"/>
        </w:tabs>
        <w:spacing w:line="240" w:lineRule="auto"/>
        <w:ind w:firstLine="740"/>
        <w:rPr>
          <w:sz w:val="24"/>
          <w:szCs w:val="24"/>
        </w:rPr>
      </w:pPr>
      <w:r w:rsidRPr="005C6749">
        <w:rPr>
          <w:color w:val="000000"/>
          <w:sz w:val="24"/>
          <w:szCs w:val="24"/>
          <w:lang w:bidi="ru-RU"/>
        </w:rPr>
        <w:t>присутствие в начале работы этапа общей организации деятельности;</w:t>
      </w:r>
    </w:p>
    <w:p w:rsidR="001759BD" w:rsidRPr="005C6749" w:rsidRDefault="001759BD" w:rsidP="00EC3284">
      <w:pPr>
        <w:pStyle w:val="22"/>
        <w:numPr>
          <w:ilvl w:val="0"/>
          <w:numId w:val="44"/>
        </w:numPr>
        <w:shd w:val="clear" w:color="auto" w:fill="auto"/>
        <w:tabs>
          <w:tab w:val="left" w:pos="1420"/>
        </w:tabs>
        <w:spacing w:line="240" w:lineRule="auto"/>
        <w:ind w:firstLine="740"/>
        <w:rPr>
          <w:sz w:val="24"/>
          <w:szCs w:val="24"/>
        </w:rPr>
      </w:pPr>
      <w:r w:rsidRPr="005C6749">
        <w:rPr>
          <w:color w:val="000000"/>
          <w:sz w:val="24"/>
          <w:szCs w:val="24"/>
          <w:lang w:bidi="ru-RU"/>
        </w:rPr>
        <w:t>адаптирование инструкции с учетом особых образовательных потребностей и индивидуальных трудностей обучающихся с ЗПР:</w:t>
      </w:r>
    </w:p>
    <w:p w:rsidR="001759BD" w:rsidRPr="003A7854" w:rsidRDefault="001759BD" w:rsidP="00EC3284">
      <w:pPr>
        <w:pStyle w:val="22"/>
        <w:numPr>
          <w:ilvl w:val="0"/>
          <w:numId w:val="46"/>
        </w:numPr>
        <w:shd w:val="clear" w:color="auto" w:fill="auto"/>
        <w:tabs>
          <w:tab w:val="left" w:pos="567"/>
        </w:tabs>
        <w:spacing w:line="240" w:lineRule="auto"/>
        <w:rPr>
          <w:i/>
          <w:sz w:val="24"/>
          <w:szCs w:val="24"/>
        </w:rPr>
      </w:pPr>
      <w:r w:rsidRPr="003A7854">
        <w:rPr>
          <w:i/>
          <w:color w:val="000000"/>
          <w:sz w:val="24"/>
          <w:szCs w:val="24"/>
          <w:lang w:bidi="ru-RU"/>
        </w:rPr>
        <w:t xml:space="preserve">упрощение формулировок по грамматическому и семантическому </w:t>
      </w:r>
      <w:r>
        <w:rPr>
          <w:i/>
          <w:color w:val="000000"/>
          <w:sz w:val="24"/>
          <w:szCs w:val="24"/>
          <w:lang w:bidi="ru-RU"/>
        </w:rPr>
        <w:t xml:space="preserve">   </w:t>
      </w:r>
      <w:r w:rsidRPr="003A7854">
        <w:rPr>
          <w:i/>
          <w:color w:val="000000"/>
          <w:sz w:val="24"/>
          <w:szCs w:val="24"/>
          <w:lang w:bidi="ru-RU"/>
        </w:rPr>
        <w:t>оформлению;</w:t>
      </w:r>
    </w:p>
    <w:p w:rsidR="007867BC" w:rsidRDefault="001759BD" w:rsidP="00EC3284">
      <w:pPr>
        <w:pStyle w:val="22"/>
        <w:numPr>
          <w:ilvl w:val="0"/>
          <w:numId w:val="46"/>
        </w:numPr>
        <w:shd w:val="clear" w:color="auto" w:fill="auto"/>
        <w:tabs>
          <w:tab w:val="left" w:pos="567"/>
        </w:tabs>
        <w:spacing w:line="240" w:lineRule="auto"/>
        <w:rPr>
          <w:i/>
          <w:sz w:val="24"/>
          <w:szCs w:val="24"/>
        </w:rPr>
      </w:pPr>
      <w:r w:rsidRPr="003A7854">
        <w:rPr>
          <w:i/>
          <w:color w:val="000000"/>
          <w:sz w:val="24"/>
          <w:szCs w:val="24"/>
          <w:lang w:bidi="ru-RU"/>
        </w:rPr>
        <w:t>упрощение многозвеньевой инструкции посредством деления ее на короткие</w:t>
      </w:r>
      <w:r>
        <w:rPr>
          <w:i/>
          <w:sz w:val="24"/>
          <w:szCs w:val="24"/>
        </w:rPr>
        <w:t xml:space="preserve"> </w:t>
      </w:r>
      <w:r w:rsidRPr="003A7854">
        <w:rPr>
          <w:i/>
          <w:color w:val="000000"/>
          <w:sz w:val="24"/>
          <w:szCs w:val="24"/>
          <w:lang w:bidi="ru-RU"/>
        </w:rPr>
        <w:t xml:space="preserve">смысловые единицы, задающие поэтапность (пошаговость) выполнения </w:t>
      </w:r>
      <w:r w:rsidR="007867BC">
        <w:rPr>
          <w:i/>
          <w:color w:val="000000"/>
          <w:sz w:val="24"/>
          <w:szCs w:val="24"/>
          <w:lang w:bidi="ru-RU"/>
        </w:rPr>
        <w:t xml:space="preserve"> </w:t>
      </w:r>
      <w:r w:rsidRPr="003A7854">
        <w:rPr>
          <w:i/>
          <w:color w:val="000000"/>
          <w:sz w:val="24"/>
          <w:szCs w:val="24"/>
          <w:lang w:bidi="ru-RU"/>
        </w:rPr>
        <w:t>задания;</w:t>
      </w:r>
    </w:p>
    <w:p w:rsidR="001759BD" w:rsidRPr="003A7854" w:rsidRDefault="001759BD" w:rsidP="00EC3284">
      <w:pPr>
        <w:pStyle w:val="22"/>
        <w:numPr>
          <w:ilvl w:val="0"/>
          <w:numId w:val="46"/>
        </w:numPr>
        <w:shd w:val="clear" w:color="auto" w:fill="auto"/>
        <w:tabs>
          <w:tab w:val="left" w:pos="567"/>
        </w:tabs>
        <w:spacing w:line="240" w:lineRule="auto"/>
        <w:rPr>
          <w:i/>
          <w:sz w:val="24"/>
          <w:szCs w:val="24"/>
        </w:rPr>
      </w:pPr>
      <w:r w:rsidRPr="003A7854">
        <w:rPr>
          <w:i/>
          <w:color w:val="000000"/>
          <w:sz w:val="24"/>
          <w:szCs w:val="24"/>
          <w:lang w:bidi="ru-RU"/>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r w:rsidR="007867BC">
        <w:rPr>
          <w:i/>
          <w:color w:val="000000"/>
          <w:sz w:val="24"/>
          <w:szCs w:val="24"/>
          <w:lang w:bidi="ru-RU"/>
        </w:rPr>
        <w:t>.</w:t>
      </w:r>
    </w:p>
    <w:p w:rsidR="001759BD" w:rsidRPr="005C6749" w:rsidRDefault="001759BD" w:rsidP="00EC3284">
      <w:pPr>
        <w:pStyle w:val="22"/>
        <w:numPr>
          <w:ilvl w:val="0"/>
          <w:numId w:val="44"/>
        </w:numPr>
        <w:shd w:val="clear" w:color="auto" w:fill="auto"/>
        <w:tabs>
          <w:tab w:val="left" w:pos="1420"/>
        </w:tabs>
        <w:spacing w:line="240" w:lineRule="auto"/>
        <w:ind w:firstLine="740"/>
        <w:rPr>
          <w:sz w:val="24"/>
          <w:szCs w:val="24"/>
        </w:rPr>
      </w:pPr>
      <w:r w:rsidRPr="005C6749">
        <w:rPr>
          <w:color w:val="000000"/>
          <w:sz w:val="24"/>
          <w:szCs w:val="24"/>
          <w:lang w:bidi="ru-RU"/>
        </w:rPr>
        <w:t xml:space="preserve">при необходимости адаптирование текста задания с учетом особых образовательных потребностей и индивидуальных </w:t>
      </w:r>
      <w:proofErr w:type="gramStart"/>
      <w:r w:rsidRPr="005C6749">
        <w:rPr>
          <w:color w:val="000000"/>
          <w:sz w:val="24"/>
          <w:szCs w:val="24"/>
          <w:lang w:bidi="ru-RU"/>
        </w:rPr>
        <w:t>трудностей</w:t>
      </w:r>
      <w:proofErr w:type="gramEnd"/>
      <w:r w:rsidRPr="005C6749">
        <w:rPr>
          <w:color w:val="000000"/>
          <w:sz w:val="24"/>
          <w:szCs w:val="24"/>
          <w:lang w:bidi="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759BD" w:rsidRPr="005C6749" w:rsidRDefault="001759BD" w:rsidP="00EC3284">
      <w:pPr>
        <w:pStyle w:val="22"/>
        <w:numPr>
          <w:ilvl w:val="0"/>
          <w:numId w:val="44"/>
        </w:numPr>
        <w:shd w:val="clear" w:color="auto" w:fill="auto"/>
        <w:tabs>
          <w:tab w:val="left" w:pos="1420"/>
        </w:tabs>
        <w:spacing w:line="240" w:lineRule="auto"/>
        <w:ind w:firstLine="740"/>
        <w:rPr>
          <w:sz w:val="24"/>
          <w:szCs w:val="24"/>
        </w:rPr>
      </w:pPr>
      <w:r w:rsidRPr="005C6749">
        <w:rPr>
          <w:color w:val="000000"/>
          <w:sz w:val="24"/>
          <w:szCs w:val="24"/>
          <w:lang w:bidi="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759BD" w:rsidRPr="005C6749" w:rsidRDefault="001759BD" w:rsidP="00EC3284">
      <w:pPr>
        <w:pStyle w:val="22"/>
        <w:numPr>
          <w:ilvl w:val="0"/>
          <w:numId w:val="44"/>
        </w:numPr>
        <w:shd w:val="clear" w:color="auto" w:fill="auto"/>
        <w:tabs>
          <w:tab w:val="left" w:pos="1420"/>
        </w:tabs>
        <w:spacing w:line="240" w:lineRule="auto"/>
        <w:ind w:firstLine="740"/>
        <w:rPr>
          <w:sz w:val="24"/>
          <w:szCs w:val="24"/>
        </w:rPr>
      </w:pPr>
      <w:r w:rsidRPr="005C6749">
        <w:rPr>
          <w:color w:val="000000"/>
          <w:sz w:val="24"/>
          <w:szCs w:val="24"/>
          <w:lang w:bidi="ru-RU"/>
        </w:rPr>
        <w:t>увеличение времени на выполнение заданий;</w:t>
      </w:r>
    </w:p>
    <w:p w:rsidR="001759BD" w:rsidRPr="005C6749" w:rsidRDefault="001759BD" w:rsidP="00EC3284">
      <w:pPr>
        <w:pStyle w:val="22"/>
        <w:numPr>
          <w:ilvl w:val="0"/>
          <w:numId w:val="44"/>
        </w:numPr>
        <w:shd w:val="clear" w:color="auto" w:fill="auto"/>
        <w:tabs>
          <w:tab w:val="left" w:pos="1420"/>
        </w:tabs>
        <w:spacing w:line="240" w:lineRule="auto"/>
        <w:ind w:firstLine="740"/>
        <w:rPr>
          <w:sz w:val="24"/>
          <w:szCs w:val="24"/>
        </w:rPr>
      </w:pPr>
      <w:r w:rsidRPr="005C6749">
        <w:rPr>
          <w:color w:val="000000"/>
          <w:sz w:val="24"/>
          <w:szCs w:val="24"/>
          <w:lang w:bidi="ru-RU"/>
        </w:rPr>
        <w:t>возможность организации короткого перерыва (10-15 мин) при нарастании в поведении ребенка проявлений утомления, истощения;</w:t>
      </w:r>
    </w:p>
    <w:p w:rsidR="001759BD" w:rsidRPr="00E939D1" w:rsidRDefault="001759BD" w:rsidP="00EC3284">
      <w:pPr>
        <w:pStyle w:val="22"/>
        <w:numPr>
          <w:ilvl w:val="0"/>
          <w:numId w:val="44"/>
        </w:numPr>
        <w:shd w:val="clear" w:color="auto" w:fill="auto"/>
        <w:tabs>
          <w:tab w:val="left" w:pos="1420"/>
        </w:tabs>
        <w:spacing w:line="240" w:lineRule="auto"/>
        <w:ind w:firstLine="740"/>
        <w:rPr>
          <w:sz w:val="24"/>
          <w:szCs w:val="24"/>
        </w:rPr>
      </w:pPr>
      <w:r w:rsidRPr="005C6749">
        <w:rPr>
          <w:color w:val="000000"/>
          <w:sz w:val="24"/>
          <w:szCs w:val="24"/>
          <w:lang w:bidi="ru-RU"/>
        </w:rPr>
        <w:t xml:space="preserve">недопустимыми являются негативные реакции со стороны педагога, создание ситуаций, приводящих к </w:t>
      </w:r>
      <w:proofErr w:type="gramStart"/>
      <w:r w:rsidRPr="005C6749">
        <w:rPr>
          <w:color w:val="000000"/>
          <w:sz w:val="24"/>
          <w:szCs w:val="24"/>
          <w:lang w:bidi="ru-RU"/>
        </w:rPr>
        <w:t>эмоциональному</w:t>
      </w:r>
      <w:proofErr w:type="gramEnd"/>
      <w:r w:rsidRPr="005C6749">
        <w:rPr>
          <w:color w:val="000000"/>
          <w:sz w:val="24"/>
          <w:szCs w:val="24"/>
          <w:lang w:bidi="ru-RU"/>
        </w:rPr>
        <w:t xml:space="preserve"> травмированию ребенка.</w:t>
      </w:r>
    </w:p>
    <w:p w:rsidR="001759BD" w:rsidRDefault="001759BD" w:rsidP="001759BD">
      <w:pPr>
        <w:pStyle w:val="22"/>
        <w:shd w:val="clear" w:color="auto" w:fill="auto"/>
        <w:tabs>
          <w:tab w:val="left" w:pos="1420"/>
        </w:tabs>
        <w:spacing w:line="240" w:lineRule="auto"/>
        <w:ind w:left="-142"/>
        <w:rPr>
          <w:sz w:val="24"/>
          <w:szCs w:val="24"/>
        </w:rPr>
      </w:pPr>
      <w:r>
        <w:rPr>
          <w:sz w:val="24"/>
          <w:szCs w:val="24"/>
        </w:rPr>
        <w:t xml:space="preserve">               </w:t>
      </w:r>
      <w:r w:rsidRPr="00312FB4">
        <w:rPr>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w:t>
      </w:r>
      <w:r>
        <w:rPr>
          <w:sz w:val="24"/>
          <w:szCs w:val="24"/>
        </w:rPr>
        <w:t xml:space="preserve">учителем  при участии специалистов </w:t>
      </w:r>
      <w:r w:rsidRPr="00312FB4">
        <w:rPr>
          <w:sz w:val="24"/>
          <w:szCs w:val="24"/>
        </w:rPr>
        <w:t xml:space="preserve">на основе результатов выполнения заданий базового уровня. </w:t>
      </w:r>
      <w:r>
        <w:rPr>
          <w:sz w:val="24"/>
          <w:szCs w:val="24"/>
        </w:rPr>
        <w:t>К</w:t>
      </w:r>
      <w:r w:rsidRPr="00312FB4">
        <w:rPr>
          <w:sz w:val="24"/>
          <w:szCs w:val="24"/>
        </w:rPr>
        <w:t>ритерий достижения/освоения учебного материала</w:t>
      </w:r>
      <w:r>
        <w:rPr>
          <w:sz w:val="24"/>
          <w:szCs w:val="24"/>
        </w:rPr>
        <w:t xml:space="preserve">, в соответствии с требованиями ФГОС ООО, </w:t>
      </w:r>
      <w:r w:rsidRPr="00312FB4">
        <w:rPr>
          <w:sz w:val="24"/>
          <w:szCs w:val="24"/>
        </w:rPr>
        <w:t xml:space="preserve">задаётся как </w:t>
      </w:r>
      <w:r w:rsidRPr="00B24098">
        <w:rPr>
          <w:b/>
          <w:sz w:val="24"/>
          <w:szCs w:val="24"/>
        </w:rPr>
        <w:t>выполнение не менее 50% заданий базового уровня</w:t>
      </w:r>
      <w:r w:rsidRPr="00312FB4">
        <w:rPr>
          <w:sz w:val="24"/>
          <w:szCs w:val="24"/>
        </w:rPr>
        <w:t xml:space="preserve"> или получение 50% от максимального балла за выполнение заданий базового уровня.</w:t>
      </w:r>
    </w:p>
    <w:p w:rsidR="007867BC" w:rsidRDefault="001759BD" w:rsidP="007867BC">
      <w:pPr>
        <w:pStyle w:val="22"/>
        <w:shd w:val="clear" w:color="auto" w:fill="auto"/>
        <w:tabs>
          <w:tab w:val="left" w:pos="1420"/>
        </w:tabs>
        <w:spacing w:line="240" w:lineRule="auto"/>
        <w:ind w:left="-142"/>
        <w:rPr>
          <w:b/>
          <w:sz w:val="24"/>
          <w:szCs w:val="24"/>
        </w:rPr>
      </w:pPr>
      <w:r>
        <w:rPr>
          <w:sz w:val="24"/>
          <w:szCs w:val="24"/>
        </w:rPr>
        <w:t xml:space="preserve">                Результаты </w:t>
      </w:r>
      <w:r w:rsidRPr="00312FB4">
        <w:rPr>
          <w:sz w:val="24"/>
          <w:szCs w:val="24"/>
        </w:rPr>
        <w:t>оценки динамики формирования предметных результатов</w:t>
      </w:r>
      <w:r>
        <w:rPr>
          <w:sz w:val="24"/>
          <w:szCs w:val="24"/>
        </w:rPr>
        <w:t xml:space="preserve"> рассматриваются на заседании школьной ПМПк с целью мониторинга успешности освоения АИОП и подготовки представления на ТМПК </w:t>
      </w:r>
      <w:r w:rsidRPr="00B24098">
        <w:rPr>
          <w:b/>
          <w:sz w:val="24"/>
          <w:szCs w:val="24"/>
        </w:rPr>
        <w:t xml:space="preserve">для определения дальнейшего </w:t>
      </w:r>
      <w:r>
        <w:rPr>
          <w:b/>
          <w:sz w:val="24"/>
          <w:szCs w:val="24"/>
        </w:rPr>
        <w:t>образовательного маршрут</w:t>
      </w:r>
      <w:r w:rsidRPr="00B24098">
        <w:rPr>
          <w:b/>
          <w:sz w:val="24"/>
          <w:szCs w:val="24"/>
        </w:rPr>
        <w:t>а</w:t>
      </w:r>
      <w:r w:rsidR="007867BC">
        <w:rPr>
          <w:b/>
          <w:sz w:val="24"/>
          <w:szCs w:val="24"/>
        </w:rPr>
        <w:t>.</w:t>
      </w:r>
    </w:p>
    <w:p w:rsidR="001759BD" w:rsidRDefault="001759BD" w:rsidP="007867BC">
      <w:pPr>
        <w:pStyle w:val="22"/>
        <w:shd w:val="clear" w:color="auto" w:fill="auto"/>
        <w:tabs>
          <w:tab w:val="left" w:pos="1420"/>
        </w:tabs>
        <w:spacing w:line="240" w:lineRule="auto"/>
        <w:ind w:left="-142"/>
        <w:rPr>
          <w:color w:val="000000"/>
          <w:sz w:val="24"/>
          <w:szCs w:val="24"/>
          <w:lang w:bidi="ru-RU"/>
        </w:rPr>
      </w:pPr>
      <w:r>
        <w:rPr>
          <w:color w:val="000000"/>
          <w:sz w:val="24"/>
          <w:szCs w:val="24"/>
          <w:lang w:bidi="ru-RU"/>
        </w:rPr>
        <w:t xml:space="preserve">           Д</w:t>
      </w:r>
      <w:r w:rsidRPr="005C6749">
        <w:rPr>
          <w:color w:val="000000"/>
          <w:sz w:val="24"/>
          <w:szCs w:val="24"/>
          <w:lang w:bidi="ru-RU"/>
        </w:rPr>
        <w:t xml:space="preserve">остижения планируемых результатов </w:t>
      </w:r>
      <w:r>
        <w:rPr>
          <w:color w:val="000000"/>
          <w:sz w:val="24"/>
          <w:szCs w:val="24"/>
          <w:lang w:bidi="ru-RU"/>
        </w:rPr>
        <w:t xml:space="preserve">освоения АИОП </w:t>
      </w:r>
      <w:r w:rsidR="004E3D61" w:rsidRPr="004E3D61">
        <w:rPr>
          <w:rStyle w:val="apple-converted-space"/>
          <w:b/>
          <w:sz w:val="24"/>
          <w:szCs w:val="24"/>
          <w:shd w:val="clear" w:color="auto" w:fill="FFFFFF"/>
        </w:rPr>
        <w:t>Юрия</w:t>
      </w:r>
      <w:r w:rsidR="004E3D61">
        <w:rPr>
          <w:color w:val="000000"/>
          <w:sz w:val="24"/>
          <w:szCs w:val="24"/>
          <w:lang w:bidi="ru-RU"/>
        </w:rPr>
        <w:t xml:space="preserve"> </w:t>
      </w:r>
      <w:r>
        <w:rPr>
          <w:color w:val="000000"/>
          <w:sz w:val="24"/>
          <w:szCs w:val="24"/>
          <w:lang w:bidi="ru-RU"/>
        </w:rPr>
        <w:t xml:space="preserve">оцениваются как </w:t>
      </w:r>
      <w:r w:rsidRPr="00B24098">
        <w:rPr>
          <w:b/>
          <w:color w:val="000000"/>
          <w:sz w:val="24"/>
          <w:szCs w:val="24"/>
          <w:lang w:bidi="ru-RU"/>
        </w:rPr>
        <w:t>при завершении каждого уровня образования</w:t>
      </w:r>
      <w:r w:rsidRPr="005C6749">
        <w:rPr>
          <w:color w:val="000000"/>
          <w:sz w:val="24"/>
          <w:szCs w:val="24"/>
          <w:lang w:bidi="ru-RU"/>
        </w:rPr>
        <w:t xml:space="preserve">, </w:t>
      </w:r>
      <w:r>
        <w:rPr>
          <w:color w:val="000000"/>
          <w:sz w:val="24"/>
          <w:szCs w:val="24"/>
          <w:lang w:bidi="ru-RU"/>
        </w:rPr>
        <w:t xml:space="preserve">так и на основе </w:t>
      </w:r>
      <w:r w:rsidRPr="00B24098">
        <w:rPr>
          <w:b/>
          <w:color w:val="000000"/>
          <w:sz w:val="24"/>
          <w:szCs w:val="24"/>
          <w:lang w:bidi="ru-RU"/>
        </w:rPr>
        <w:t>промежуточной аттестации</w:t>
      </w:r>
      <w:r>
        <w:rPr>
          <w:color w:val="000000"/>
          <w:sz w:val="24"/>
          <w:szCs w:val="24"/>
          <w:lang w:bidi="ru-RU"/>
        </w:rPr>
        <w:t xml:space="preserve"> в течение учебного года, </w:t>
      </w:r>
      <w:r w:rsidRPr="005C6749">
        <w:rPr>
          <w:color w:val="000000"/>
          <w:sz w:val="24"/>
          <w:szCs w:val="24"/>
          <w:lang w:bidi="ru-RU"/>
        </w:rPr>
        <w:t xml:space="preserve">поскольку у </w:t>
      </w:r>
      <w:r w:rsidR="007867BC">
        <w:rPr>
          <w:color w:val="000000"/>
          <w:sz w:val="24"/>
          <w:szCs w:val="24"/>
          <w:lang w:bidi="ru-RU"/>
        </w:rPr>
        <w:t>неё</w:t>
      </w:r>
      <w:r w:rsidRPr="005C6749">
        <w:rPr>
          <w:color w:val="000000"/>
          <w:sz w:val="24"/>
          <w:szCs w:val="24"/>
          <w:lang w:bidi="ru-RU"/>
        </w:rPr>
        <w:t xml:space="preserve"> индивидуальный темп освоения содержания образования и стандартизация планируемых результатов образования </w:t>
      </w:r>
      <w:r>
        <w:rPr>
          <w:color w:val="000000"/>
          <w:sz w:val="24"/>
          <w:szCs w:val="24"/>
          <w:lang w:bidi="ru-RU"/>
        </w:rPr>
        <w:t xml:space="preserve">предусматривается </w:t>
      </w:r>
      <w:r w:rsidRPr="005C6749">
        <w:rPr>
          <w:color w:val="000000"/>
          <w:sz w:val="24"/>
          <w:szCs w:val="24"/>
          <w:lang w:bidi="ru-RU"/>
        </w:rPr>
        <w:t>в более короткие промежутки времени</w:t>
      </w:r>
      <w:r>
        <w:rPr>
          <w:color w:val="000000"/>
          <w:sz w:val="24"/>
          <w:szCs w:val="24"/>
          <w:lang w:bidi="ru-RU"/>
        </w:rPr>
        <w:t xml:space="preserve"> (индивидуальное обучение).  </w:t>
      </w:r>
    </w:p>
    <w:p w:rsidR="001759BD" w:rsidRPr="00065AD0" w:rsidRDefault="001759BD" w:rsidP="001759BD">
      <w:pPr>
        <w:pStyle w:val="22"/>
        <w:shd w:val="clear" w:color="auto" w:fill="auto"/>
        <w:tabs>
          <w:tab w:val="left" w:pos="1420"/>
        </w:tabs>
        <w:spacing w:line="240" w:lineRule="auto"/>
        <w:rPr>
          <w:b/>
          <w:color w:val="000000"/>
          <w:sz w:val="16"/>
          <w:szCs w:val="16"/>
          <w:lang w:bidi="ru-RU"/>
        </w:rPr>
      </w:pPr>
    </w:p>
    <w:p w:rsidR="001759BD" w:rsidRPr="00B24098" w:rsidRDefault="001759BD" w:rsidP="001759BD">
      <w:pPr>
        <w:pStyle w:val="22"/>
        <w:shd w:val="clear" w:color="auto" w:fill="auto"/>
        <w:tabs>
          <w:tab w:val="left" w:pos="1420"/>
        </w:tabs>
        <w:spacing w:line="240" w:lineRule="auto"/>
        <w:ind w:left="740"/>
        <w:jc w:val="center"/>
        <w:rPr>
          <w:sz w:val="24"/>
          <w:szCs w:val="24"/>
        </w:rPr>
      </w:pPr>
      <w:r>
        <w:rPr>
          <w:b/>
          <w:color w:val="000000"/>
          <w:sz w:val="24"/>
          <w:szCs w:val="24"/>
          <w:lang w:bidi="ru-RU"/>
        </w:rPr>
        <w:t>Оценка</w:t>
      </w:r>
      <w:r w:rsidRPr="00B650CE">
        <w:rPr>
          <w:b/>
          <w:color w:val="000000"/>
          <w:sz w:val="24"/>
          <w:szCs w:val="24"/>
          <w:lang w:bidi="ru-RU"/>
        </w:rPr>
        <w:t xml:space="preserve"> достижений планируемых результатов</w:t>
      </w:r>
      <w:r w:rsidRPr="00B650CE">
        <w:rPr>
          <w:color w:val="000000"/>
          <w:sz w:val="24"/>
          <w:szCs w:val="24"/>
          <w:lang w:bidi="ru-RU"/>
        </w:rPr>
        <w:t xml:space="preserve"> </w:t>
      </w:r>
      <w:r w:rsidRPr="00B24098">
        <w:rPr>
          <w:b/>
          <w:color w:val="000000"/>
          <w:sz w:val="24"/>
          <w:szCs w:val="24"/>
          <w:lang w:bidi="ru-RU"/>
        </w:rPr>
        <w:t xml:space="preserve">освоения </w:t>
      </w:r>
      <w:r w:rsidR="00065AD0" w:rsidRPr="007A021C">
        <w:rPr>
          <w:rStyle w:val="apple-converted-space"/>
          <w:b/>
          <w:sz w:val="24"/>
          <w:szCs w:val="24"/>
          <w:highlight w:val="black"/>
          <w:shd w:val="clear" w:color="auto" w:fill="FFFFFF"/>
        </w:rPr>
        <w:t>Степановым</w:t>
      </w:r>
      <w:r w:rsidR="00065AD0" w:rsidRPr="004E3D61">
        <w:rPr>
          <w:rStyle w:val="apple-converted-space"/>
          <w:b/>
          <w:sz w:val="24"/>
          <w:szCs w:val="24"/>
          <w:shd w:val="clear" w:color="auto" w:fill="FFFFFF"/>
        </w:rPr>
        <w:t xml:space="preserve"> Юри</w:t>
      </w:r>
      <w:r w:rsidR="00065AD0">
        <w:rPr>
          <w:rStyle w:val="apple-converted-space"/>
          <w:b/>
          <w:sz w:val="24"/>
          <w:szCs w:val="24"/>
          <w:shd w:val="clear" w:color="auto" w:fill="FFFFFF"/>
        </w:rPr>
        <w:t>ем</w:t>
      </w:r>
      <w:r w:rsidR="00065AD0" w:rsidRPr="003A7854">
        <w:rPr>
          <w:b/>
          <w:color w:val="000000"/>
          <w:sz w:val="24"/>
          <w:szCs w:val="24"/>
          <w:lang w:bidi="ru-RU"/>
        </w:rPr>
        <w:t xml:space="preserve"> </w:t>
      </w:r>
      <w:r w:rsidRPr="003A7854">
        <w:rPr>
          <w:b/>
          <w:color w:val="000000"/>
          <w:sz w:val="24"/>
          <w:szCs w:val="24"/>
          <w:lang w:bidi="ru-RU"/>
        </w:rPr>
        <w:t>программы коррекционной работы</w:t>
      </w:r>
    </w:p>
    <w:p w:rsidR="00313497" w:rsidRPr="00313497" w:rsidRDefault="00313497" w:rsidP="001759BD">
      <w:pPr>
        <w:pStyle w:val="22"/>
        <w:shd w:val="clear" w:color="auto" w:fill="auto"/>
        <w:spacing w:line="240" w:lineRule="auto"/>
        <w:ind w:firstLine="740"/>
        <w:rPr>
          <w:color w:val="000000"/>
          <w:sz w:val="16"/>
          <w:szCs w:val="16"/>
          <w:lang w:bidi="ru-RU"/>
        </w:rPr>
      </w:pPr>
    </w:p>
    <w:p w:rsidR="001759BD" w:rsidRPr="00B650CE" w:rsidRDefault="001759BD" w:rsidP="001759BD">
      <w:pPr>
        <w:pStyle w:val="22"/>
        <w:shd w:val="clear" w:color="auto" w:fill="auto"/>
        <w:spacing w:line="240" w:lineRule="auto"/>
        <w:ind w:firstLine="740"/>
        <w:rPr>
          <w:sz w:val="24"/>
          <w:szCs w:val="24"/>
        </w:rPr>
      </w:pPr>
      <w:r w:rsidRPr="00B650CE">
        <w:rPr>
          <w:color w:val="000000"/>
          <w:sz w:val="24"/>
          <w:szCs w:val="24"/>
          <w:lang w:bidi="ru-RU"/>
        </w:rPr>
        <w:t xml:space="preserve">При стартовой диагностике наряду с выявлением индивидуальных особых образовательных потребностей и возможностей </w:t>
      </w:r>
      <w:r w:rsidR="007867BC">
        <w:rPr>
          <w:color w:val="000000"/>
          <w:sz w:val="24"/>
          <w:szCs w:val="24"/>
          <w:lang w:bidi="ru-RU"/>
        </w:rPr>
        <w:t>обучающейся</w:t>
      </w:r>
      <w:r w:rsidRPr="00B650CE">
        <w:rPr>
          <w:color w:val="000000"/>
          <w:sz w:val="24"/>
          <w:szCs w:val="24"/>
          <w:lang w:bidi="ru-RU"/>
        </w:rPr>
        <w:t>, выявляется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759BD" w:rsidRPr="00B650CE" w:rsidRDefault="001759BD" w:rsidP="001759BD">
      <w:pPr>
        <w:pStyle w:val="22"/>
        <w:shd w:val="clear" w:color="auto" w:fill="auto"/>
        <w:spacing w:line="240" w:lineRule="auto"/>
        <w:ind w:firstLine="740"/>
        <w:rPr>
          <w:sz w:val="24"/>
          <w:szCs w:val="24"/>
        </w:rPr>
      </w:pPr>
      <w:r w:rsidRPr="00B650CE">
        <w:rPr>
          <w:color w:val="000000"/>
          <w:sz w:val="24"/>
          <w:szCs w:val="24"/>
          <w:lang w:bidi="ru-RU"/>
        </w:rPr>
        <w:t>Текущая диагностика используется для осуществления мониторинга в течение всего времени обучения, которая позволяет судить о наличии положительной динамики (или неуспешности, отсутствия даже незначительной положительной динамики) в освоении планируемых результатов овладения программой коррекционной работы. Данные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с</w:t>
      </w:r>
      <w:r w:rsidR="007A021C">
        <w:rPr>
          <w:color w:val="000000"/>
          <w:sz w:val="24"/>
          <w:szCs w:val="24"/>
          <w:lang w:bidi="ru-RU"/>
        </w:rPr>
        <w:t xml:space="preserve"> </w:t>
      </w:r>
      <w:proofErr w:type="gramStart"/>
      <w:r w:rsidR="007A021C">
        <w:rPr>
          <w:color w:val="000000"/>
          <w:sz w:val="24"/>
          <w:szCs w:val="24"/>
          <w:lang w:bidi="ru-RU"/>
        </w:rPr>
        <w:t>обучающимся</w:t>
      </w:r>
      <w:proofErr w:type="gramEnd"/>
      <w:r w:rsidR="007A021C">
        <w:rPr>
          <w:color w:val="000000"/>
          <w:sz w:val="24"/>
          <w:szCs w:val="24"/>
          <w:lang w:bidi="ru-RU"/>
        </w:rPr>
        <w:t xml:space="preserve"> </w:t>
      </w:r>
      <w:r w:rsidRPr="00B650CE">
        <w:rPr>
          <w:color w:val="000000"/>
          <w:sz w:val="24"/>
          <w:szCs w:val="24"/>
          <w:lang w:bidi="ru-RU"/>
        </w:rPr>
        <w:t>или внесения в нее определенных корректив.</w:t>
      </w:r>
    </w:p>
    <w:p w:rsidR="001759BD" w:rsidRPr="007867BC" w:rsidRDefault="001759BD" w:rsidP="001759BD">
      <w:pPr>
        <w:pStyle w:val="22"/>
        <w:shd w:val="clear" w:color="auto" w:fill="auto"/>
        <w:spacing w:line="240" w:lineRule="auto"/>
        <w:ind w:firstLine="740"/>
        <w:rPr>
          <w:sz w:val="24"/>
          <w:szCs w:val="24"/>
        </w:rPr>
      </w:pPr>
      <w:r w:rsidRPr="00B650CE">
        <w:rPr>
          <w:color w:val="000000"/>
          <w:sz w:val="24"/>
          <w:szCs w:val="24"/>
          <w:lang w:bidi="ru-RU"/>
        </w:rPr>
        <w:t xml:space="preserve">Целью финишной диагностики, приводящейся на заключительном этапе (окончание учебного года), выступает оценка </w:t>
      </w:r>
      <w:r w:rsidRPr="007867BC">
        <w:rPr>
          <w:color w:val="000000"/>
          <w:sz w:val="24"/>
          <w:szCs w:val="24"/>
          <w:lang w:bidi="ru-RU"/>
        </w:rPr>
        <w:t xml:space="preserve">достижений </w:t>
      </w:r>
      <w:r w:rsidR="00065AD0" w:rsidRPr="00065AD0">
        <w:rPr>
          <w:rStyle w:val="apple-converted-space"/>
          <w:sz w:val="24"/>
          <w:szCs w:val="24"/>
          <w:shd w:val="clear" w:color="auto" w:fill="FFFFFF"/>
        </w:rPr>
        <w:t>Юрия</w:t>
      </w:r>
      <w:r w:rsidR="00065AD0" w:rsidRPr="007867BC">
        <w:rPr>
          <w:color w:val="000000"/>
          <w:sz w:val="24"/>
          <w:szCs w:val="24"/>
          <w:lang w:bidi="ru-RU"/>
        </w:rPr>
        <w:t xml:space="preserve"> </w:t>
      </w:r>
      <w:r w:rsidRPr="007867BC">
        <w:rPr>
          <w:color w:val="000000"/>
          <w:sz w:val="24"/>
          <w:szCs w:val="24"/>
          <w:lang w:bidi="ru-RU"/>
        </w:rPr>
        <w:t>в соответствии с планируемыми результатами освоения программы коррекционной работы на учебный год.</w:t>
      </w:r>
    </w:p>
    <w:p w:rsidR="001759BD" w:rsidRPr="003A7854" w:rsidRDefault="001759BD" w:rsidP="001759BD">
      <w:pPr>
        <w:pStyle w:val="22"/>
        <w:shd w:val="clear" w:color="auto" w:fill="auto"/>
        <w:spacing w:line="240" w:lineRule="auto"/>
        <w:ind w:firstLine="740"/>
        <w:rPr>
          <w:sz w:val="24"/>
          <w:szCs w:val="24"/>
        </w:rPr>
      </w:pPr>
      <w:proofErr w:type="gramStart"/>
      <w:r w:rsidRPr="007867BC">
        <w:rPr>
          <w:color w:val="000000"/>
          <w:sz w:val="24"/>
          <w:szCs w:val="24"/>
          <w:lang w:bidi="ru-RU"/>
        </w:rPr>
        <w:t>Для оценки результатов освоения программы коррекционной работы используется метод экспертной оценки, который представляет собой процедуру оценки результатов на основе мнений г</w:t>
      </w:r>
      <w:r w:rsidR="007867BC" w:rsidRPr="007867BC">
        <w:rPr>
          <w:color w:val="000000"/>
          <w:sz w:val="24"/>
          <w:szCs w:val="24"/>
          <w:lang w:bidi="ru-RU"/>
        </w:rPr>
        <w:t>руппы специалистов, работающих с</w:t>
      </w:r>
      <w:r w:rsidRPr="007867BC">
        <w:rPr>
          <w:color w:val="000000"/>
          <w:sz w:val="24"/>
          <w:szCs w:val="24"/>
          <w:lang w:bidi="ru-RU"/>
        </w:rPr>
        <w:t xml:space="preserve"> </w:t>
      </w:r>
      <w:r w:rsidR="007867BC" w:rsidRPr="007867BC">
        <w:rPr>
          <w:sz w:val="24"/>
          <w:szCs w:val="24"/>
        </w:rPr>
        <w:t>обучающейся</w:t>
      </w:r>
      <w:r w:rsidRPr="007867BC">
        <w:rPr>
          <w:color w:val="000000"/>
          <w:sz w:val="24"/>
          <w:szCs w:val="24"/>
          <w:lang w:bidi="ru-RU"/>
        </w:rPr>
        <w:t>, которые вырабатывают</w:t>
      </w:r>
      <w:r w:rsidRPr="00B650CE">
        <w:rPr>
          <w:color w:val="000000"/>
          <w:sz w:val="24"/>
          <w:szCs w:val="24"/>
          <w:lang w:bidi="ru-RU"/>
        </w:rPr>
        <w:t xml:space="preserve"> общую оценку её достижений.</w:t>
      </w:r>
      <w:proofErr w:type="gramEnd"/>
      <w:r w:rsidRPr="00B650CE">
        <w:rPr>
          <w:color w:val="000000"/>
          <w:sz w:val="24"/>
          <w:szCs w:val="24"/>
          <w:lang w:bidi="ru-RU"/>
        </w:rPr>
        <w:t xml:space="preserve"> Обязательно учитывается мнение семьи. Основой оценки продвижения </w:t>
      </w:r>
      <w:r w:rsidR="007867BC">
        <w:rPr>
          <w:color w:val="000000"/>
          <w:sz w:val="24"/>
          <w:szCs w:val="24"/>
          <w:lang w:bidi="ru-RU"/>
        </w:rPr>
        <w:t>обучающейся</w:t>
      </w:r>
      <w:r w:rsidRPr="00B650CE">
        <w:rPr>
          <w:color w:val="000000"/>
          <w:sz w:val="24"/>
          <w:szCs w:val="24"/>
          <w:lang w:bidi="ru-RU"/>
        </w:rPr>
        <w:t xml:space="preserve"> в социальной (жизненной) компетенции служит анализ изменений его поведения в повседневной жизни - в школе и дома.</w:t>
      </w:r>
      <w:r>
        <w:rPr>
          <w:color w:val="000000"/>
          <w:sz w:val="24"/>
          <w:szCs w:val="24"/>
          <w:lang w:bidi="ru-RU"/>
        </w:rPr>
        <w:t xml:space="preserve"> </w:t>
      </w:r>
      <w:r w:rsidRPr="003A7854">
        <w:rPr>
          <w:color w:val="000000"/>
          <w:sz w:val="24"/>
          <w:szCs w:val="24"/>
          <w:lang w:bidi="ru-RU"/>
        </w:rPr>
        <w:t xml:space="preserve">Основной формой работы экспертной группы </w:t>
      </w:r>
      <w:r>
        <w:rPr>
          <w:color w:val="000000"/>
          <w:sz w:val="24"/>
          <w:szCs w:val="24"/>
          <w:lang w:bidi="ru-RU"/>
        </w:rPr>
        <w:t xml:space="preserve">специалистов </w:t>
      </w:r>
      <w:r w:rsidRPr="003A7854">
        <w:rPr>
          <w:color w:val="000000"/>
          <w:sz w:val="24"/>
          <w:szCs w:val="24"/>
          <w:lang w:bidi="ru-RU"/>
        </w:rPr>
        <w:t xml:space="preserve">является </w:t>
      </w:r>
      <w:r>
        <w:rPr>
          <w:color w:val="000000"/>
          <w:sz w:val="24"/>
          <w:szCs w:val="24"/>
          <w:lang w:bidi="ru-RU"/>
        </w:rPr>
        <w:t xml:space="preserve">школьный </w:t>
      </w:r>
      <w:r w:rsidRPr="003A7854">
        <w:rPr>
          <w:color w:val="000000"/>
          <w:sz w:val="24"/>
          <w:szCs w:val="24"/>
          <w:lang w:bidi="ru-RU"/>
        </w:rPr>
        <w:t>психолого-медико-педагогический консилиум</w:t>
      </w:r>
      <w:r>
        <w:rPr>
          <w:color w:val="000000"/>
          <w:sz w:val="24"/>
          <w:szCs w:val="24"/>
          <w:lang w:bidi="ru-RU"/>
        </w:rPr>
        <w:t>.</w:t>
      </w:r>
    </w:p>
    <w:p w:rsidR="001759BD" w:rsidRPr="00B650CE" w:rsidRDefault="001759BD" w:rsidP="001759BD">
      <w:pPr>
        <w:pStyle w:val="22"/>
        <w:shd w:val="clear" w:color="auto" w:fill="auto"/>
        <w:spacing w:line="240" w:lineRule="auto"/>
        <w:ind w:firstLine="740"/>
        <w:rPr>
          <w:sz w:val="24"/>
          <w:szCs w:val="24"/>
        </w:rPr>
      </w:pPr>
      <w:r w:rsidRPr="00B650CE">
        <w:rPr>
          <w:color w:val="000000"/>
          <w:sz w:val="24"/>
          <w:szCs w:val="24"/>
          <w:lang w:bidi="ru-RU"/>
        </w:rPr>
        <w:t xml:space="preserve">В случаях стойкого отсутствия положительной динамики в результатах освоения программы коррекционной работы обучающейся, в случае согласия родителей (законных представителей), </w:t>
      </w:r>
      <w:proofErr w:type="gramStart"/>
      <w:r w:rsidR="007803D0">
        <w:rPr>
          <w:color w:val="000000"/>
          <w:sz w:val="24"/>
          <w:szCs w:val="24"/>
          <w:lang w:bidi="ru-RU"/>
        </w:rPr>
        <w:t>обучающийся</w:t>
      </w:r>
      <w:proofErr w:type="gramEnd"/>
      <w:r w:rsidRPr="00B650CE">
        <w:rPr>
          <w:color w:val="000000"/>
          <w:sz w:val="24"/>
          <w:szCs w:val="24"/>
          <w:lang w:bidi="ru-RU"/>
        </w:rPr>
        <w:t xml:space="preserve">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759BD" w:rsidRDefault="001759BD" w:rsidP="001759BD">
      <w:pPr>
        <w:pStyle w:val="22"/>
        <w:shd w:val="clear" w:color="auto" w:fill="auto"/>
        <w:spacing w:line="240" w:lineRule="auto"/>
        <w:ind w:firstLine="740"/>
        <w:rPr>
          <w:color w:val="000000"/>
          <w:sz w:val="24"/>
          <w:szCs w:val="24"/>
          <w:lang w:bidi="ru-RU"/>
        </w:rPr>
      </w:pPr>
      <w:r w:rsidRPr="00B650CE">
        <w:rPr>
          <w:color w:val="000000"/>
          <w:sz w:val="24"/>
          <w:szCs w:val="24"/>
          <w:lang w:bidi="ru-RU"/>
        </w:rPr>
        <w:t xml:space="preserve">Результаты освоения </w:t>
      </w:r>
      <w:r w:rsidR="00065AD0" w:rsidRPr="007A021C">
        <w:rPr>
          <w:rStyle w:val="apple-converted-space"/>
          <w:sz w:val="24"/>
          <w:szCs w:val="24"/>
          <w:shd w:val="clear" w:color="auto" w:fill="FFFFFF"/>
        </w:rPr>
        <w:t>Юрием</w:t>
      </w:r>
      <w:r w:rsidR="00065AD0" w:rsidRPr="007A021C">
        <w:rPr>
          <w:color w:val="000000"/>
          <w:sz w:val="24"/>
          <w:szCs w:val="24"/>
          <w:lang w:bidi="ru-RU"/>
        </w:rPr>
        <w:t>,</w:t>
      </w:r>
      <w:r w:rsidR="00065AD0">
        <w:rPr>
          <w:color w:val="000000"/>
          <w:sz w:val="24"/>
          <w:szCs w:val="24"/>
          <w:lang w:bidi="ru-RU"/>
        </w:rPr>
        <w:t xml:space="preserve"> обучающим</w:t>
      </w:r>
      <w:r w:rsidRPr="00B650CE">
        <w:rPr>
          <w:color w:val="000000"/>
          <w:sz w:val="24"/>
          <w:szCs w:val="24"/>
          <w:lang w:bidi="ru-RU"/>
        </w:rPr>
        <w:t>ся с ЗПР, программы коррекционной работы не выносятся на итоговую оценку.</w:t>
      </w:r>
    </w:p>
    <w:p w:rsidR="004B1AB0" w:rsidRDefault="004B1AB0" w:rsidP="004B1AB0">
      <w:pPr>
        <w:pStyle w:val="a8"/>
        <w:tabs>
          <w:tab w:val="left" w:pos="851"/>
        </w:tabs>
        <w:autoSpaceDN w:val="0"/>
        <w:spacing w:before="0" w:beforeAutospacing="0" w:after="0" w:afterAutospacing="0"/>
        <w:jc w:val="both"/>
      </w:pPr>
      <w:r>
        <w:rPr>
          <w:sz w:val="8"/>
          <w:szCs w:val="8"/>
        </w:rPr>
        <w:t xml:space="preserve">                                               </w:t>
      </w:r>
      <w:proofErr w:type="gramStart"/>
      <w:r w:rsidRPr="004B1AB0">
        <w:rPr>
          <w:b/>
        </w:rPr>
        <w:t>Регуляция и корректировка  результатов</w:t>
      </w:r>
      <w:r w:rsidRPr="00752245">
        <w:t xml:space="preserve"> развития производится в сроки, определённые рекомендациями ПМПК и установленные в соответствие с Положением о промежуточной и итоговой аттестацией обучающихся, осваивающих АООП и фиксируется в индивидуальной карте развития обучающегося с ЗПР.  </w:t>
      </w:r>
      <w:proofErr w:type="gramEnd"/>
    </w:p>
    <w:p w:rsidR="004B1AB0" w:rsidRDefault="004B1AB0" w:rsidP="004B1AB0">
      <w:pPr>
        <w:pStyle w:val="a8"/>
        <w:tabs>
          <w:tab w:val="right" w:pos="10065"/>
        </w:tabs>
        <w:autoSpaceDN w:val="0"/>
        <w:spacing w:before="0" w:beforeAutospacing="0" w:after="0" w:afterAutospacing="0"/>
        <w:jc w:val="both"/>
        <w:rPr>
          <w:sz w:val="8"/>
          <w:szCs w:val="8"/>
        </w:rPr>
      </w:pPr>
      <w:r>
        <w:t xml:space="preserve"> </w:t>
      </w:r>
      <w:r>
        <w:tab/>
      </w:r>
    </w:p>
    <w:p w:rsidR="004B1AB0" w:rsidRPr="00752245" w:rsidRDefault="004B1AB0" w:rsidP="004B1AB0">
      <w:pPr>
        <w:pStyle w:val="a8"/>
        <w:tabs>
          <w:tab w:val="left" w:pos="851"/>
        </w:tabs>
        <w:autoSpaceDN w:val="0"/>
        <w:spacing w:before="0" w:beforeAutospacing="0" w:after="0" w:afterAutospacing="0"/>
        <w:jc w:val="both"/>
      </w:pPr>
      <w:r>
        <w:rPr>
          <w:sz w:val="8"/>
          <w:szCs w:val="8"/>
        </w:rPr>
        <w:t xml:space="preserve">                         </w:t>
      </w:r>
      <w:r w:rsidRPr="00752245">
        <w:t>По итогам контроля фиксируются необходимые изменения в образовательный процесс и процесс сопровождения детей с ЗПР, а также проводится корректировка условий и форм обучения, методов и приемов работы.</w:t>
      </w:r>
    </w:p>
    <w:p w:rsidR="00633D1F" w:rsidRPr="003B1DF4" w:rsidRDefault="00633D1F" w:rsidP="00CE5A69">
      <w:pPr>
        <w:spacing w:after="0"/>
        <w:jc w:val="both"/>
        <w:rPr>
          <w:rFonts w:ascii="Times New Roman" w:hAnsi="Times New Roman"/>
          <w:sz w:val="24"/>
          <w:szCs w:val="24"/>
        </w:rPr>
      </w:pPr>
    </w:p>
    <w:p w:rsidR="00F3173A" w:rsidRPr="00142370" w:rsidRDefault="00F3173A" w:rsidP="00161D5D">
      <w:pPr>
        <w:spacing w:after="0"/>
        <w:rPr>
          <w:rFonts w:ascii="Times New Roman" w:hAnsi="Times New Roman"/>
          <w:b/>
          <w:color w:val="000000"/>
          <w:sz w:val="16"/>
          <w:szCs w:val="27"/>
        </w:rPr>
      </w:pPr>
    </w:p>
    <w:p w:rsidR="000B50CB" w:rsidRPr="001F16B8" w:rsidRDefault="00633D1F" w:rsidP="00633D1F">
      <w:pPr>
        <w:widowControl w:val="0"/>
        <w:overflowPunct w:val="0"/>
        <w:autoSpaceDE w:val="0"/>
        <w:autoSpaceDN w:val="0"/>
        <w:adjustRightInd w:val="0"/>
        <w:spacing w:after="0" w:line="214" w:lineRule="auto"/>
        <w:ind w:left="1200" w:right="10"/>
        <w:jc w:val="center"/>
        <w:rPr>
          <w:rFonts w:ascii="Times New Roman" w:hAnsi="Times New Roman"/>
          <w:b/>
          <w:sz w:val="24"/>
          <w:szCs w:val="24"/>
          <w:u w:val="single"/>
        </w:rPr>
      </w:pPr>
      <w:bookmarkStart w:id="1" w:name="bookmark6"/>
      <w:r>
        <w:rPr>
          <w:rFonts w:ascii="Times New Roman" w:hAnsi="Times New Roman"/>
          <w:b/>
          <w:sz w:val="24"/>
          <w:szCs w:val="24"/>
          <w:u w:val="single"/>
          <w:lang w:val="en-US"/>
        </w:rPr>
        <w:t>II</w:t>
      </w:r>
      <w:r w:rsidRPr="00633D1F">
        <w:rPr>
          <w:rFonts w:ascii="Times New Roman" w:hAnsi="Times New Roman"/>
          <w:b/>
          <w:sz w:val="24"/>
          <w:szCs w:val="24"/>
          <w:u w:val="single"/>
        </w:rPr>
        <w:t xml:space="preserve">. </w:t>
      </w:r>
      <w:r w:rsidR="000B50CB" w:rsidRPr="001F16B8">
        <w:rPr>
          <w:rFonts w:ascii="Times New Roman" w:hAnsi="Times New Roman"/>
          <w:b/>
          <w:sz w:val="24"/>
          <w:szCs w:val="24"/>
          <w:u w:val="single"/>
        </w:rPr>
        <w:t>СОДЕРЖАТЕЛЬНЫЙ РАЗДЕЛ:</w:t>
      </w:r>
    </w:p>
    <w:p w:rsidR="000B50CB" w:rsidRDefault="000B50CB" w:rsidP="00A45971">
      <w:pPr>
        <w:widowControl w:val="0"/>
        <w:overflowPunct w:val="0"/>
        <w:autoSpaceDE w:val="0"/>
        <w:autoSpaceDN w:val="0"/>
        <w:adjustRightInd w:val="0"/>
        <w:spacing w:after="0" w:line="214" w:lineRule="auto"/>
        <w:ind w:right="10"/>
        <w:rPr>
          <w:rFonts w:ascii="Times New Roman" w:hAnsi="Times New Roman"/>
          <w:b/>
          <w:color w:val="FF0000"/>
          <w:sz w:val="24"/>
          <w:szCs w:val="24"/>
        </w:rPr>
      </w:pPr>
    </w:p>
    <w:p w:rsidR="000B50CB" w:rsidRDefault="00633D1F" w:rsidP="000B50CB">
      <w:pPr>
        <w:pStyle w:val="22"/>
        <w:shd w:val="clear" w:color="auto" w:fill="auto"/>
        <w:spacing w:line="240" w:lineRule="auto"/>
        <w:ind w:firstLine="720"/>
        <w:jc w:val="center"/>
        <w:rPr>
          <w:b/>
          <w:sz w:val="24"/>
          <w:szCs w:val="24"/>
          <w:lang w:bidi="ru-RU"/>
        </w:rPr>
      </w:pPr>
      <w:r>
        <w:rPr>
          <w:b/>
          <w:sz w:val="24"/>
          <w:szCs w:val="24"/>
          <w:lang w:bidi="ru-RU"/>
        </w:rPr>
        <w:t xml:space="preserve">2.1. </w:t>
      </w:r>
      <w:r w:rsidR="000B50CB" w:rsidRPr="00D04D96">
        <w:rPr>
          <w:b/>
          <w:sz w:val="24"/>
          <w:szCs w:val="24"/>
          <w:lang w:bidi="ru-RU"/>
        </w:rPr>
        <w:t>Программа формирования универсальных учебных действий</w:t>
      </w:r>
      <w:r w:rsidR="000B50CB">
        <w:rPr>
          <w:b/>
          <w:sz w:val="24"/>
          <w:szCs w:val="24"/>
          <w:lang w:bidi="ru-RU"/>
        </w:rPr>
        <w:t xml:space="preserve"> (УУД) </w:t>
      </w:r>
    </w:p>
    <w:p w:rsidR="000B50CB" w:rsidRPr="00D04D96" w:rsidRDefault="00065AD0" w:rsidP="000B50CB">
      <w:pPr>
        <w:pStyle w:val="22"/>
        <w:shd w:val="clear" w:color="auto" w:fill="auto"/>
        <w:spacing w:line="240" w:lineRule="auto"/>
        <w:ind w:firstLine="720"/>
        <w:jc w:val="center"/>
        <w:rPr>
          <w:b/>
          <w:sz w:val="24"/>
          <w:szCs w:val="24"/>
          <w:lang w:bidi="ru-RU"/>
        </w:rPr>
      </w:pPr>
      <w:r w:rsidRPr="007A021C">
        <w:rPr>
          <w:rStyle w:val="apple-converted-space"/>
          <w:b/>
          <w:sz w:val="24"/>
          <w:szCs w:val="24"/>
          <w:highlight w:val="black"/>
          <w:shd w:val="clear" w:color="auto" w:fill="FFFFFF"/>
        </w:rPr>
        <w:t>Степанова</w:t>
      </w:r>
      <w:r w:rsidRPr="004E3D61">
        <w:rPr>
          <w:rStyle w:val="apple-converted-space"/>
          <w:b/>
          <w:sz w:val="24"/>
          <w:szCs w:val="24"/>
          <w:shd w:val="clear" w:color="auto" w:fill="FFFFFF"/>
        </w:rPr>
        <w:t xml:space="preserve"> Юрия</w:t>
      </w:r>
      <w:r w:rsidR="000B50CB" w:rsidRPr="00D04D96">
        <w:rPr>
          <w:b/>
          <w:sz w:val="24"/>
          <w:szCs w:val="24"/>
          <w:lang w:bidi="ru-RU"/>
        </w:rPr>
        <w:t>;</w:t>
      </w:r>
    </w:p>
    <w:p w:rsidR="000B50CB" w:rsidRPr="00201B4B" w:rsidRDefault="000B50CB" w:rsidP="000B50CB">
      <w:pPr>
        <w:shd w:val="clear" w:color="auto" w:fill="FFFFFF"/>
        <w:spacing w:after="0" w:line="240" w:lineRule="auto"/>
        <w:ind w:left="667" w:hanging="138"/>
        <w:jc w:val="center"/>
        <w:rPr>
          <w:rFonts w:ascii="Times New Roman" w:hAnsi="Times New Roman"/>
          <w:color w:val="000000"/>
          <w:sz w:val="24"/>
          <w:szCs w:val="24"/>
        </w:rPr>
      </w:pPr>
    </w:p>
    <w:tbl>
      <w:tblPr>
        <w:tblW w:w="0" w:type="auto"/>
        <w:tblInd w:w="-411" w:type="dxa"/>
        <w:shd w:val="clear" w:color="auto" w:fill="FFFFFF"/>
        <w:tblCellMar>
          <w:top w:w="15" w:type="dxa"/>
          <w:left w:w="15" w:type="dxa"/>
          <w:bottom w:w="15" w:type="dxa"/>
          <w:right w:w="15" w:type="dxa"/>
        </w:tblCellMar>
        <w:tblLook w:val="04A0"/>
      </w:tblPr>
      <w:tblGrid>
        <w:gridCol w:w="4112"/>
        <w:gridCol w:w="85"/>
        <w:gridCol w:w="3118"/>
        <w:gridCol w:w="3176"/>
      </w:tblGrid>
      <w:tr w:rsidR="000B50CB" w:rsidRPr="00201B4B" w:rsidTr="00065AD0">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0CB" w:rsidRPr="00201B4B" w:rsidRDefault="00065AD0" w:rsidP="00065AD0">
            <w:pPr>
              <w:spacing w:after="0" w:line="240" w:lineRule="auto"/>
              <w:ind w:left="39" w:right="68"/>
              <w:jc w:val="center"/>
              <w:rPr>
                <w:rFonts w:ascii="Times New Roman" w:hAnsi="Times New Roman"/>
                <w:color w:val="000000"/>
                <w:sz w:val="24"/>
                <w:szCs w:val="24"/>
              </w:rPr>
            </w:pPr>
            <w:r>
              <w:rPr>
                <w:rFonts w:ascii="Times New Roman" w:hAnsi="Times New Roman"/>
                <w:b/>
                <w:bCs/>
                <w:color w:val="000000"/>
                <w:sz w:val="24"/>
                <w:szCs w:val="24"/>
              </w:rPr>
              <w:t xml:space="preserve">УУД  </w:t>
            </w:r>
            <w:r w:rsidR="000B50CB" w:rsidRPr="00201B4B">
              <w:rPr>
                <w:rFonts w:ascii="Times New Roman" w:hAnsi="Times New Roman"/>
                <w:b/>
                <w:bCs/>
                <w:color w:val="000000"/>
                <w:sz w:val="24"/>
                <w:szCs w:val="24"/>
              </w:rPr>
              <w:t xml:space="preserve">ФГОС ООО </w:t>
            </w:r>
          </w:p>
        </w:tc>
        <w:tc>
          <w:tcPr>
            <w:tcW w:w="31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5AD0" w:rsidRDefault="00065AD0" w:rsidP="00065AD0">
            <w:pPr>
              <w:spacing w:after="0" w:line="240" w:lineRule="auto"/>
              <w:ind w:left="72" w:right="68" w:firstLine="140"/>
              <w:jc w:val="center"/>
              <w:rPr>
                <w:rFonts w:ascii="Times New Roman" w:hAnsi="Times New Roman"/>
                <w:b/>
                <w:bCs/>
                <w:color w:val="000000"/>
                <w:sz w:val="4"/>
                <w:szCs w:val="4"/>
              </w:rPr>
            </w:pPr>
          </w:p>
          <w:p w:rsidR="00065AD0" w:rsidRDefault="00065AD0" w:rsidP="00065AD0">
            <w:pPr>
              <w:spacing w:after="0" w:line="240" w:lineRule="auto"/>
              <w:ind w:left="72" w:right="68" w:firstLine="140"/>
              <w:jc w:val="center"/>
              <w:rPr>
                <w:rFonts w:ascii="Times New Roman" w:hAnsi="Times New Roman"/>
                <w:b/>
                <w:bCs/>
                <w:color w:val="000000"/>
                <w:sz w:val="4"/>
                <w:szCs w:val="4"/>
              </w:rPr>
            </w:pPr>
          </w:p>
          <w:p w:rsidR="00065AD0" w:rsidRDefault="00065AD0" w:rsidP="00065AD0">
            <w:pPr>
              <w:spacing w:after="0" w:line="240" w:lineRule="auto"/>
              <w:ind w:left="72" w:right="68" w:firstLine="140"/>
              <w:jc w:val="center"/>
              <w:rPr>
                <w:rFonts w:ascii="Times New Roman" w:hAnsi="Times New Roman"/>
                <w:b/>
                <w:bCs/>
                <w:color w:val="000000"/>
                <w:sz w:val="4"/>
                <w:szCs w:val="4"/>
              </w:rPr>
            </w:pPr>
          </w:p>
          <w:p w:rsidR="00065AD0" w:rsidRDefault="00065AD0" w:rsidP="00065AD0">
            <w:pPr>
              <w:spacing w:after="0" w:line="240" w:lineRule="auto"/>
              <w:ind w:left="72" w:right="68" w:firstLine="140"/>
              <w:jc w:val="center"/>
              <w:rPr>
                <w:rFonts w:ascii="Times New Roman" w:hAnsi="Times New Roman"/>
                <w:b/>
                <w:bCs/>
                <w:color w:val="000000"/>
                <w:sz w:val="4"/>
                <w:szCs w:val="4"/>
              </w:rPr>
            </w:pPr>
          </w:p>
          <w:p w:rsidR="000B50CB" w:rsidRDefault="00065AD0" w:rsidP="00065AD0">
            <w:pPr>
              <w:spacing w:after="0" w:line="240" w:lineRule="auto"/>
              <w:ind w:left="72" w:right="68" w:firstLine="140"/>
              <w:jc w:val="center"/>
              <w:rPr>
                <w:rFonts w:ascii="Times New Roman" w:hAnsi="Times New Roman"/>
                <w:b/>
                <w:bCs/>
                <w:color w:val="000000"/>
                <w:sz w:val="24"/>
                <w:szCs w:val="24"/>
              </w:rPr>
            </w:pPr>
            <w:r>
              <w:rPr>
                <w:rFonts w:ascii="Times New Roman" w:hAnsi="Times New Roman"/>
                <w:b/>
                <w:bCs/>
                <w:color w:val="000000"/>
                <w:sz w:val="24"/>
                <w:szCs w:val="24"/>
              </w:rPr>
              <w:t>Ожидаемые р</w:t>
            </w:r>
            <w:r w:rsidR="005F5CAE">
              <w:rPr>
                <w:rFonts w:ascii="Times New Roman" w:hAnsi="Times New Roman"/>
                <w:b/>
                <w:bCs/>
                <w:color w:val="000000"/>
                <w:sz w:val="24"/>
                <w:szCs w:val="24"/>
              </w:rPr>
              <w:t>езульт</w:t>
            </w:r>
            <w:r>
              <w:rPr>
                <w:rFonts w:ascii="Times New Roman" w:hAnsi="Times New Roman"/>
                <w:b/>
                <w:bCs/>
                <w:color w:val="000000"/>
                <w:sz w:val="24"/>
                <w:szCs w:val="24"/>
              </w:rPr>
              <w:t>аты</w:t>
            </w:r>
          </w:p>
          <w:p w:rsidR="00065AD0" w:rsidRPr="00201B4B" w:rsidRDefault="00065AD0" w:rsidP="00065AD0">
            <w:pPr>
              <w:spacing w:after="0" w:line="240" w:lineRule="auto"/>
              <w:ind w:left="72" w:right="68" w:firstLine="140"/>
              <w:jc w:val="center"/>
              <w:rPr>
                <w:rFonts w:ascii="Times New Roman" w:hAnsi="Times New Roman"/>
                <w:color w:val="000000"/>
                <w:sz w:val="24"/>
                <w:szCs w:val="24"/>
              </w:rPr>
            </w:pPr>
          </w:p>
        </w:tc>
        <w:tc>
          <w:tcPr>
            <w:tcW w:w="31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0CB" w:rsidRPr="00201B4B" w:rsidRDefault="000B50CB" w:rsidP="000B50CB">
            <w:pPr>
              <w:spacing w:after="0" w:line="240" w:lineRule="auto"/>
              <w:ind w:left="72" w:right="69" w:firstLine="140"/>
              <w:jc w:val="center"/>
              <w:rPr>
                <w:rFonts w:ascii="Times New Roman" w:hAnsi="Times New Roman"/>
                <w:color w:val="000000"/>
                <w:sz w:val="24"/>
                <w:szCs w:val="24"/>
              </w:rPr>
            </w:pPr>
            <w:r w:rsidRPr="00201B4B">
              <w:rPr>
                <w:rFonts w:ascii="Times New Roman" w:hAnsi="Times New Roman"/>
                <w:b/>
                <w:bCs/>
                <w:color w:val="000000"/>
                <w:sz w:val="24"/>
                <w:szCs w:val="24"/>
              </w:rPr>
              <w:t>Формы, обеспечивающие получение результатов</w:t>
            </w:r>
          </w:p>
        </w:tc>
      </w:tr>
      <w:tr w:rsidR="000B50CB" w:rsidRPr="00201B4B" w:rsidTr="000B50CB">
        <w:tc>
          <w:tcPr>
            <w:tcW w:w="1049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B50CB" w:rsidRPr="005C2522" w:rsidRDefault="000B50CB" w:rsidP="000B50CB">
            <w:pPr>
              <w:spacing w:after="0" w:line="240" w:lineRule="auto"/>
              <w:rPr>
                <w:rFonts w:ascii="Times New Roman" w:hAnsi="Times New Roman"/>
                <w:color w:val="000000"/>
                <w:sz w:val="24"/>
                <w:szCs w:val="24"/>
              </w:rPr>
            </w:pPr>
            <w:r w:rsidRPr="005C2522">
              <w:rPr>
                <w:rFonts w:ascii="Times New Roman" w:hAnsi="Times New Roman"/>
                <w:b/>
                <w:bCs/>
                <w:iCs/>
                <w:color w:val="000000"/>
                <w:sz w:val="24"/>
                <w:szCs w:val="24"/>
              </w:rPr>
              <w:t>Регулятивные УУД</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right="68"/>
              <w:rPr>
                <w:rFonts w:ascii="Times New Roman" w:hAnsi="Times New Roman"/>
                <w:color w:val="000000"/>
                <w:sz w:val="24"/>
                <w:szCs w:val="24"/>
              </w:rPr>
            </w:pPr>
            <w:r w:rsidRPr="005C2522">
              <w:rPr>
                <w:rFonts w:ascii="Times New Roman" w:hAnsi="Times New Roman"/>
                <w:i/>
                <w:color w:val="000000"/>
                <w:sz w:val="24"/>
                <w:szCs w:val="24"/>
              </w:rPr>
              <w:t>Выпускник научится:</w:t>
            </w:r>
            <w:r w:rsidRPr="00201B4B">
              <w:rPr>
                <w:rFonts w:ascii="Times New Roman" w:hAnsi="Times New Roman"/>
                <w:color w:val="000000"/>
                <w:sz w:val="24"/>
                <w:szCs w:val="24"/>
              </w:rPr>
              <w:t xml:space="preserve"> целеполаганию, включая постановку новых целей,</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xml:space="preserve">преобразование практической задачи в </w:t>
            </w:r>
            <w:proofErr w:type="gramStart"/>
            <w:r w:rsidRPr="00201B4B">
              <w:rPr>
                <w:rFonts w:ascii="Times New Roman" w:hAnsi="Times New Roman"/>
                <w:color w:val="000000"/>
                <w:sz w:val="24"/>
                <w:szCs w:val="24"/>
              </w:rPr>
              <w:t>познавательную</w:t>
            </w:r>
            <w:proofErr w:type="gramEnd"/>
            <w:r w:rsidRPr="00201B4B">
              <w:rPr>
                <w:rFonts w:ascii="Times New Roman" w:hAnsi="Times New Roman"/>
                <w:color w:val="000000"/>
                <w:sz w:val="24"/>
                <w:szCs w:val="24"/>
              </w:rPr>
              <w:t>;</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right="68"/>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 xml:space="preserve">мение ставить цель </w:t>
            </w:r>
            <w:r>
              <w:rPr>
                <w:rFonts w:ascii="Times New Roman" w:hAnsi="Times New Roman"/>
                <w:color w:val="000000"/>
                <w:sz w:val="24"/>
                <w:szCs w:val="24"/>
              </w:rPr>
              <w:t xml:space="preserve">своего учебного занятия, </w:t>
            </w:r>
            <w:r w:rsidRPr="00201B4B">
              <w:rPr>
                <w:rFonts w:ascii="Times New Roman" w:hAnsi="Times New Roman"/>
                <w:color w:val="000000"/>
                <w:sz w:val="24"/>
                <w:szCs w:val="24"/>
              </w:rPr>
              <w:t>работы в паре, группе, применять правила работы в парах в совместной учебной деятельности.</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9" w:firstLine="140"/>
              <w:rPr>
                <w:rFonts w:ascii="Times New Roman" w:hAnsi="Times New Roman"/>
                <w:color w:val="000000"/>
                <w:sz w:val="24"/>
                <w:szCs w:val="24"/>
              </w:rPr>
            </w:pPr>
            <w:r w:rsidRPr="00201B4B">
              <w:rPr>
                <w:rFonts w:ascii="Times New Roman" w:hAnsi="Times New Roman"/>
                <w:color w:val="000000"/>
                <w:sz w:val="24"/>
                <w:szCs w:val="24"/>
              </w:rPr>
              <w:t xml:space="preserve">Организация групповой и парной работы на учебных занятиях, социальные акции и проекты </w:t>
            </w:r>
            <w:proofErr w:type="gramStart"/>
            <w:r w:rsidRPr="00201B4B">
              <w:rPr>
                <w:rFonts w:ascii="Times New Roman" w:hAnsi="Times New Roman"/>
                <w:color w:val="000000"/>
                <w:sz w:val="24"/>
                <w:szCs w:val="24"/>
              </w:rPr>
              <w:t>в</w:t>
            </w:r>
            <w:proofErr w:type="gramEnd"/>
          </w:p>
          <w:p w:rsidR="000B50CB" w:rsidRPr="00201B4B" w:rsidRDefault="000B50CB" w:rsidP="000B50CB">
            <w:pPr>
              <w:spacing w:after="0" w:line="240" w:lineRule="auto"/>
              <w:ind w:left="72" w:right="69"/>
              <w:rPr>
                <w:rFonts w:ascii="Times New Roman" w:hAnsi="Times New Roman"/>
                <w:color w:val="000000"/>
                <w:sz w:val="24"/>
                <w:szCs w:val="24"/>
              </w:rPr>
            </w:pPr>
            <w:proofErr w:type="gramStart"/>
            <w:r w:rsidRPr="00201B4B">
              <w:rPr>
                <w:rFonts w:ascii="Times New Roman" w:hAnsi="Times New Roman"/>
                <w:color w:val="000000"/>
                <w:sz w:val="24"/>
                <w:szCs w:val="24"/>
              </w:rPr>
              <w:t>соответ</w:t>
            </w:r>
            <w:r>
              <w:rPr>
                <w:rFonts w:ascii="Times New Roman" w:hAnsi="Times New Roman"/>
                <w:color w:val="000000"/>
                <w:sz w:val="24"/>
                <w:szCs w:val="24"/>
              </w:rPr>
              <w:t>ствии</w:t>
            </w:r>
            <w:proofErr w:type="gramEnd"/>
            <w:r>
              <w:rPr>
                <w:rFonts w:ascii="Times New Roman" w:hAnsi="Times New Roman"/>
                <w:color w:val="000000"/>
                <w:sz w:val="24"/>
                <w:szCs w:val="24"/>
              </w:rPr>
              <w:t xml:space="preserve"> с Программой внеурочной деятельности</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65AD0">
            <w:pPr>
              <w:spacing w:after="0" w:line="240" w:lineRule="auto"/>
              <w:ind w:left="72" w:right="68"/>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мение анализировать условия учебной задачи</w:t>
            </w:r>
            <w:r w:rsidR="00065AD0">
              <w:rPr>
                <w:rFonts w:ascii="Times New Roman" w:hAnsi="Times New Roman"/>
                <w:color w:val="000000"/>
                <w:sz w:val="24"/>
                <w:szCs w:val="24"/>
              </w:rPr>
              <w:t>.</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9"/>
              <w:rPr>
                <w:rFonts w:ascii="Times New Roman" w:hAnsi="Times New Roman"/>
                <w:color w:val="000000"/>
                <w:sz w:val="24"/>
                <w:szCs w:val="24"/>
              </w:rPr>
            </w:pPr>
            <w:r w:rsidRPr="00201B4B">
              <w:rPr>
                <w:rFonts w:ascii="Times New Roman" w:hAnsi="Times New Roman"/>
                <w:color w:val="000000"/>
                <w:sz w:val="24"/>
                <w:szCs w:val="24"/>
              </w:rPr>
              <w:t>Урок открытия нового знания, решение проектных задач в учебной деятельности, социальное проектирование</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планировать пути достижения целей;</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8"/>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мение планировать пути и выбирать средства достижения поставленной цели</w:t>
            </w:r>
            <w:r w:rsidR="00065AD0">
              <w:rPr>
                <w:rFonts w:ascii="Times New Roman" w:hAnsi="Times New Roman"/>
                <w:color w:val="000000"/>
                <w:sz w:val="24"/>
                <w:szCs w:val="24"/>
              </w:rPr>
              <w:t>, в т.ч.</w:t>
            </w:r>
            <w:r w:rsidRPr="00201B4B">
              <w:rPr>
                <w:rFonts w:ascii="Times New Roman" w:hAnsi="Times New Roman"/>
                <w:color w:val="000000"/>
                <w:sz w:val="24"/>
                <w:szCs w:val="24"/>
              </w:rPr>
              <w:t xml:space="preserve"> </w:t>
            </w:r>
            <w:r w:rsidRPr="00832FD9">
              <w:rPr>
                <w:rFonts w:ascii="Times New Roman" w:hAnsi="Times New Roman"/>
                <w:b/>
                <w:color w:val="000000"/>
                <w:sz w:val="24"/>
                <w:szCs w:val="24"/>
              </w:rPr>
              <w:t>с помощью взрослого</w:t>
            </w:r>
            <w:r w:rsidRPr="00201B4B">
              <w:rPr>
                <w:rFonts w:ascii="Times New Roman" w:hAnsi="Times New Roman"/>
                <w:color w:val="000000"/>
                <w:sz w:val="24"/>
                <w:szCs w:val="24"/>
              </w:rPr>
              <w:t>.</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9"/>
              <w:rPr>
                <w:rFonts w:ascii="Times New Roman" w:hAnsi="Times New Roman"/>
                <w:color w:val="000000"/>
                <w:sz w:val="24"/>
                <w:szCs w:val="24"/>
              </w:rPr>
            </w:pPr>
            <w:r>
              <w:rPr>
                <w:rFonts w:ascii="Times New Roman" w:hAnsi="Times New Roman"/>
                <w:color w:val="000000"/>
                <w:sz w:val="24"/>
                <w:szCs w:val="24"/>
              </w:rPr>
              <w:t xml:space="preserve">Уроки, проектная и учебная и внеурочная </w:t>
            </w:r>
            <w:r w:rsidRPr="00201B4B">
              <w:rPr>
                <w:rFonts w:ascii="Times New Roman" w:hAnsi="Times New Roman"/>
                <w:color w:val="000000"/>
                <w:sz w:val="24"/>
                <w:szCs w:val="24"/>
              </w:rPr>
              <w:t xml:space="preserve">деятельность </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Устанавливать целевые приоритеты;</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самостоятельно контролировать своё время и управлять им;</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принимать решения в проблемной ситуации на основе переговоров;</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201B4B">
              <w:rPr>
                <w:rFonts w:ascii="Times New Roman" w:hAnsi="Times New Roman"/>
                <w:color w:val="000000"/>
                <w:sz w:val="24"/>
                <w:szCs w:val="24"/>
              </w:rPr>
              <w:t>исполнение</w:t>
            </w:r>
            <w:proofErr w:type="gramEnd"/>
            <w:r w:rsidRPr="00201B4B">
              <w:rPr>
                <w:rFonts w:ascii="Times New Roman" w:hAnsi="Times New Roman"/>
                <w:color w:val="000000"/>
                <w:sz w:val="24"/>
                <w:szCs w:val="24"/>
              </w:rPr>
              <w:t xml:space="preserve"> как в конце действия, так и по ходу его реализации;</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основам прогнозирования как предвидения будущих событий и развития процесса.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8"/>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 xml:space="preserve">мение проверять свою </w:t>
            </w:r>
            <w:r w:rsidRPr="00832FD9">
              <w:rPr>
                <w:rFonts w:ascii="Times New Roman" w:hAnsi="Times New Roman"/>
                <w:b/>
                <w:color w:val="000000"/>
                <w:sz w:val="24"/>
                <w:szCs w:val="24"/>
              </w:rPr>
              <w:t>работу по образцу</w:t>
            </w:r>
            <w:r w:rsidRPr="00201B4B">
              <w:rPr>
                <w:rFonts w:ascii="Times New Roman" w:hAnsi="Times New Roman"/>
                <w:color w:val="000000"/>
                <w:sz w:val="24"/>
                <w:szCs w:val="24"/>
              </w:rPr>
              <w:t xml:space="preserve"> и приобретение опыт</w:t>
            </w:r>
            <w:r>
              <w:rPr>
                <w:rFonts w:ascii="Times New Roman" w:hAnsi="Times New Roman"/>
                <w:color w:val="000000"/>
                <w:sz w:val="24"/>
                <w:szCs w:val="24"/>
              </w:rPr>
              <w:t>а</w:t>
            </w:r>
            <w:r w:rsidRPr="00201B4B">
              <w:rPr>
                <w:rFonts w:ascii="Times New Roman" w:hAnsi="Times New Roman"/>
                <w:color w:val="000000"/>
                <w:sz w:val="24"/>
                <w:szCs w:val="24"/>
              </w:rPr>
              <w:t xml:space="preserve"> самооценки этого</w:t>
            </w:r>
          </w:p>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xml:space="preserve">умения </w:t>
            </w:r>
            <w:r w:rsidRPr="00832FD9">
              <w:rPr>
                <w:rFonts w:ascii="Times New Roman" w:hAnsi="Times New Roman"/>
                <w:b/>
                <w:color w:val="000000"/>
                <w:sz w:val="24"/>
                <w:szCs w:val="24"/>
              </w:rPr>
              <w:t>на основе применения эталона</w:t>
            </w:r>
            <w:r w:rsidRPr="00201B4B">
              <w:rPr>
                <w:rFonts w:ascii="Times New Roman" w:hAnsi="Times New Roman"/>
                <w:color w:val="000000"/>
                <w:sz w:val="24"/>
                <w:szCs w:val="24"/>
              </w:rPr>
              <w:t>.</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9"/>
              <w:rPr>
                <w:rFonts w:ascii="Times New Roman" w:hAnsi="Times New Roman"/>
                <w:color w:val="000000"/>
                <w:sz w:val="24"/>
                <w:szCs w:val="24"/>
              </w:rPr>
            </w:pPr>
            <w:r w:rsidRPr="00201B4B">
              <w:rPr>
                <w:rFonts w:ascii="Times New Roman" w:hAnsi="Times New Roman"/>
                <w:color w:val="000000"/>
                <w:sz w:val="24"/>
                <w:szCs w:val="24"/>
              </w:rPr>
              <w:t>Урок</w:t>
            </w:r>
            <w:r>
              <w:rPr>
                <w:rFonts w:ascii="Times New Roman" w:hAnsi="Times New Roman"/>
                <w:color w:val="000000"/>
                <w:sz w:val="24"/>
                <w:szCs w:val="24"/>
              </w:rPr>
              <w:t>и</w:t>
            </w:r>
            <w:r w:rsidRPr="00201B4B">
              <w:rPr>
                <w:rFonts w:ascii="Times New Roman" w:hAnsi="Times New Roman"/>
                <w:color w:val="000000"/>
                <w:sz w:val="24"/>
                <w:szCs w:val="24"/>
              </w:rPr>
              <w:t xml:space="preserve"> развивающего контроля</w:t>
            </w:r>
          </w:p>
        </w:tc>
      </w:tr>
      <w:tr w:rsidR="000B50CB" w:rsidRPr="00201B4B" w:rsidTr="000B50CB">
        <w:trPr>
          <w:trHeight w:val="2087"/>
        </w:trPr>
        <w:tc>
          <w:tcPr>
            <w:tcW w:w="4197" w:type="dxa"/>
            <w:gridSpan w:val="2"/>
            <w:vMerge w:val="restart"/>
            <w:tcBorders>
              <w:top w:val="single" w:sz="6" w:space="0" w:color="000000"/>
              <w:left w:val="single" w:sz="6" w:space="0" w:color="000000"/>
              <w:right w:val="single" w:sz="6" w:space="0" w:color="000000"/>
            </w:tcBorders>
            <w:shd w:val="clear" w:color="auto" w:fill="FFFFFF"/>
            <w:hideMark/>
          </w:tcPr>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i/>
                <w:iCs/>
                <w:color w:val="000000"/>
                <w:sz w:val="24"/>
                <w:szCs w:val="24"/>
              </w:rPr>
              <w:t>Выпускник получит возможность научиться:</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самостоятельно ставить новые учебные цели и задачи;</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xml:space="preserve">•​ построению жизненных планов во </w:t>
            </w:r>
            <w:proofErr w:type="gramStart"/>
            <w:r w:rsidRPr="00201B4B">
              <w:rPr>
                <w:rFonts w:ascii="Times New Roman" w:hAnsi="Times New Roman"/>
                <w:color w:val="000000"/>
                <w:sz w:val="24"/>
                <w:szCs w:val="24"/>
              </w:rPr>
              <w:t>временной</w:t>
            </w:r>
            <w:proofErr w:type="gramEnd"/>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перспективе;</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при планировании достижения целей самостоятельно,</w:t>
            </w:r>
            <w:r>
              <w:rPr>
                <w:rFonts w:ascii="Times New Roman" w:hAnsi="Times New Roman"/>
                <w:color w:val="000000"/>
                <w:sz w:val="24"/>
                <w:szCs w:val="24"/>
              </w:rPr>
              <w:t xml:space="preserve"> </w:t>
            </w:r>
            <w:r w:rsidRPr="00201B4B">
              <w:rPr>
                <w:rFonts w:ascii="Times New Roman" w:hAnsi="Times New Roman"/>
                <w:color w:val="000000"/>
                <w:sz w:val="24"/>
                <w:szCs w:val="24"/>
              </w:rPr>
              <w:t>полно и адекватно учитывать условия и средства их достижения;</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выделять альтернативные способы достижения цели и</w:t>
            </w:r>
            <w:r>
              <w:rPr>
                <w:rFonts w:ascii="Times New Roman" w:hAnsi="Times New Roman"/>
                <w:color w:val="000000"/>
                <w:sz w:val="24"/>
                <w:szCs w:val="24"/>
              </w:rPr>
              <w:t xml:space="preserve"> </w:t>
            </w:r>
            <w:r w:rsidRPr="00201B4B">
              <w:rPr>
                <w:rFonts w:ascii="Times New Roman" w:hAnsi="Times New Roman"/>
                <w:color w:val="000000"/>
                <w:sz w:val="24"/>
                <w:szCs w:val="24"/>
              </w:rPr>
              <w:t>выбирать наиболее эффективный способ;</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основам саморегуляции в учебной и познавательной</w:t>
            </w:r>
            <w:r>
              <w:rPr>
                <w:rFonts w:ascii="Times New Roman" w:hAnsi="Times New Roman"/>
                <w:color w:val="000000"/>
                <w:sz w:val="24"/>
                <w:szCs w:val="24"/>
              </w:rPr>
              <w:t xml:space="preserve"> </w:t>
            </w:r>
            <w:r w:rsidRPr="00201B4B">
              <w:rPr>
                <w:rFonts w:ascii="Times New Roman" w:hAnsi="Times New Roman"/>
                <w:color w:val="000000"/>
                <w:sz w:val="24"/>
                <w:szCs w:val="24"/>
              </w:rPr>
              <w:t>деятельности в форме осознанного управления своим поведением и деятельностью, направленной на</w:t>
            </w:r>
            <w:r>
              <w:rPr>
                <w:rFonts w:ascii="Times New Roman" w:hAnsi="Times New Roman"/>
                <w:color w:val="000000"/>
                <w:sz w:val="24"/>
                <w:szCs w:val="24"/>
              </w:rPr>
              <w:t xml:space="preserve"> </w:t>
            </w:r>
            <w:r w:rsidRPr="00201B4B">
              <w:rPr>
                <w:rFonts w:ascii="Times New Roman" w:hAnsi="Times New Roman"/>
                <w:color w:val="000000"/>
                <w:sz w:val="24"/>
                <w:szCs w:val="24"/>
              </w:rPr>
              <w:t>достижение поставленных целей;</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осуществлять познавательную рефлексию в отношении действий по решению учебных и познавательных задач;</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адекватно оценивать объективную трудность как меру фактического или предполагаемого расхода ресурсов на решение задачи;</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адекватно оценивать свои возможности достижения</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цели определённой сложности в различных сферах самостоятельной деятельности;</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основам саморегуляции эмоциональных состояний;</w:t>
            </w:r>
          </w:p>
          <w:p w:rsidR="000B50CB" w:rsidRPr="00201B4B" w:rsidRDefault="000B50CB" w:rsidP="000B50CB">
            <w:pPr>
              <w:spacing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прилагать волевые усилия и преодолевать трудности и препятствия на пути достижения целей.</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w:t>
            </w:r>
            <w:r>
              <w:rPr>
                <w:rFonts w:ascii="Times New Roman" w:hAnsi="Times New Roman"/>
                <w:color w:val="000000"/>
                <w:sz w:val="24"/>
                <w:szCs w:val="24"/>
              </w:rPr>
              <w:t>у</w:t>
            </w:r>
            <w:r w:rsidRPr="00201B4B">
              <w:rPr>
                <w:rFonts w:ascii="Times New Roman" w:hAnsi="Times New Roman"/>
                <w:color w:val="000000"/>
                <w:sz w:val="24"/>
                <w:szCs w:val="24"/>
              </w:rPr>
              <w:t>мение самостоятельно</w:t>
            </w:r>
            <w:r>
              <w:rPr>
                <w:rFonts w:ascii="Times New Roman" w:hAnsi="Times New Roman"/>
                <w:color w:val="000000"/>
                <w:sz w:val="24"/>
                <w:szCs w:val="24"/>
              </w:rPr>
              <w:t xml:space="preserve"> или </w:t>
            </w:r>
            <w:r w:rsidRPr="00832FD9">
              <w:rPr>
                <w:rFonts w:ascii="Times New Roman" w:hAnsi="Times New Roman"/>
                <w:b/>
                <w:color w:val="000000"/>
                <w:sz w:val="24"/>
                <w:szCs w:val="24"/>
              </w:rPr>
              <w:t>с помощью взрослого</w:t>
            </w:r>
            <w:r w:rsidRPr="00201B4B">
              <w:rPr>
                <w:rFonts w:ascii="Times New Roman" w:hAnsi="Times New Roman"/>
                <w:color w:val="000000"/>
                <w:sz w:val="24"/>
                <w:szCs w:val="24"/>
              </w:rPr>
              <w:t xml:space="preserve"> ставить новые учебные цели и задачи;</w:t>
            </w:r>
          </w:p>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xml:space="preserve">•​ умение планировать пути достижения целей </w:t>
            </w:r>
            <w:r w:rsidRPr="00832FD9">
              <w:rPr>
                <w:rFonts w:ascii="Times New Roman" w:hAnsi="Times New Roman"/>
                <w:b/>
                <w:color w:val="000000"/>
                <w:sz w:val="24"/>
                <w:szCs w:val="24"/>
              </w:rPr>
              <w:t>с помощью взрослого</w:t>
            </w:r>
            <w:r w:rsidRPr="00201B4B">
              <w:rPr>
                <w:rFonts w:ascii="Times New Roman" w:hAnsi="Times New Roman"/>
                <w:color w:val="000000"/>
                <w:sz w:val="24"/>
                <w:szCs w:val="24"/>
              </w:rPr>
              <w:t>, учитывать условия и средства их достижения в коллективных формах работы (групповой, парной);</w:t>
            </w:r>
          </w:p>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предлагать различные варианты решения проблемы</w:t>
            </w:r>
            <w:r>
              <w:rPr>
                <w:rFonts w:ascii="Times New Roman" w:hAnsi="Times New Roman"/>
                <w:color w:val="000000"/>
                <w:sz w:val="24"/>
                <w:szCs w:val="24"/>
              </w:rPr>
              <w:t xml:space="preserve"> </w:t>
            </w:r>
            <w:r w:rsidRPr="00832FD9">
              <w:rPr>
                <w:rFonts w:ascii="Times New Roman" w:hAnsi="Times New Roman"/>
                <w:b/>
                <w:color w:val="000000"/>
                <w:sz w:val="24"/>
                <w:szCs w:val="24"/>
              </w:rPr>
              <w:t>(до 2 - 3)</w:t>
            </w:r>
            <w:r w:rsidRPr="00201B4B">
              <w:rPr>
                <w:rFonts w:ascii="Times New Roman" w:hAnsi="Times New Roman"/>
                <w:color w:val="000000"/>
                <w:sz w:val="24"/>
                <w:szCs w:val="24"/>
              </w:rPr>
              <w:t>;</w:t>
            </w:r>
          </w:p>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w:t>
            </w:r>
            <w:r>
              <w:rPr>
                <w:rFonts w:ascii="Times New Roman" w:hAnsi="Times New Roman"/>
                <w:color w:val="000000"/>
                <w:sz w:val="24"/>
                <w:szCs w:val="24"/>
              </w:rPr>
              <w:t xml:space="preserve">осуществление </w:t>
            </w:r>
            <w:r w:rsidRPr="00832FD9">
              <w:rPr>
                <w:rFonts w:ascii="Times New Roman" w:hAnsi="Times New Roman"/>
                <w:b/>
                <w:color w:val="000000"/>
                <w:sz w:val="24"/>
                <w:szCs w:val="24"/>
              </w:rPr>
              <w:t>простой функции</w:t>
            </w:r>
            <w:r>
              <w:rPr>
                <w:rFonts w:ascii="Times New Roman" w:hAnsi="Times New Roman"/>
                <w:color w:val="000000"/>
                <w:sz w:val="24"/>
                <w:szCs w:val="24"/>
              </w:rPr>
              <w:t xml:space="preserve"> рефлексии </w:t>
            </w:r>
            <w:r w:rsidRPr="00201B4B">
              <w:rPr>
                <w:rFonts w:ascii="Times New Roman" w:hAnsi="Times New Roman"/>
                <w:color w:val="000000"/>
                <w:sz w:val="24"/>
                <w:szCs w:val="24"/>
              </w:rPr>
              <w:t xml:space="preserve"> в отношении действий по решению учебных и познавательных задач;</w:t>
            </w:r>
          </w:p>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xml:space="preserve">овладение </w:t>
            </w:r>
            <w:r w:rsidRPr="00832FD9">
              <w:rPr>
                <w:rFonts w:ascii="Times New Roman" w:hAnsi="Times New Roman"/>
                <w:b/>
                <w:color w:val="000000"/>
                <w:sz w:val="24"/>
                <w:szCs w:val="24"/>
              </w:rPr>
              <w:t xml:space="preserve">элементами </w:t>
            </w:r>
            <w:r w:rsidRPr="00201B4B">
              <w:rPr>
                <w:rFonts w:ascii="Times New Roman" w:hAnsi="Times New Roman"/>
                <w:color w:val="000000"/>
                <w:sz w:val="24"/>
                <w:szCs w:val="24"/>
              </w:rPr>
              <w:t xml:space="preserve">самоконтроля, самооценки, принятия решений </w:t>
            </w:r>
            <w:proofErr w:type="gramStart"/>
            <w:r w:rsidRPr="00201B4B">
              <w:rPr>
                <w:rFonts w:ascii="Times New Roman" w:hAnsi="Times New Roman"/>
                <w:color w:val="000000"/>
                <w:sz w:val="24"/>
                <w:szCs w:val="24"/>
              </w:rPr>
              <w:t>в</w:t>
            </w:r>
            <w:proofErr w:type="gramEnd"/>
            <w:r w:rsidRPr="00201B4B">
              <w:rPr>
                <w:rFonts w:ascii="Times New Roman" w:hAnsi="Times New Roman"/>
                <w:color w:val="000000"/>
                <w:sz w:val="24"/>
                <w:szCs w:val="24"/>
              </w:rPr>
              <w:t xml:space="preserve"> учебной и познавательной</w:t>
            </w:r>
          </w:p>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xml:space="preserve">деятельности </w:t>
            </w:r>
            <w:r w:rsidRPr="00832FD9">
              <w:rPr>
                <w:rFonts w:ascii="Times New Roman" w:hAnsi="Times New Roman"/>
                <w:b/>
                <w:color w:val="000000"/>
                <w:sz w:val="24"/>
                <w:szCs w:val="24"/>
              </w:rPr>
              <w:t>с помощью взрослого.</w:t>
            </w:r>
          </w:p>
          <w:p w:rsidR="000B50CB" w:rsidRPr="00201B4B" w:rsidRDefault="000B50CB" w:rsidP="00065AD0">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w:t>
            </w:r>
            <w:r w:rsidRPr="00832FD9">
              <w:rPr>
                <w:rFonts w:ascii="Times New Roman" w:hAnsi="Times New Roman"/>
                <w:b/>
                <w:color w:val="000000"/>
                <w:sz w:val="24"/>
                <w:szCs w:val="24"/>
              </w:rPr>
              <w:t>понимать необходимость</w:t>
            </w:r>
            <w:r w:rsidRPr="00201B4B">
              <w:rPr>
                <w:rFonts w:ascii="Times New Roman" w:hAnsi="Times New Roman"/>
                <w:color w:val="000000"/>
                <w:sz w:val="24"/>
                <w:szCs w:val="24"/>
              </w:rPr>
              <w:t xml:space="preserve"> приложения воле</w:t>
            </w:r>
            <w:r w:rsidR="00065AD0">
              <w:rPr>
                <w:rFonts w:ascii="Times New Roman" w:hAnsi="Times New Roman"/>
                <w:color w:val="000000"/>
                <w:sz w:val="24"/>
                <w:szCs w:val="24"/>
              </w:rPr>
              <w:t xml:space="preserve">вых усилий для достижения цели </w:t>
            </w:r>
            <w:r w:rsidRPr="00201B4B">
              <w:rPr>
                <w:rFonts w:ascii="Times New Roman" w:hAnsi="Times New Roman"/>
                <w:color w:val="000000"/>
                <w:sz w:val="24"/>
                <w:szCs w:val="24"/>
              </w:rPr>
              <w:t>( анкета</w:t>
            </w:r>
            <w:proofErr w:type="gramStart"/>
            <w:r w:rsidRPr="00201B4B">
              <w:rPr>
                <w:rFonts w:ascii="Times New Roman" w:hAnsi="Times New Roman"/>
                <w:color w:val="000000"/>
                <w:sz w:val="24"/>
                <w:szCs w:val="24"/>
              </w:rPr>
              <w:t xml:space="preserve"> +-);</w:t>
            </w:r>
            <w:proofErr w:type="gramEnd"/>
          </w:p>
          <w:p w:rsidR="000B50CB" w:rsidRPr="00201B4B" w:rsidRDefault="000B50CB" w:rsidP="000B50CB">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xml:space="preserve">•​ понимать причину и суть затруднений, возникающих при выполнении </w:t>
            </w:r>
            <w:r w:rsidRPr="00832FD9">
              <w:rPr>
                <w:rFonts w:ascii="Times New Roman" w:hAnsi="Times New Roman"/>
                <w:b/>
                <w:color w:val="000000"/>
                <w:sz w:val="24"/>
                <w:szCs w:val="24"/>
              </w:rPr>
              <w:t xml:space="preserve">пробного действия </w:t>
            </w:r>
            <w:r w:rsidRPr="00201B4B">
              <w:rPr>
                <w:rFonts w:ascii="Times New Roman" w:hAnsi="Times New Roman"/>
                <w:color w:val="000000"/>
                <w:sz w:val="24"/>
                <w:szCs w:val="24"/>
              </w:rPr>
              <w:t xml:space="preserve">в ходе решения учебной задачи и </w:t>
            </w:r>
            <w:r w:rsidRPr="00832FD9">
              <w:rPr>
                <w:rFonts w:ascii="Times New Roman" w:hAnsi="Times New Roman"/>
                <w:b/>
                <w:color w:val="000000"/>
                <w:sz w:val="24"/>
                <w:szCs w:val="24"/>
              </w:rPr>
              <w:t>с помощью взрослого</w:t>
            </w:r>
            <w:r w:rsidRPr="00201B4B">
              <w:rPr>
                <w:rFonts w:ascii="Times New Roman" w:hAnsi="Times New Roman"/>
                <w:color w:val="000000"/>
                <w:sz w:val="24"/>
                <w:szCs w:val="24"/>
              </w:rPr>
              <w:t xml:space="preserve"> искать</w:t>
            </w:r>
          </w:p>
          <w:p w:rsidR="000B50CB" w:rsidRPr="00201B4B" w:rsidRDefault="000B50CB" w:rsidP="000B50CB">
            <w:pPr>
              <w:ind w:left="72" w:right="68"/>
              <w:rPr>
                <w:rFonts w:ascii="Times New Roman" w:hAnsi="Times New Roman"/>
                <w:color w:val="000000"/>
                <w:sz w:val="24"/>
                <w:szCs w:val="24"/>
              </w:rPr>
            </w:pPr>
            <w:r w:rsidRPr="00201B4B">
              <w:rPr>
                <w:rFonts w:ascii="Times New Roman" w:hAnsi="Times New Roman"/>
                <w:color w:val="000000"/>
                <w:sz w:val="24"/>
                <w:szCs w:val="24"/>
              </w:rPr>
              <w:t>выход из затруднения.</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9"/>
              <w:rPr>
                <w:rFonts w:ascii="Times New Roman" w:hAnsi="Times New Roman"/>
                <w:color w:val="000000"/>
                <w:sz w:val="24"/>
                <w:szCs w:val="24"/>
              </w:rPr>
            </w:pPr>
            <w:r w:rsidRPr="00201B4B">
              <w:rPr>
                <w:rFonts w:ascii="Times New Roman" w:hAnsi="Times New Roman"/>
                <w:color w:val="000000"/>
                <w:sz w:val="24"/>
                <w:szCs w:val="24"/>
              </w:rPr>
              <w:t>Система уроков (урок открытия нового знания, урок рефлексии, урок в форме учебного проекта и учебного исследования).</w:t>
            </w:r>
          </w:p>
          <w:p w:rsidR="000B50CB" w:rsidRPr="00201B4B" w:rsidRDefault="000B50CB" w:rsidP="000B50CB">
            <w:pPr>
              <w:spacing w:after="0" w:line="240" w:lineRule="auto"/>
              <w:ind w:left="72" w:right="69"/>
              <w:rPr>
                <w:rFonts w:ascii="Times New Roman" w:hAnsi="Times New Roman"/>
                <w:color w:val="000000"/>
                <w:sz w:val="24"/>
                <w:szCs w:val="24"/>
              </w:rPr>
            </w:pPr>
            <w:r w:rsidRPr="00201B4B">
              <w:rPr>
                <w:rFonts w:ascii="Times New Roman" w:hAnsi="Times New Roman"/>
                <w:color w:val="000000"/>
                <w:sz w:val="24"/>
                <w:szCs w:val="24"/>
              </w:rPr>
              <w:t>Внеучебная проектная деятельность, в том числе в учреждениях дополнительного образования</w:t>
            </w:r>
            <w:r>
              <w:rPr>
                <w:rFonts w:ascii="Times New Roman" w:hAnsi="Times New Roman"/>
                <w:color w:val="000000"/>
                <w:sz w:val="24"/>
                <w:szCs w:val="24"/>
              </w:rPr>
              <w:t xml:space="preserve"> и с помощью родителей во внеурочной деятельности.</w:t>
            </w:r>
          </w:p>
        </w:tc>
      </w:tr>
      <w:tr w:rsidR="000B50CB" w:rsidRPr="00201B4B" w:rsidTr="000B50CB">
        <w:tc>
          <w:tcPr>
            <w:tcW w:w="4197" w:type="dxa"/>
            <w:gridSpan w:val="2"/>
            <w:vMerge/>
            <w:tcBorders>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39" w:right="68"/>
              <w:rPr>
                <w:rFonts w:ascii="Times New Roman" w:hAnsi="Times New Roman"/>
                <w:color w:val="000000"/>
                <w:sz w:val="24"/>
                <w:szCs w:val="24"/>
              </w:rPr>
            </w:pPr>
          </w:p>
        </w:tc>
        <w:tc>
          <w:tcPr>
            <w:tcW w:w="3118" w:type="dxa"/>
            <w:vMerge/>
            <w:tcBorders>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8"/>
              <w:rPr>
                <w:rFonts w:ascii="Times New Roman" w:hAnsi="Times New Roman"/>
                <w:color w:val="000000"/>
                <w:sz w:val="24"/>
                <w:szCs w:val="24"/>
              </w:rPr>
            </w:pP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rPr>
                <w:rFonts w:ascii="Times New Roman" w:hAnsi="Times New Roman"/>
                <w:color w:val="000000"/>
                <w:sz w:val="24"/>
                <w:szCs w:val="24"/>
              </w:rPr>
            </w:pPr>
          </w:p>
        </w:tc>
      </w:tr>
      <w:tr w:rsidR="000B50CB" w:rsidRPr="00201B4B" w:rsidTr="000B50CB">
        <w:tc>
          <w:tcPr>
            <w:tcW w:w="10491"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213" w:right="69"/>
              <w:rPr>
                <w:rFonts w:ascii="Times New Roman" w:hAnsi="Times New Roman"/>
                <w:color w:val="000000"/>
                <w:sz w:val="24"/>
                <w:szCs w:val="24"/>
              </w:rPr>
            </w:pPr>
            <w:r w:rsidRPr="00201B4B">
              <w:rPr>
                <w:rFonts w:ascii="Times New Roman" w:hAnsi="Times New Roman"/>
                <w:b/>
                <w:bCs/>
                <w:color w:val="000000"/>
                <w:sz w:val="24"/>
                <w:szCs w:val="24"/>
              </w:rPr>
              <w:t>Коммуникативные УУД</w:t>
            </w:r>
          </w:p>
        </w:tc>
      </w:tr>
      <w:tr w:rsidR="00C71E46" w:rsidRPr="00201B4B" w:rsidTr="00C71E46">
        <w:tc>
          <w:tcPr>
            <w:tcW w:w="4112" w:type="dxa"/>
            <w:tcBorders>
              <w:top w:val="single" w:sz="6" w:space="0" w:color="000000"/>
              <w:left w:val="single" w:sz="6" w:space="0" w:color="000000"/>
              <w:bottom w:val="single" w:sz="6" w:space="0" w:color="000000"/>
              <w:right w:val="single" w:sz="6" w:space="0" w:color="000000"/>
            </w:tcBorders>
            <w:shd w:val="clear" w:color="auto" w:fill="FFFFFF"/>
            <w:hideMark/>
          </w:tcPr>
          <w:p w:rsidR="00C71E46" w:rsidRPr="005C2522" w:rsidRDefault="00C71E46" w:rsidP="00C71E46">
            <w:pPr>
              <w:spacing w:after="0" w:line="240" w:lineRule="auto"/>
              <w:ind w:left="72" w:right="68" w:firstLine="140"/>
              <w:rPr>
                <w:rFonts w:ascii="Times New Roman" w:hAnsi="Times New Roman"/>
                <w:i/>
                <w:color w:val="000000"/>
                <w:sz w:val="24"/>
                <w:szCs w:val="24"/>
              </w:rPr>
            </w:pPr>
            <w:r w:rsidRPr="005C2522">
              <w:rPr>
                <w:rFonts w:ascii="Times New Roman" w:hAnsi="Times New Roman"/>
                <w:i/>
                <w:color w:val="000000"/>
                <w:sz w:val="24"/>
                <w:szCs w:val="24"/>
              </w:rPr>
              <w:t>Выпускник научится:</w:t>
            </w:r>
          </w:p>
          <w:p w:rsidR="00C71E46" w:rsidRPr="00201B4B" w:rsidRDefault="00C71E46" w:rsidP="00C71E46">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учитывать разные мнения и стремиться к координации</w:t>
            </w:r>
          </w:p>
          <w:p w:rsidR="00C71E46" w:rsidRDefault="00C71E46" w:rsidP="00C71E46">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различных позиций в сотрудничестве;</w:t>
            </w:r>
          </w:p>
          <w:p w:rsidR="00C71E46" w:rsidRPr="00201B4B" w:rsidRDefault="00C71E46" w:rsidP="00C71E46">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 формулировать собственное мнение и позицию, аргументировать и координировать её с позициями</w:t>
            </w:r>
          </w:p>
          <w:p w:rsidR="00C71E46" w:rsidRPr="00201B4B" w:rsidRDefault="00C71E46" w:rsidP="00C71E46">
            <w:pPr>
              <w:spacing w:after="0" w:line="240" w:lineRule="auto"/>
              <w:ind w:left="72" w:right="68"/>
              <w:rPr>
                <w:rFonts w:ascii="Times New Roman" w:hAnsi="Times New Roman"/>
                <w:color w:val="000000"/>
                <w:sz w:val="24"/>
                <w:szCs w:val="24"/>
              </w:rPr>
            </w:pPr>
            <w:r w:rsidRPr="00201B4B">
              <w:rPr>
                <w:rFonts w:ascii="Times New Roman" w:hAnsi="Times New Roman"/>
                <w:color w:val="000000"/>
                <w:sz w:val="24"/>
                <w:szCs w:val="24"/>
              </w:rPr>
              <w:t>партнёров в сотрудничестве при выработке общего</w:t>
            </w:r>
            <w:r>
              <w:rPr>
                <w:rFonts w:ascii="Times New Roman" w:hAnsi="Times New Roman"/>
                <w:color w:val="000000"/>
                <w:sz w:val="24"/>
                <w:szCs w:val="24"/>
              </w:rPr>
              <w:t xml:space="preserve"> </w:t>
            </w:r>
            <w:r w:rsidRPr="00201B4B">
              <w:rPr>
                <w:rFonts w:ascii="Times New Roman" w:hAnsi="Times New Roman"/>
                <w:color w:val="000000"/>
                <w:sz w:val="24"/>
                <w:szCs w:val="24"/>
              </w:rPr>
              <w:t>решения в совместной деятельности;</w:t>
            </w:r>
          </w:p>
        </w:tc>
        <w:tc>
          <w:tcPr>
            <w:tcW w:w="3203" w:type="dxa"/>
            <w:gridSpan w:val="2"/>
            <w:tcBorders>
              <w:top w:val="single" w:sz="6" w:space="0" w:color="000000"/>
              <w:left w:val="single" w:sz="6" w:space="0" w:color="000000"/>
              <w:bottom w:val="single" w:sz="6" w:space="0" w:color="000000"/>
              <w:right w:val="single" w:sz="6" w:space="0" w:color="000000"/>
            </w:tcBorders>
            <w:shd w:val="clear" w:color="auto" w:fill="FFFFFF"/>
          </w:tcPr>
          <w:p w:rsidR="00C71E46" w:rsidRPr="00C71E46" w:rsidRDefault="00C71E46" w:rsidP="00EC3284">
            <w:pPr>
              <w:pStyle w:val="a6"/>
              <w:numPr>
                <w:ilvl w:val="0"/>
                <w:numId w:val="52"/>
              </w:numPr>
              <w:spacing w:after="0" w:line="240" w:lineRule="auto"/>
              <w:ind w:left="268" w:right="69" w:hanging="141"/>
              <w:rPr>
                <w:rFonts w:ascii="Times New Roman" w:hAnsi="Times New Roman"/>
                <w:color w:val="000000"/>
                <w:sz w:val="24"/>
                <w:szCs w:val="24"/>
              </w:rPr>
            </w:pPr>
            <w:r w:rsidRPr="00C71E46">
              <w:rPr>
                <w:rFonts w:ascii="Times New Roman" w:hAnsi="Times New Roman"/>
                <w:color w:val="000000"/>
                <w:sz w:val="24"/>
                <w:szCs w:val="24"/>
              </w:rPr>
              <w:t xml:space="preserve">умение задавать </w:t>
            </w:r>
            <w:r w:rsidRPr="00C71E46">
              <w:rPr>
                <w:rFonts w:ascii="Times New Roman" w:hAnsi="Times New Roman"/>
                <w:b/>
                <w:color w:val="000000"/>
                <w:sz w:val="24"/>
                <w:szCs w:val="24"/>
              </w:rPr>
              <w:t>простые вопросы</w:t>
            </w:r>
            <w:r w:rsidRPr="00C71E46">
              <w:rPr>
                <w:rFonts w:ascii="Times New Roman" w:hAnsi="Times New Roman"/>
                <w:color w:val="000000"/>
                <w:sz w:val="24"/>
                <w:szCs w:val="24"/>
              </w:rPr>
              <w:t xml:space="preserve">, необходимые для организации собственной деятельности и сотрудничества </w:t>
            </w:r>
            <w:proofErr w:type="gramStart"/>
            <w:r w:rsidRPr="00C71E46">
              <w:rPr>
                <w:rFonts w:ascii="Times New Roman" w:hAnsi="Times New Roman"/>
                <w:color w:val="000000"/>
                <w:sz w:val="24"/>
                <w:szCs w:val="24"/>
              </w:rPr>
              <w:t>со</w:t>
            </w:r>
            <w:proofErr w:type="gramEnd"/>
            <w:r w:rsidRPr="00C71E46">
              <w:rPr>
                <w:rFonts w:ascii="Times New Roman" w:hAnsi="Times New Roman"/>
                <w:color w:val="000000"/>
                <w:sz w:val="24"/>
                <w:szCs w:val="24"/>
              </w:rPr>
              <w:t xml:space="preserve"> взрослыми, сверстниками.</w:t>
            </w:r>
          </w:p>
          <w:p w:rsidR="00C71E46" w:rsidRPr="00201B4B" w:rsidRDefault="00C71E46" w:rsidP="00C71E46">
            <w:pPr>
              <w:spacing w:after="0" w:line="240" w:lineRule="auto"/>
              <w:ind w:left="268" w:right="69" w:hanging="141"/>
              <w:rPr>
                <w:rFonts w:ascii="Times New Roman" w:hAnsi="Times New Roman"/>
                <w:color w:val="000000"/>
                <w:sz w:val="24"/>
                <w:szCs w:val="24"/>
              </w:rPr>
            </w:pPr>
            <w:r>
              <w:rPr>
                <w:rFonts w:ascii="Times New Roman" w:hAnsi="Times New Roman"/>
                <w:color w:val="000000"/>
                <w:sz w:val="24"/>
                <w:szCs w:val="24"/>
              </w:rPr>
              <w:t>•п</w:t>
            </w:r>
            <w:r w:rsidRPr="00201B4B">
              <w:rPr>
                <w:rFonts w:ascii="Times New Roman" w:hAnsi="Times New Roman"/>
                <w:color w:val="000000"/>
                <w:sz w:val="24"/>
                <w:szCs w:val="24"/>
              </w:rPr>
              <w:t xml:space="preserve">рименение знаний </w:t>
            </w:r>
            <w:r w:rsidRPr="00F56A85">
              <w:rPr>
                <w:rFonts w:ascii="Times New Roman" w:hAnsi="Times New Roman"/>
                <w:b/>
                <w:color w:val="000000"/>
                <w:sz w:val="24"/>
                <w:szCs w:val="24"/>
              </w:rPr>
              <w:t xml:space="preserve">основ </w:t>
            </w:r>
            <w:r>
              <w:rPr>
                <w:rFonts w:ascii="Times New Roman" w:hAnsi="Times New Roman"/>
                <w:color w:val="000000"/>
                <w:sz w:val="24"/>
                <w:szCs w:val="24"/>
              </w:rPr>
              <w:t xml:space="preserve">коммуникативной </w:t>
            </w:r>
            <w:r w:rsidRPr="00201B4B">
              <w:rPr>
                <w:rFonts w:ascii="Times New Roman" w:hAnsi="Times New Roman"/>
                <w:color w:val="000000"/>
                <w:sz w:val="24"/>
                <w:szCs w:val="24"/>
              </w:rPr>
              <w:t>рефлексии.</w:t>
            </w:r>
          </w:p>
          <w:p w:rsidR="00C71E46" w:rsidRPr="00201B4B" w:rsidRDefault="00C71E46" w:rsidP="00C71E46">
            <w:pPr>
              <w:spacing w:after="0" w:line="240" w:lineRule="auto"/>
              <w:ind w:left="72" w:right="69"/>
              <w:rPr>
                <w:rFonts w:ascii="Times New Roman" w:hAnsi="Times New Roman"/>
                <w:color w:val="000000"/>
                <w:sz w:val="24"/>
                <w:szCs w:val="24"/>
              </w:rPr>
            </w:pPr>
          </w:p>
          <w:p w:rsidR="00C71E46" w:rsidRPr="00201B4B" w:rsidRDefault="00C71E46" w:rsidP="00C71E46">
            <w:pPr>
              <w:spacing w:after="0" w:line="240" w:lineRule="auto"/>
              <w:ind w:left="72" w:right="68"/>
              <w:rPr>
                <w:rFonts w:ascii="Times New Roman" w:hAnsi="Times New Roman"/>
                <w:color w:val="000000"/>
                <w:sz w:val="24"/>
                <w:szCs w:val="24"/>
              </w:rPr>
            </w:pPr>
          </w:p>
        </w:tc>
        <w:tc>
          <w:tcPr>
            <w:tcW w:w="3176" w:type="dxa"/>
            <w:tcBorders>
              <w:top w:val="single" w:sz="6" w:space="0" w:color="000000"/>
              <w:left w:val="single" w:sz="6" w:space="0" w:color="000000"/>
              <w:bottom w:val="single" w:sz="6" w:space="0" w:color="000000"/>
              <w:right w:val="single" w:sz="6" w:space="0" w:color="000000"/>
            </w:tcBorders>
            <w:shd w:val="clear" w:color="auto" w:fill="FFFFFF"/>
          </w:tcPr>
          <w:p w:rsidR="00C71E46" w:rsidRDefault="00C71E46" w:rsidP="000B50CB">
            <w:pPr>
              <w:spacing w:after="0" w:line="240" w:lineRule="auto"/>
              <w:ind w:left="213" w:right="69"/>
              <w:rPr>
                <w:rFonts w:ascii="Times New Roman" w:hAnsi="Times New Roman"/>
                <w:b/>
                <w:bCs/>
                <w:color w:val="000000"/>
                <w:sz w:val="24"/>
                <w:szCs w:val="24"/>
              </w:rPr>
            </w:pPr>
            <w:r w:rsidRPr="00201B4B">
              <w:rPr>
                <w:rFonts w:ascii="Times New Roman" w:hAnsi="Times New Roman"/>
                <w:color w:val="000000"/>
                <w:sz w:val="24"/>
                <w:szCs w:val="24"/>
              </w:rPr>
              <w:t>Учебная и внеучебная деятельность (</w:t>
            </w:r>
            <w:r>
              <w:rPr>
                <w:rFonts w:ascii="Times New Roman" w:hAnsi="Times New Roman"/>
                <w:color w:val="000000"/>
                <w:sz w:val="24"/>
                <w:szCs w:val="24"/>
              </w:rPr>
              <w:t xml:space="preserve">индивидуальная и </w:t>
            </w:r>
            <w:r w:rsidRPr="00201B4B">
              <w:rPr>
                <w:rFonts w:ascii="Times New Roman" w:hAnsi="Times New Roman"/>
                <w:color w:val="000000"/>
                <w:sz w:val="24"/>
                <w:szCs w:val="24"/>
              </w:rPr>
              <w:t>групповая форма работы, проектная деятельность)</w:t>
            </w:r>
            <w:r>
              <w:rPr>
                <w:rFonts w:ascii="Times New Roman" w:hAnsi="Times New Roman"/>
                <w:color w:val="000000"/>
                <w:sz w:val="24"/>
                <w:szCs w:val="24"/>
              </w:rPr>
              <w:t>.</w:t>
            </w:r>
          </w:p>
          <w:p w:rsidR="00C71E46" w:rsidRPr="00201B4B" w:rsidRDefault="00C71E46" w:rsidP="000B50CB">
            <w:pPr>
              <w:spacing w:after="0" w:line="240" w:lineRule="auto"/>
              <w:ind w:left="213" w:right="69"/>
              <w:rPr>
                <w:rFonts w:ascii="Times New Roman" w:hAnsi="Times New Roman"/>
                <w:b/>
                <w:bCs/>
                <w:color w:val="000000"/>
                <w:sz w:val="24"/>
                <w:szCs w:val="24"/>
              </w:rPr>
            </w:pPr>
            <w:r w:rsidRPr="00201B4B">
              <w:rPr>
                <w:rFonts w:ascii="Times New Roman" w:hAnsi="Times New Roman"/>
                <w:color w:val="000000"/>
                <w:sz w:val="24"/>
                <w:szCs w:val="24"/>
              </w:rPr>
              <w:t>Учебная деятельность по всем предметам, проектная деятельность, в том числе в учреждениях дополнительного образования</w:t>
            </w:r>
            <w:r>
              <w:rPr>
                <w:rFonts w:ascii="Times New Roman" w:hAnsi="Times New Roman"/>
                <w:color w:val="000000"/>
                <w:sz w:val="24"/>
                <w:szCs w:val="24"/>
              </w:rPr>
              <w:t xml:space="preserve"> с помощью родителей во внеурочной деятельности.</w:t>
            </w:r>
          </w:p>
        </w:tc>
      </w:tr>
      <w:tr w:rsidR="000B50CB" w:rsidRPr="00201B4B" w:rsidTr="00C71E46">
        <w:trPr>
          <w:trHeight w:val="2242"/>
        </w:trPr>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8" w:firstLine="140"/>
              <w:rPr>
                <w:rFonts w:ascii="Times New Roman" w:hAnsi="Times New Roman"/>
                <w:color w:val="000000"/>
                <w:sz w:val="24"/>
                <w:szCs w:val="24"/>
              </w:rPr>
            </w:pPr>
            <w:r w:rsidRPr="00201B4B">
              <w:rPr>
                <w:rFonts w:ascii="Times New Roman" w:hAnsi="Times New Roman"/>
                <w:color w:val="000000"/>
                <w:sz w:val="24"/>
                <w:szCs w:val="24"/>
              </w:rPr>
              <w:t>•​ устанавливать и сравнивать разные точки зрения, прежде чем принимать решения и делать выбор;</w:t>
            </w:r>
          </w:p>
          <w:p w:rsidR="000B50CB" w:rsidRPr="00201B4B" w:rsidRDefault="000B50CB" w:rsidP="000B50CB">
            <w:pPr>
              <w:spacing w:after="0" w:line="240" w:lineRule="auto"/>
              <w:ind w:left="72" w:right="68" w:firstLine="140"/>
              <w:rPr>
                <w:rFonts w:ascii="Times New Roman" w:hAnsi="Times New Roman"/>
                <w:color w:val="000000"/>
                <w:sz w:val="24"/>
                <w:szCs w:val="24"/>
              </w:rPr>
            </w:pPr>
            <w:r w:rsidRPr="00201B4B">
              <w:rPr>
                <w:rFonts w:ascii="Times New Roman" w:hAnsi="Times New Roman"/>
                <w:color w:val="000000"/>
                <w:sz w:val="24"/>
                <w:szCs w:val="24"/>
              </w:rPr>
              <w:t>•​ аргументировать свою точку зрения, спорить и</w:t>
            </w:r>
            <w:r>
              <w:rPr>
                <w:rFonts w:ascii="Times New Roman" w:hAnsi="Times New Roman"/>
                <w:color w:val="000000"/>
                <w:sz w:val="24"/>
                <w:szCs w:val="24"/>
              </w:rPr>
              <w:t xml:space="preserve"> </w:t>
            </w:r>
            <w:r w:rsidRPr="00201B4B">
              <w:rPr>
                <w:rFonts w:ascii="Times New Roman" w:hAnsi="Times New Roman"/>
                <w:color w:val="000000"/>
                <w:sz w:val="24"/>
                <w:szCs w:val="24"/>
              </w:rPr>
              <w:t>отстаивать свою позицию не враждебным для оппонентов образом;</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C71E46">
            <w:pPr>
              <w:spacing w:after="0" w:line="240" w:lineRule="auto"/>
              <w:ind w:left="72" w:right="69"/>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мение осуществлять взаимный контроль и оказывать в сотрудничестве необходимую вза</w:t>
            </w:r>
            <w:r>
              <w:rPr>
                <w:rFonts w:ascii="Times New Roman" w:hAnsi="Times New Roman"/>
                <w:color w:val="000000"/>
                <w:sz w:val="24"/>
                <w:szCs w:val="24"/>
              </w:rPr>
              <w:t xml:space="preserve">имопомощь </w:t>
            </w:r>
            <w:r w:rsidRPr="00F56A85">
              <w:rPr>
                <w:rFonts w:ascii="Times New Roman" w:hAnsi="Times New Roman"/>
                <w:b/>
                <w:color w:val="000000"/>
                <w:sz w:val="24"/>
                <w:szCs w:val="24"/>
              </w:rPr>
              <w:t>с помощью взрослого.</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3" w:right="68" w:firstLine="141"/>
              <w:rPr>
                <w:rFonts w:ascii="Times New Roman" w:hAnsi="Times New Roman"/>
                <w:color w:val="000000"/>
                <w:sz w:val="24"/>
                <w:szCs w:val="24"/>
              </w:rPr>
            </w:pP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задавать вопросы, необходимые для организации</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собственной деятельности и сотрудничества с партнёром;</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осуществлять взаимный контроль и оказывать в</w:t>
            </w:r>
            <w:r>
              <w:rPr>
                <w:rFonts w:ascii="Times New Roman" w:hAnsi="Times New Roman"/>
                <w:color w:val="000000"/>
                <w:sz w:val="24"/>
                <w:szCs w:val="24"/>
              </w:rPr>
              <w:t xml:space="preserve"> </w:t>
            </w:r>
            <w:r w:rsidRPr="00201B4B">
              <w:rPr>
                <w:rFonts w:ascii="Times New Roman" w:hAnsi="Times New Roman"/>
                <w:color w:val="000000"/>
                <w:sz w:val="24"/>
                <w:szCs w:val="24"/>
              </w:rPr>
              <w:t>сотрудничестве необходимую взаимопомощь;</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адекватно использовать речь для планирования и</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регуляции своей деятельности;</w:t>
            </w:r>
          </w:p>
          <w:p w:rsidR="000B50C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адекватно использовать речевые средства для решения различных коммуникативных задач; владеть устной и</w:t>
            </w:r>
            <w:r>
              <w:rPr>
                <w:rFonts w:ascii="Times New Roman" w:hAnsi="Times New Roman"/>
                <w:color w:val="000000"/>
                <w:sz w:val="24"/>
                <w:szCs w:val="24"/>
              </w:rPr>
              <w:t xml:space="preserve"> </w:t>
            </w:r>
            <w:r w:rsidRPr="00201B4B">
              <w:rPr>
                <w:rFonts w:ascii="Times New Roman" w:hAnsi="Times New Roman"/>
                <w:color w:val="000000"/>
                <w:sz w:val="24"/>
                <w:szCs w:val="24"/>
              </w:rPr>
              <w:t xml:space="preserve">письменной речью; </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строить монологическое контекстное высказывание;</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организовывать и планировать учебное сотрудничество</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с учителем и сверстниками, определять цели и функции участников, способы взаимодействия;</w:t>
            </w:r>
            <w:r>
              <w:rPr>
                <w:rFonts w:ascii="Times New Roman" w:hAnsi="Times New Roman"/>
                <w:color w:val="000000"/>
                <w:sz w:val="24"/>
                <w:szCs w:val="24"/>
              </w:rPr>
              <w:t xml:space="preserve"> </w:t>
            </w:r>
            <w:r w:rsidRPr="00201B4B">
              <w:rPr>
                <w:rFonts w:ascii="Times New Roman" w:hAnsi="Times New Roman"/>
                <w:color w:val="000000"/>
                <w:sz w:val="24"/>
                <w:szCs w:val="24"/>
              </w:rPr>
              <w:t>планировать общие способы работы;</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осуществлять контроль, коррекцию, оценку действий партнёра, уметь убеждать;</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работать в группе — устанавливать рабочие отношения,</w:t>
            </w:r>
            <w:r>
              <w:rPr>
                <w:rFonts w:ascii="Times New Roman" w:hAnsi="Times New Roman"/>
                <w:color w:val="000000"/>
                <w:sz w:val="24"/>
                <w:szCs w:val="24"/>
              </w:rPr>
              <w:t xml:space="preserve"> </w:t>
            </w:r>
            <w:r w:rsidRPr="00201B4B">
              <w:rPr>
                <w:rFonts w:ascii="Times New Roman" w:hAnsi="Times New Roman"/>
                <w:color w:val="000000"/>
                <w:sz w:val="24"/>
                <w:szCs w:val="24"/>
              </w:rPr>
              <w:t>эффективно сотрудничать и способствовать</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продуктивной кооперации; интегрироваться в группу сверстников и строить продуктивное взаимодействие со сверстниками и взрослыми;</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основам коммуникативной рефлексии;</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использовать адекватные языковые средства для отображения своих чувств, мыслей, мотивов и потребностей;</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 отображать в речи (описание, объяснение) содержание совершаемых </w:t>
            </w:r>
            <w:proofErr w:type="gramStart"/>
            <w:r w:rsidRPr="00201B4B">
              <w:rPr>
                <w:rFonts w:ascii="Times New Roman" w:hAnsi="Times New Roman"/>
                <w:color w:val="000000"/>
                <w:sz w:val="24"/>
                <w:szCs w:val="24"/>
              </w:rPr>
              <w:t>действий</w:t>
            </w:r>
            <w:proofErr w:type="gramEnd"/>
            <w:r w:rsidRPr="00201B4B">
              <w:rPr>
                <w:rFonts w:ascii="Times New Roman" w:hAnsi="Times New Roman"/>
                <w:color w:val="000000"/>
                <w:sz w:val="24"/>
                <w:szCs w:val="24"/>
              </w:rPr>
              <w:t xml:space="preserve"> как в форме громкой социализированной речи, так и в форме внутренней речи.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72" w:right="68"/>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 xml:space="preserve">мение </w:t>
            </w:r>
            <w:r w:rsidRPr="0044668D">
              <w:rPr>
                <w:rFonts w:ascii="Times New Roman" w:hAnsi="Times New Roman"/>
                <w:b/>
                <w:color w:val="000000"/>
                <w:sz w:val="24"/>
                <w:szCs w:val="24"/>
              </w:rPr>
              <w:t>адекватно использовать</w:t>
            </w:r>
            <w:r w:rsidRPr="00201B4B">
              <w:rPr>
                <w:rFonts w:ascii="Times New Roman" w:hAnsi="Times New Roman"/>
                <w:color w:val="000000"/>
                <w:sz w:val="24"/>
                <w:szCs w:val="24"/>
              </w:rPr>
              <w:t xml:space="preserve"> речь для планирования и регуляции своей деятельности.</w:t>
            </w:r>
          </w:p>
          <w:p w:rsidR="000B50CB" w:rsidRPr="00201B4B" w:rsidRDefault="000B50CB" w:rsidP="000B50CB">
            <w:pPr>
              <w:spacing w:after="0" w:line="240" w:lineRule="auto"/>
              <w:ind w:left="72" w:right="68"/>
              <w:rPr>
                <w:rFonts w:ascii="Times New Roman" w:hAnsi="Times New Roman"/>
                <w:color w:val="000000"/>
                <w:sz w:val="24"/>
                <w:szCs w:val="24"/>
              </w:rPr>
            </w:pPr>
            <w:r>
              <w:rPr>
                <w:rFonts w:ascii="Times New Roman" w:hAnsi="Times New Roman"/>
                <w:color w:val="000000"/>
                <w:sz w:val="24"/>
                <w:szCs w:val="24"/>
              </w:rPr>
              <w:t>•п</w:t>
            </w:r>
            <w:r w:rsidRPr="00201B4B">
              <w:rPr>
                <w:rFonts w:ascii="Times New Roman" w:hAnsi="Times New Roman"/>
                <w:color w:val="000000"/>
                <w:sz w:val="24"/>
                <w:szCs w:val="24"/>
              </w:rPr>
              <w:t>риобрести навык работы в группе — устанавливать рабочие отношения</w:t>
            </w:r>
            <w:r>
              <w:rPr>
                <w:rFonts w:ascii="Times New Roman" w:hAnsi="Times New Roman"/>
                <w:color w:val="000000"/>
                <w:sz w:val="24"/>
                <w:szCs w:val="24"/>
              </w:rPr>
              <w:t>.</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rPr>
                <w:rFonts w:ascii="Times New Roman" w:hAnsi="Times New Roman"/>
                <w:color w:val="000000"/>
                <w:sz w:val="24"/>
                <w:szCs w:val="24"/>
              </w:rPr>
            </w:pP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5C2522" w:rsidRDefault="000B50CB" w:rsidP="000B50CB">
            <w:pPr>
              <w:spacing w:after="0" w:line="240" w:lineRule="auto"/>
              <w:ind w:left="101" w:right="68"/>
              <w:rPr>
                <w:rFonts w:ascii="Times New Roman" w:hAnsi="Times New Roman"/>
                <w:i/>
                <w:color w:val="000000"/>
                <w:sz w:val="24"/>
                <w:szCs w:val="24"/>
              </w:rPr>
            </w:pPr>
            <w:r w:rsidRPr="005C2522">
              <w:rPr>
                <w:rFonts w:ascii="Times New Roman" w:hAnsi="Times New Roman"/>
                <w:i/>
                <w:color w:val="000000"/>
                <w:sz w:val="24"/>
                <w:szCs w:val="24"/>
              </w:rPr>
              <w:t>Выпускник получит возможность научиться:</w:t>
            </w:r>
          </w:p>
          <w:p w:rsidR="000B50CB" w:rsidRPr="00201B4B" w:rsidRDefault="000B50CB" w:rsidP="000B50CB">
            <w:pPr>
              <w:spacing w:after="0" w:line="240" w:lineRule="auto"/>
              <w:ind w:left="101" w:right="68"/>
              <w:rPr>
                <w:rFonts w:ascii="Times New Roman" w:hAnsi="Times New Roman"/>
                <w:color w:val="000000"/>
                <w:sz w:val="24"/>
                <w:szCs w:val="24"/>
              </w:rPr>
            </w:pPr>
            <w:proofErr w:type="gramStart"/>
            <w:r w:rsidRPr="00201B4B">
              <w:rPr>
                <w:rFonts w:ascii="Times New Roman" w:hAnsi="Times New Roman"/>
                <w:color w:val="000000"/>
                <w:sz w:val="24"/>
                <w:szCs w:val="24"/>
              </w:rPr>
              <w:t>•​ учитывать и координировать отличные от собственной позиции других людей в сотрудничестве;</w:t>
            </w:r>
            <w:proofErr w:type="gramEnd"/>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учитывать разные мнения и интересы и обосновывать собственную позицию;</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понимать относительность мнений и подходов к решению проблемы;</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продуктивно разрешать конфликты на основе учёта</w:t>
            </w:r>
            <w:r>
              <w:rPr>
                <w:rFonts w:ascii="Times New Roman" w:hAnsi="Times New Roman"/>
                <w:color w:val="000000"/>
                <w:sz w:val="24"/>
                <w:szCs w:val="24"/>
              </w:rPr>
              <w:t xml:space="preserve"> </w:t>
            </w:r>
            <w:r w:rsidRPr="00201B4B">
              <w:rPr>
                <w:rFonts w:ascii="Times New Roman" w:hAnsi="Times New Roman"/>
                <w:color w:val="000000"/>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брать на себя инициативу в организации совместного действия (деловое лидерство);</w:t>
            </w:r>
          </w:p>
          <w:p w:rsidR="000B50CB" w:rsidRPr="00201B4B" w:rsidRDefault="000B50CB" w:rsidP="000B50CB">
            <w:pPr>
              <w:spacing w:after="0" w:line="240" w:lineRule="auto"/>
              <w:ind w:left="101" w:right="301"/>
              <w:rPr>
                <w:rFonts w:ascii="Times New Roman" w:hAnsi="Times New Roman"/>
                <w:color w:val="000000"/>
                <w:sz w:val="24"/>
                <w:szCs w:val="24"/>
              </w:rPr>
            </w:pPr>
            <w:r w:rsidRPr="00201B4B">
              <w:rPr>
                <w:rFonts w:ascii="Times New Roman" w:hAnsi="Times New Roman"/>
                <w:color w:val="000000"/>
                <w:sz w:val="24"/>
                <w:szCs w:val="24"/>
              </w:rPr>
              <w:t>•​ оказывать поддержку и содействие тем, от кого зависит достижение цели в совместной деятельности;</w:t>
            </w:r>
          </w:p>
          <w:p w:rsidR="000B50CB" w:rsidRPr="00201B4B" w:rsidRDefault="000B50CB" w:rsidP="000B50CB">
            <w:pPr>
              <w:spacing w:after="0" w:line="240" w:lineRule="auto"/>
              <w:ind w:left="101" w:right="301"/>
              <w:rPr>
                <w:rFonts w:ascii="Times New Roman" w:hAnsi="Times New Roman"/>
                <w:color w:val="000000"/>
                <w:sz w:val="24"/>
                <w:szCs w:val="24"/>
              </w:rPr>
            </w:pPr>
            <w:r w:rsidRPr="00201B4B">
              <w:rPr>
                <w:rFonts w:ascii="Times New Roman" w:hAnsi="Times New Roman"/>
                <w:color w:val="000000"/>
                <w:sz w:val="24"/>
                <w:szCs w:val="24"/>
              </w:rPr>
              <w:t>•​ осуществлять коммуникативную рефлексию как осознание оснований собственных действий и действий партнёра;</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Default="000B50CB" w:rsidP="000B50CB">
            <w:pPr>
              <w:spacing w:after="0" w:line="240" w:lineRule="auto"/>
              <w:ind w:left="101" w:right="108"/>
              <w:rPr>
                <w:rFonts w:ascii="Times New Roman" w:hAnsi="Times New Roman"/>
                <w:color w:val="000000"/>
                <w:sz w:val="24"/>
                <w:szCs w:val="24"/>
              </w:rPr>
            </w:pPr>
            <w:r>
              <w:rPr>
                <w:rFonts w:ascii="Times New Roman" w:hAnsi="Times New Roman"/>
                <w:color w:val="000000"/>
                <w:sz w:val="24"/>
                <w:szCs w:val="24"/>
              </w:rPr>
              <w:t>•</w:t>
            </w:r>
            <w:r w:rsidRPr="0044668D">
              <w:rPr>
                <w:rFonts w:ascii="Times New Roman" w:hAnsi="Times New Roman"/>
                <w:b/>
                <w:color w:val="000000"/>
                <w:sz w:val="24"/>
                <w:szCs w:val="24"/>
              </w:rPr>
              <w:t>принимать во внимание</w:t>
            </w:r>
            <w:r w:rsidRPr="00201B4B">
              <w:rPr>
                <w:rFonts w:ascii="Times New Roman" w:hAnsi="Times New Roman"/>
                <w:color w:val="000000"/>
                <w:sz w:val="24"/>
                <w:szCs w:val="24"/>
              </w:rPr>
              <w:t xml:space="preserve"> разные мнения и интересы, обосновывать собственную позицию;</w:t>
            </w:r>
          </w:p>
          <w:p w:rsidR="000B50CB" w:rsidRPr="00201B4B" w:rsidRDefault="000B50CB" w:rsidP="000B50CB">
            <w:pPr>
              <w:spacing w:after="0" w:line="240" w:lineRule="auto"/>
              <w:rPr>
                <w:rFonts w:ascii="Times New Roman" w:hAnsi="Times New Roman"/>
                <w:color w:val="000000"/>
                <w:sz w:val="24"/>
                <w:szCs w:val="24"/>
              </w:rPr>
            </w:pPr>
            <w:r>
              <w:rPr>
                <w:rFonts w:ascii="Times New Roman" w:hAnsi="Times New Roman"/>
                <w:color w:val="000000"/>
                <w:sz w:val="24"/>
                <w:szCs w:val="24"/>
              </w:rPr>
              <w:t>•</w:t>
            </w:r>
            <w:r w:rsidRPr="0044668D">
              <w:rPr>
                <w:rFonts w:ascii="Times New Roman" w:hAnsi="Times New Roman"/>
                <w:b/>
                <w:color w:val="000000"/>
                <w:sz w:val="24"/>
                <w:szCs w:val="24"/>
              </w:rPr>
              <w:t>вступать в диалог</w:t>
            </w:r>
            <w:r w:rsidRPr="00201B4B">
              <w:rPr>
                <w:rFonts w:ascii="Times New Roman" w:hAnsi="Times New Roman"/>
                <w:color w:val="000000"/>
                <w:sz w:val="24"/>
                <w:szCs w:val="24"/>
              </w:rPr>
              <w:t>,</w:t>
            </w:r>
          </w:p>
          <w:p w:rsidR="000B50CB" w:rsidRDefault="000B50CB" w:rsidP="000B50CB">
            <w:pPr>
              <w:spacing w:after="0" w:line="240" w:lineRule="auto"/>
              <w:ind w:left="101"/>
              <w:rPr>
                <w:rFonts w:ascii="Times New Roman" w:hAnsi="Times New Roman"/>
                <w:color w:val="000000"/>
                <w:sz w:val="24"/>
                <w:szCs w:val="24"/>
              </w:rPr>
            </w:pPr>
            <w:r w:rsidRPr="00201B4B">
              <w:rPr>
                <w:rFonts w:ascii="Times New Roman" w:hAnsi="Times New Roman"/>
                <w:color w:val="000000"/>
                <w:sz w:val="24"/>
                <w:szCs w:val="24"/>
              </w:rPr>
              <w:t xml:space="preserve">а также участвовать в коллективном обсуждении проблем, </w:t>
            </w:r>
            <w:r w:rsidRPr="0044668D">
              <w:rPr>
                <w:rFonts w:ascii="Times New Roman" w:hAnsi="Times New Roman"/>
                <w:b/>
                <w:color w:val="000000"/>
                <w:sz w:val="24"/>
                <w:szCs w:val="24"/>
              </w:rPr>
              <w:t>объяснять</w:t>
            </w:r>
            <w:r w:rsidRPr="00201B4B">
              <w:rPr>
                <w:rFonts w:ascii="Times New Roman" w:hAnsi="Times New Roman"/>
                <w:color w:val="000000"/>
                <w:sz w:val="24"/>
                <w:szCs w:val="24"/>
              </w:rPr>
              <w:t xml:space="preserve">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0B50CB" w:rsidRPr="00201B4B" w:rsidRDefault="000B50CB" w:rsidP="000B50CB">
            <w:pPr>
              <w:spacing w:after="0" w:line="240" w:lineRule="auto"/>
              <w:ind w:left="101"/>
              <w:rPr>
                <w:rFonts w:ascii="Times New Roman" w:hAnsi="Times New Roman"/>
                <w:color w:val="000000"/>
                <w:sz w:val="24"/>
                <w:szCs w:val="24"/>
              </w:rPr>
            </w:pPr>
            <w:r>
              <w:rPr>
                <w:rFonts w:ascii="Times New Roman" w:hAnsi="Times New Roman"/>
                <w:color w:val="000000"/>
                <w:sz w:val="24"/>
                <w:szCs w:val="24"/>
              </w:rPr>
              <w:t>•</w:t>
            </w:r>
            <w:r w:rsidRPr="00201B4B">
              <w:rPr>
                <w:rFonts w:ascii="Times New Roman" w:hAnsi="Times New Roman"/>
                <w:color w:val="000000"/>
                <w:sz w:val="24"/>
                <w:szCs w:val="24"/>
              </w:rPr>
              <w:t>в совместной деятельности</w:t>
            </w:r>
            <w:r>
              <w:rPr>
                <w:rFonts w:ascii="Times New Roman" w:hAnsi="Times New Roman"/>
                <w:color w:val="000000"/>
                <w:sz w:val="24"/>
                <w:szCs w:val="24"/>
              </w:rPr>
              <w:t xml:space="preserve"> </w:t>
            </w:r>
            <w:proofErr w:type="gramStart"/>
            <w:r w:rsidRPr="0044668D">
              <w:rPr>
                <w:rFonts w:ascii="Times New Roman" w:hAnsi="Times New Roman"/>
                <w:b/>
                <w:color w:val="000000"/>
                <w:sz w:val="24"/>
                <w:szCs w:val="24"/>
              </w:rPr>
              <w:t>со</w:t>
            </w:r>
            <w:proofErr w:type="gramEnd"/>
            <w:r w:rsidRPr="0044668D">
              <w:rPr>
                <w:rFonts w:ascii="Times New Roman" w:hAnsi="Times New Roman"/>
                <w:b/>
                <w:color w:val="000000"/>
                <w:sz w:val="24"/>
                <w:szCs w:val="24"/>
              </w:rPr>
              <w:t xml:space="preserve"> взрослыми</w:t>
            </w:r>
            <w:r w:rsidRPr="00201B4B">
              <w:rPr>
                <w:rFonts w:ascii="Times New Roman" w:hAnsi="Times New Roman"/>
                <w:color w:val="000000"/>
                <w:sz w:val="24"/>
                <w:szCs w:val="24"/>
              </w:rPr>
              <w:t xml:space="preserve"> формулировать цели </w:t>
            </w:r>
            <w:r>
              <w:rPr>
                <w:rFonts w:ascii="Times New Roman" w:hAnsi="Times New Roman"/>
                <w:color w:val="000000"/>
                <w:sz w:val="24"/>
                <w:szCs w:val="24"/>
              </w:rPr>
              <w:t xml:space="preserve">работы в </w:t>
            </w:r>
            <w:r w:rsidRPr="00201B4B">
              <w:rPr>
                <w:rFonts w:ascii="Times New Roman" w:hAnsi="Times New Roman"/>
                <w:color w:val="000000"/>
                <w:sz w:val="24"/>
                <w:szCs w:val="24"/>
              </w:rPr>
              <w:t>группы.</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Default="000B50CB" w:rsidP="000B50CB">
            <w:pPr>
              <w:spacing w:after="0" w:line="240" w:lineRule="auto"/>
              <w:ind w:left="101" w:right="132"/>
              <w:rPr>
                <w:rFonts w:ascii="Times New Roman" w:hAnsi="Times New Roman"/>
                <w:color w:val="000000"/>
                <w:sz w:val="24"/>
                <w:szCs w:val="24"/>
              </w:rPr>
            </w:pPr>
            <w:r w:rsidRPr="00201B4B">
              <w:rPr>
                <w:rFonts w:ascii="Times New Roman" w:hAnsi="Times New Roman"/>
                <w:color w:val="000000"/>
                <w:sz w:val="24"/>
                <w:szCs w:val="24"/>
              </w:rPr>
              <w:t xml:space="preserve">Внеклассные мероприятия, поездки на экскурсии, походы, </w:t>
            </w:r>
            <w:r>
              <w:rPr>
                <w:rFonts w:ascii="Times New Roman" w:hAnsi="Times New Roman"/>
                <w:color w:val="000000"/>
                <w:sz w:val="24"/>
                <w:szCs w:val="24"/>
              </w:rPr>
              <w:t>классные часы</w:t>
            </w:r>
            <w:r w:rsidRPr="00201B4B">
              <w:rPr>
                <w:rFonts w:ascii="Times New Roman" w:hAnsi="Times New Roman"/>
                <w:color w:val="000000"/>
                <w:sz w:val="24"/>
                <w:szCs w:val="24"/>
              </w:rPr>
              <w:t xml:space="preserve"> по вопросам экологии</w:t>
            </w:r>
            <w:r>
              <w:rPr>
                <w:rFonts w:ascii="Times New Roman" w:hAnsi="Times New Roman"/>
                <w:color w:val="000000"/>
                <w:sz w:val="24"/>
                <w:szCs w:val="24"/>
              </w:rPr>
              <w:t>.</w:t>
            </w:r>
          </w:p>
          <w:p w:rsidR="000B50CB" w:rsidRPr="00201B4B" w:rsidRDefault="000B50CB" w:rsidP="000B50CB">
            <w:pPr>
              <w:spacing w:after="0" w:line="240" w:lineRule="auto"/>
              <w:ind w:left="101" w:right="132"/>
              <w:rPr>
                <w:rFonts w:ascii="Times New Roman" w:hAnsi="Times New Roman"/>
                <w:color w:val="000000"/>
                <w:sz w:val="24"/>
                <w:szCs w:val="24"/>
              </w:rPr>
            </w:pPr>
            <w:r w:rsidRPr="00201B4B">
              <w:rPr>
                <w:rFonts w:ascii="Times New Roman" w:hAnsi="Times New Roman"/>
                <w:color w:val="000000"/>
                <w:sz w:val="24"/>
                <w:szCs w:val="24"/>
              </w:rPr>
              <w:t xml:space="preserve"> Уроки гуманитарного цикла, «Этические беседы», классные часы, </w:t>
            </w:r>
            <w:r>
              <w:rPr>
                <w:rFonts w:ascii="Times New Roman" w:hAnsi="Times New Roman"/>
                <w:color w:val="000000"/>
                <w:sz w:val="24"/>
                <w:szCs w:val="24"/>
              </w:rPr>
              <w:t xml:space="preserve">коррекционно-развивающие занятия, проводимые в школе, социально-педагогическое сопровождение обучения и воспитания в семье. </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следовать морально-этическим и психологическим</w:t>
            </w:r>
            <w:r>
              <w:rPr>
                <w:rFonts w:ascii="Times New Roman" w:hAnsi="Times New Roman"/>
                <w:color w:val="000000"/>
                <w:sz w:val="24"/>
                <w:szCs w:val="24"/>
              </w:rPr>
              <w:t xml:space="preserve"> </w:t>
            </w:r>
            <w:r w:rsidRPr="00201B4B">
              <w:rPr>
                <w:rFonts w:ascii="Times New Roman" w:hAnsi="Times New Roman"/>
                <w:color w:val="000000"/>
                <w:sz w:val="24"/>
                <w:szCs w:val="24"/>
              </w:rPr>
              <w:t xml:space="preserve">принципам общения и сотрудничества на основе уважительного отношения к партнёрам, внимания </w:t>
            </w:r>
            <w:proofErr w:type="gramStart"/>
            <w:r w:rsidRPr="00201B4B">
              <w:rPr>
                <w:rFonts w:ascii="Times New Roman" w:hAnsi="Times New Roman"/>
                <w:color w:val="000000"/>
                <w:sz w:val="24"/>
                <w:szCs w:val="24"/>
              </w:rPr>
              <w:t>к</w:t>
            </w:r>
            <w:proofErr w:type="gramEnd"/>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w:t>
            </w:r>
            <w:r>
              <w:rPr>
                <w:rFonts w:ascii="Times New Roman" w:hAnsi="Times New Roman"/>
                <w:color w:val="000000"/>
                <w:sz w:val="24"/>
                <w:szCs w:val="24"/>
              </w:rPr>
              <w:t xml:space="preserve">остижения общей цели совместной </w:t>
            </w:r>
            <w:r w:rsidRPr="00201B4B">
              <w:rPr>
                <w:rFonts w:ascii="Times New Roman" w:hAnsi="Times New Roman"/>
                <w:color w:val="000000"/>
                <w:sz w:val="24"/>
                <w:szCs w:val="24"/>
              </w:rPr>
              <w:t>деятельности;</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в совместной деятельности чётко формулировать цели</w:t>
            </w:r>
            <w:r>
              <w:rPr>
                <w:rFonts w:ascii="Times New Roman" w:hAnsi="Times New Roman"/>
                <w:color w:val="000000"/>
                <w:sz w:val="24"/>
                <w:szCs w:val="24"/>
              </w:rPr>
              <w:t xml:space="preserve"> </w:t>
            </w:r>
            <w:r w:rsidRPr="00201B4B">
              <w:rPr>
                <w:rFonts w:ascii="Times New Roman" w:hAnsi="Times New Roman"/>
                <w:color w:val="000000"/>
                <w:sz w:val="24"/>
                <w:szCs w:val="24"/>
              </w:rPr>
              <w:t>группы и позволять её участникам проявлять</w:t>
            </w:r>
          </w:p>
          <w:p w:rsidR="000B50CB" w:rsidRPr="00201B4B" w:rsidRDefault="000B50CB" w:rsidP="000B50CB">
            <w:pPr>
              <w:spacing w:after="0" w:line="240" w:lineRule="auto"/>
              <w:ind w:left="39" w:right="68"/>
              <w:rPr>
                <w:rFonts w:ascii="Times New Roman" w:hAnsi="Times New Roman"/>
                <w:color w:val="000000"/>
                <w:sz w:val="24"/>
                <w:szCs w:val="24"/>
              </w:rPr>
            </w:pPr>
            <w:r w:rsidRPr="00201B4B">
              <w:rPr>
                <w:rFonts w:ascii="Times New Roman" w:hAnsi="Times New Roman"/>
                <w:color w:val="000000"/>
                <w:sz w:val="24"/>
                <w:szCs w:val="24"/>
              </w:rPr>
              <w:t>•​ собственную энергию для достижения этих целей.</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rPr>
                <w:rFonts w:ascii="Times New Roman" w:hAnsi="Times New Roman"/>
                <w:color w:val="000000"/>
                <w:sz w:val="24"/>
                <w:szCs w:val="24"/>
              </w:rPr>
            </w:pP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rPr>
                <w:rFonts w:ascii="Times New Roman" w:hAnsi="Times New Roman"/>
                <w:color w:val="000000"/>
                <w:sz w:val="24"/>
                <w:szCs w:val="24"/>
              </w:rPr>
            </w:pPr>
          </w:p>
        </w:tc>
      </w:tr>
      <w:tr w:rsidR="000B50CB" w:rsidRPr="00201B4B" w:rsidTr="000B50CB">
        <w:tc>
          <w:tcPr>
            <w:tcW w:w="10491"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B50CB" w:rsidRPr="005C2522" w:rsidRDefault="000B50CB" w:rsidP="000B50CB">
            <w:pPr>
              <w:spacing w:after="0" w:line="240" w:lineRule="auto"/>
              <w:ind w:left="213" w:right="69"/>
              <w:rPr>
                <w:rFonts w:ascii="Times New Roman" w:hAnsi="Times New Roman"/>
                <w:color w:val="000000"/>
                <w:sz w:val="24"/>
                <w:szCs w:val="24"/>
              </w:rPr>
            </w:pPr>
            <w:r w:rsidRPr="005C2522">
              <w:rPr>
                <w:rFonts w:ascii="Times New Roman" w:hAnsi="Times New Roman"/>
                <w:b/>
                <w:bCs/>
                <w:iCs/>
                <w:color w:val="000000"/>
                <w:sz w:val="24"/>
                <w:szCs w:val="24"/>
              </w:rPr>
              <w:t>Личностные УУД</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В рамках </w:t>
            </w:r>
            <w:r w:rsidRPr="00201B4B">
              <w:rPr>
                <w:rFonts w:ascii="Times New Roman" w:hAnsi="Times New Roman"/>
                <w:b/>
                <w:bCs/>
                <w:color w:val="000000"/>
                <w:sz w:val="24"/>
                <w:szCs w:val="24"/>
              </w:rPr>
              <w:t xml:space="preserve">когнитивного компонента </w:t>
            </w:r>
            <w:r w:rsidRPr="00201B4B">
              <w:rPr>
                <w:rFonts w:ascii="Times New Roman" w:hAnsi="Times New Roman"/>
                <w:color w:val="000000"/>
                <w:sz w:val="24"/>
                <w:szCs w:val="24"/>
              </w:rPr>
              <w:t>будут сформированы:</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историко-географический образ, включая представление о</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 образ социально-политического устройства </w:t>
            </w:r>
            <w:proofErr w:type="gramStart"/>
            <w:r w:rsidRPr="00201B4B">
              <w:rPr>
                <w:rFonts w:ascii="Times New Roman" w:hAnsi="Times New Roman"/>
                <w:color w:val="000000"/>
                <w:sz w:val="24"/>
                <w:szCs w:val="24"/>
              </w:rPr>
              <w:t>—п</w:t>
            </w:r>
            <w:proofErr w:type="gramEnd"/>
            <w:r w:rsidRPr="00201B4B">
              <w:rPr>
                <w:rFonts w:ascii="Times New Roman" w:hAnsi="Times New Roman"/>
                <w:color w:val="000000"/>
                <w:sz w:val="24"/>
                <w:szCs w:val="24"/>
              </w:rPr>
              <w:t>редставление о государственной организации России, знание государственной символики (герб, флаг, гимн), знание государственных праздников;</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знание положений Конституции РФ, основных прав и обязанностей гражданина, ориентация в правовом пространстве государственн</w:t>
            </w:r>
            <w:proofErr w:type="gramStart"/>
            <w:r w:rsidRPr="00201B4B">
              <w:rPr>
                <w:rFonts w:ascii="Times New Roman" w:hAnsi="Times New Roman"/>
                <w:color w:val="000000"/>
                <w:sz w:val="24"/>
                <w:szCs w:val="24"/>
              </w:rPr>
              <w:t>о-</w:t>
            </w:r>
            <w:proofErr w:type="gramEnd"/>
            <w:r w:rsidRPr="00201B4B">
              <w:rPr>
                <w:rFonts w:ascii="Times New Roman" w:hAnsi="Times New Roman"/>
                <w:color w:val="000000"/>
                <w:sz w:val="24"/>
                <w:szCs w:val="24"/>
              </w:rPr>
              <w:t xml:space="preserve"> общественных отношений;</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освоение общекультурного наследия России и</w:t>
            </w:r>
            <w:r>
              <w:rPr>
                <w:rFonts w:ascii="Times New Roman" w:hAnsi="Times New Roman"/>
                <w:color w:val="000000"/>
                <w:sz w:val="24"/>
                <w:szCs w:val="24"/>
              </w:rPr>
              <w:t xml:space="preserve"> </w:t>
            </w:r>
            <w:r w:rsidRPr="00201B4B">
              <w:rPr>
                <w:rFonts w:ascii="Times New Roman" w:hAnsi="Times New Roman"/>
                <w:color w:val="000000"/>
                <w:sz w:val="24"/>
                <w:szCs w:val="24"/>
              </w:rPr>
              <w:t>общемирового культурного наследия;</w:t>
            </w:r>
            <w:r>
              <w:rPr>
                <w:rFonts w:ascii="Times New Roman" w:hAnsi="Times New Roman"/>
                <w:color w:val="000000"/>
                <w:sz w:val="24"/>
                <w:szCs w:val="24"/>
              </w:rPr>
              <w:t xml:space="preserve"> </w:t>
            </w:r>
            <w:r w:rsidRPr="00201B4B">
              <w:rPr>
                <w:rFonts w:ascii="Times New Roman" w:hAnsi="Times New Roman"/>
                <w:color w:val="000000"/>
                <w:sz w:val="24"/>
                <w:szCs w:val="24"/>
              </w:rPr>
              <w:t>ориентация в системе моральных норм и ценностей и их иерархизация, понимание конвенционального характера морали;</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B50CB" w:rsidRPr="00201B4B" w:rsidRDefault="000B50CB" w:rsidP="000B50CB">
            <w:pPr>
              <w:spacing w:after="0" w:line="240" w:lineRule="auto"/>
              <w:ind w:left="101" w:right="474"/>
              <w:rPr>
                <w:rFonts w:ascii="Times New Roman" w:hAnsi="Times New Roman"/>
                <w:color w:val="000000"/>
                <w:sz w:val="24"/>
                <w:szCs w:val="24"/>
              </w:rPr>
            </w:pPr>
            <w:r w:rsidRPr="00201B4B">
              <w:rPr>
                <w:rFonts w:ascii="Times New Roman" w:hAnsi="Times New Roman"/>
                <w:color w:val="000000"/>
                <w:sz w:val="24"/>
                <w:szCs w:val="24"/>
              </w:rPr>
              <w:t>•​ экологическое сознание, признание высокой ценности жизни во всех её проявлениях;</w:t>
            </w:r>
          </w:p>
          <w:p w:rsidR="000B50CB" w:rsidRPr="00201B4B" w:rsidRDefault="000B50CB" w:rsidP="000B50CB">
            <w:pPr>
              <w:spacing w:after="0" w:line="240" w:lineRule="auto"/>
              <w:ind w:left="101"/>
              <w:rPr>
                <w:rFonts w:ascii="Times New Roman" w:hAnsi="Times New Roman"/>
                <w:color w:val="000000"/>
                <w:sz w:val="24"/>
                <w:szCs w:val="24"/>
              </w:rPr>
            </w:pPr>
            <w:r w:rsidRPr="00201B4B">
              <w:rPr>
                <w:rFonts w:ascii="Times New Roman" w:hAnsi="Times New Roman"/>
                <w:color w:val="000000"/>
                <w:sz w:val="24"/>
                <w:szCs w:val="24"/>
              </w:rPr>
              <w:t>знание основных принципов и правил отношения к природе; знание основ здорового образа жизни и здоровье</w:t>
            </w:r>
            <w:r>
              <w:rPr>
                <w:rFonts w:ascii="Times New Roman" w:hAnsi="Times New Roman"/>
                <w:color w:val="000000"/>
                <w:sz w:val="24"/>
                <w:szCs w:val="24"/>
              </w:rPr>
              <w:t>-</w:t>
            </w:r>
            <w:r w:rsidRPr="00201B4B">
              <w:rPr>
                <w:rFonts w:ascii="Times New Roman" w:hAnsi="Times New Roman"/>
                <w:color w:val="000000"/>
                <w:sz w:val="24"/>
                <w:szCs w:val="24"/>
              </w:rPr>
              <w:t>сберегающих технологий; правил поведения в чрезвычайных ситуациях.</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EC3284">
            <w:pPr>
              <w:numPr>
                <w:ilvl w:val="0"/>
                <w:numId w:val="47"/>
              </w:numPr>
              <w:spacing w:after="0" w:line="240" w:lineRule="auto"/>
              <w:ind w:left="183" w:right="189" w:hanging="141"/>
              <w:rPr>
                <w:rFonts w:ascii="Times New Roman" w:hAnsi="Times New Roman"/>
                <w:color w:val="000000"/>
                <w:sz w:val="24"/>
                <w:szCs w:val="24"/>
              </w:rPr>
            </w:pPr>
            <w:r>
              <w:rPr>
                <w:rFonts w:ascii="Times New Roman" w:hAnsi="Times New Roman"/>
                <w:color w:val="000000"/>
                <w:sz w:val="24"/>
                <w:szCs w:val="24"/>
              </w:rPr>
              <w:t>ф</w:t>
            </w:r>
            <w:r w:rsidRPr="00201B4B">
              <w:rPr>
                <w:rFonts w:ascii="Times New Roman" w:hAnsi="Times New Roman"/>
                <w:color w:val="000000"/>
                <w:sz w:val="24"/>
                <w:szCs w:val="24"/>
              </w:rPr>
              <w:t>ормирование представления о территории и границах России.</w:t>
            </w:r>
          </w:p>
          <w:p w:rsidR="000B50CB" w:rsidRPr="00201B4B" w:rsidRDefault="000B50CB" w:rsidP="00EC3284">
            <w:pPr>
              <w:numPr>
                <w:ilvl w:val="0"/>
                <w:numId w:val="47"/>
              </w:numPr>
              <w:spacing w:after="0" w:line="240" w:lineRule="auto"/>
              <w:ind w:left="183" w:right="189" w:hanging="141"/>
              <w:rPr>
                <w:rFonts w:ascii="Times New Roman" w:hAnsi="Times New Roman"/>
                <w:color w:val="000000"/>
                <w:sz w:val="24"/>
                <w:szCs w:val="24"/>
              </w:rPr>
            </w:pPr>
            <w:r>
              <w:rPr>
                <w:rFonts w:ascii="Times New Roman" w:hAnsi="Times New Roman"/>
                <w:color w:val="000000"/>
                <w:sz w:val="24"/>
                <w:szCs w:val="24"/>
              </w:rPr>
              <w:t>з</w:t>
            </w:r>
            <w:r w:rsidRPr="00201B4B">
              <w:rPr>
                <w:rFonts w:ascii="Times New Roman" w:hAnsi="Times New Roman"/>
                <w:color w:val="000000"/>
                <w:sz w:val="24"/>
                <w:szCs w:val="24"/>
              </w:rPr>
              <w:t>нание государственной символики (герб, флаг, гимн).</w:t>
            </w:r>
          </w:p>
          <w:p w:rsidR="000B50CB" w:rsidRPr="00201B4B" w:rsidRDefault="000B50CB" w:rsidP="00EC3284">
            <w:pPr>
              <w:numPr>
                <w:ilvl w:val="0"/>
                <w:numId w:val="47"/>
              </w:numPr>
              <w:spacing w:after="0" w:line="240" w:lineRule="auto"/>
              <w:ind w:left="183" w:right="39" w:hanging="141"/>
              <w:rPr>
                <w:rFonts w:ascii="Times New Roman" w:hAnsi="Times New Roman"/>
                <w:color w:val="000000"/>
                <w:sz w:val="24"/>
                <w:szCs w:val="24"/>
              </w:rPr>
            </w:pPr>
            <w:r>
              <w:rPr>
                <w:rFonts w:ascii="Times New Roman" w:hAnsi="Times New Roman"/>
                <w:color w:val="000000"/>
                <w:sz w:val="24"/>
                <w:szCs w:val="24"/>
              </w:rPr>
              <w:t>з</w:t>
            </w:r>
            <w:r w:rsidRPr="00201B4B">
              <w:rPr>
                <w:rFonts w:ascii="Times New Roman" w:hAnsi="Times New Roman"/>
                <w:color w:val="000000"/>
                <w:sz w:val="24"/>
                <w:szCs w:val="24"/>
              </w:rPr>
              <w:t>нание государственных праздников.</w:t>
            </w:r>
          </w:p>
          <w:p w:rsidR="000B50CB" w:rsidRPr="00201B4B" w:rsidRDefault="000B50CB" w:rsidP="00EC3284">
            <w:pPr>
              <w:numPr>
                <w:ilvl w:val="0"/>
                <w:numId w:val="47"/>
              </w:numPr>
              <w:spacing w:after="0" w:line="240" w:lineRule="auto"/>
              <w:ind w:left="183" w:right="197" w:hanging="141"/>
              <w:rPr>
                <w:rFonts w:ascii="Times New Roman" w:hAnsi="Times New Roman"/>
                <w:color w:val="000000"/>
                <w:sz w:val="24"/>
                <w:szCs w:val="24"/>
              </w:rPr>
            </w:pPr>
            <w:r>
              <w:rPr>
                <w:rFonts w:ascii="Times New Roman" w:hAnsi="Times New Roman"/>
                <w:color w:val="000000"/>
                <w:sz w:val="24"/>
                <w:szCs w:val="24"/>
              </w:rPr>
              <w:t>о</w:t>
            </w:r>
            <w:r w:rsidRPr="00201B4B">
              <w:rPr>
                <w:rFonts w:ascii="Times New Roman" w:hAnsi="Times New Roman"/>
                <w:color w:val="000000"/>
                <w:sz w:val="24"/>
                <w:szCs w:val="24"/>
              </w:rPr>
              <w:t>риентация в системе основных понятий норм и ценностей (добра и зло, честь, долг, справедливость, насилие)</w:t>
            </w:r>
          </w:p>
          <w:p w:rsidR="000B50CB" w:rsidRPr="00201B4B" w:rsidRDefault="000B50CB" w:rsidP="00EC3284">
            <w:pPr>
              <w:numPr>
                <w:ilvl w:val="0"/>
                <w:numId w:val="47"/>
              </w:numPr>
              <w:spacing w:after="0" w:line="240" w:lineRule="auto"/>
              <w:ind w:left="183" w:right="144" w:hanging="141"/>
              <w:rPr>
                <w:rFonts w:ascii="Times New Roman" w:hAnsi="Times New Roman"/>
                <w:color w:val="000000"/>
                <w:sz w:val="24"/>
                <w:szCs w:val="24"/>
              </w:rPr>
            </w:pPr>
            <w:proofErr w:type="gramStart"/>
            <w:r>
              <w:rPr>
                <w:rFonts w:ascii="Times New Roman" w:hAnsi="Times New Roman"/>
                <w:color w:val="000000"/>
                <w:sz w:val="24"/>
                <w:szCs w:val="24"/>
              </w:rPr>
              <w:t>э</w:t>
            </w:r>
            <w:r w:rsidRPr="00201B4B">
              <w:rPr>
                <w:rFonts w:ascii="Times New Roman" w:hAnsi="Times New Roman"/>
                <w:color w:val="000000"/>
                <w:sz w:val="24"/>
                <w:szCs w:val="24"/>
              </w:rPr>
              <w:t>кологическое сознание (знание основных принципов и правил отношения к</w:t>
            </w:r>
            <w:proofErr w:type="gramEnd"/>
          </w:p>
          <w:p w:rsidR="000B50CB" w:rsidRPr="00201B4B" w:rsidRDefault="000B50CB" w:rsidP="00EC3284">
            <w:pPr>
              <w:numPr>
                <w:ilvl w:val="0"/>
                <w:numId w:val="47"/>
              </w:numPr>
              <w:spacing w:after="0" w:line="240" w:lineRule="auto"/>
              <w:ind w:left="183" w:right="39" w:hanging="141"/>
              <w:rPr>
                <w:rFonts w:ascii="Times New Roman" w:hAnsi="Times New Roman"/>
                <w:color w:val="000000"/>
                <w:sz w:val="24"/>
                <w:szCs w:val="24"/>
              </w:rPr>
            </w:pPr>
            <w:r w:rsidRPr="00201B4B">
              <w:rPr>
                <w:rFonts w:ascii="Times New Roman" w:hAnsi="Times New Roman"/>
                <w:color w:val="000000"/>
                <w:sz w:val="24"/>
                <w:szCs w:val="24"/>
              </w:rPr>
              <w:t>природе, основ здорового образа жизни, правил поведения в ЧС.</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Default="000B50CB" w:rsidP="000B50CB">
            <w:pPr>
              <w:spacing w:after="0" w:line="240" w:lineRule="auto"/>
              <w:ind w:left="101" w:right="132"/>
              <w:rPr>
                <w:rFonts w:ascii="Times New Roman" w:hAnsi="Times New Roman"/>
                <w:color w:val="000000"/>
                <w:sz w:val="24"/>
                <w:szCs w:val="24"/>
              </w:rPr>
            </w:pPr>
            <w:proofErr w:type="gramStart"/>
            <w:r w:rsidRPr="00201B4B">
              <w:rPr>
                <w:rFonts w:ascii="Times New Roman" w:hAnsi="Times New Roman"/>
                <w:color w:val="000000"/>
                <w:sz w:val="24"/>
                <w:szCs w:val="24"/>
              </w:rPr>
              <w:t>Внеклассные мероприятия, поездки на экскурсии, походы, Уроки, класс</w:t>
            </w:r>
            <w:r>
              <w:rPr>
                <w:rFonts w:ascii="Times New Roman" w:hAnsi="Times New Roman"/>
                <w:color w:val="000000"/>
                <w:sz w:val="24"/>
                <w:szCs w:val="24"/>
              </w:rPr>
              <w:t>ные часы, Программа «Здоровье».</w:t>
            </w:r>
            <w:proofErr w:type="gramEnd"/>
          </w:p>
          <w:p w:rsidR="000B50CB" w:rsidRPr="00201B4B" w:rsidRDefault="000B50CB" w:rsidP="000B50CB">
            <w:pPr>
              <w:spacing w:after="0" w:line="240" w:lineRule="auto"/>
              <w:ind w:left="101" w:right="132"/>
              <w:rPr>
                <w:rFonts w:ascii="Times New Roman" w:hAnsi="Times New Roman"/>
                <w:color w:val="000000"/>
                <w:sz w:val="24"/>
                <w:szCs w:val="24"/>
              </w:rPr>
            </w:pPr>
            <w:r w:rsidRPr="00201B4B">
              <w:rPr>
                <w:rFonts w:ascii="Times New Roman" w:hAnsi="Times New Roman"/>
                <w:color w:val="000000"/>
                <w:sz w:val="24"/>
                <w:szCs w:val="24"/>
              </w:rPr>
              <w:t xml:space="preserve">Участие </w:t>
            </w:r>
            <w:r>
              <w:rPr>
                <w:rFonts w:ascii="Times New Roman" w:hAnsi="Times New Roman"/>
                <w:color w:val="000000"/>
                <w:sz w:val="24"/>
                <w:szCs w:val="24"/>
              </w:rPr>
              <w:t xml:space="preserve">(индивидуальное, групповое и с родителями) </w:t>
            </w:r>
            <w:r w:rsidRPr="00201B4B">
              <w:rPr>
                <w:rFonts w:ascii="Times New Roman" w:hAnsi="Times New Roman"/>
                <w:color w:val="000000"/>
                <w:sz w:val="24"/>
                <w:szCs w:val="24"/>
              </w:rPr>
              <w:t>в городских акциях</w:t>
            </w:r>
          </w:p>
          <w:p w:rsidR="000B50CB" w:rsidRPr="00201B4B" w:rsidRDefault="000B50CB" w:rsidP="000B50CB">
            <w:pPr>
              <w:spacing w:after="0" w:line="240" w:lineRule="auto"/>
              <w:ind w:left="101" w:right="193"/>
              <w:rPr>
                <w:rFonts w:ascii="Times New Roman" w:hAnsi="Times New Roman"/>
                <w:color w:val="000000"/>
                <w:sz w:val="24"/>
                <w:szCs w:val="24"/>
              </w:rPr>
            </w:pPr>
            <w:r w:rsidRPr="00201B4B">
              <w:rPr>
                <w:rFonts w:ascii="Times New Roman" w:hAnsi="Times New Roman"/>
                <w:color w:val="000000"/>
                <w:sz w:val="24"/>
                <w:szCs w:val="24"/>
              </w:rPr>
              <w:t>«Помощь ветеранам»,</w:t>
            </w:r>
          </w:p>
          <w:p w:rsidR="000B50CB" w:rsidRPr="00201B4B" w:rsidRDefault="000B50CB" w:rsidP="000B50CB">
            <w:pPr>
              <w:spacing w:after="0" w:line="240" w:lineRule="auto"/>
              <w:ind w:left="101" w:right="193"/>
              <w:rPr>
                <w:rFonts w:ascii="Times New Roman" w:hAnsi="Times New Roman"/>
                <w:color w:val="000000"/>
                <w:sz w:val="24"/>
                <w:szCs w:val="24"/>
              </w:rPr>
            </w:pPr>
            <w:r w:rsidRPr="00201B4B">
              <w:rPr>
                <w:rFonts w:ascii="Times New Roman" w:hAnsi="Times New Roman"/>
                <w:color w:val="000000"/>
                <w:sz w:val="24"/>
                <w:szCs w:val="24"/>
              </w:rPr>
              <w:t>«Посылка воину»,</w:t>
            </w:r>
          </w:p>
          <w:p w:rsidR="000B50CB" w:rsidRPr="00201B4B" w:rsidRDefault="000B50CB" w:rsidP="000B50CB">
            <w:pPr>
              <w:spacing w:after="0" w:line="240" w:lineRule="auto"/>
              <w:ind w:left="101" w:right="193"/>
              <w:rPr>
                <w:rFonts w:ascii="Times New Roman" w:hAnsi="Times New Roman"/>
                <w:color w:val="000000"/>
                <w:sz w:val="24"/>
                <w:szCs w:val="24"/>
              </w:rPr>
            </w:pPr>
            <w:r w:rsidRPr="00201B4B">
              <w:rPr>
                <w:rFonts w:ascii="Times New Roman" w:hAnsi="Times New Roman"/>
                <w:color w:val="000000"/>
                <w:sz w:val="24"/>
                <w:szCs w:val="24"/>
              </w:rPr>
              <w:t xml:space="preserve">«Помоги пойти учиться», </w:t>
            </w:r>
          </w:p>
          <w:p w:rsidR="000B50CB" w:rsidRPr="00201B4B" w:rsidRDefault="000B50CB" w:rsidP="000B50CB">
            <w:pPr>
              <w:spacing w:after="0" w:line="240" w:lineRule="auto"/>
              <w:rPr>
                <w:rFonts w:ascii="Times New Roman" w:hAnsi="Times New Roman"/>
                <w:color w:val="000000"/>
                <w:sz w:val="24"/>
                <w:szCs w:val="24"/>
              </w:rPr>
            </w:pPr>
            <w:r w:rsidRPr="00201B4B">
              <w:rPr>
                <w:rFonts w:ascii="Times New Roman" w:hAnsi="Times New Roman"/>
                <w:color w:val="000000"/>
                <w:sz w:val="24"/>
                <w:szCs w:val="24"/>
              </w:rPr>
              <w:t xml:space="preserve">и другие в соответствии с Программой </w:t>
            </w:r>
            <w:r>
              <w:rPr>
                <w:rFonts w:ascii="Times New Roman" w:hAnsi="Times New Roman"/>
                <w:color w:val="000000"/>
                <w:sz w:val="24"/>
                <w:szCs w:val="24"/>
              </w:rPr>
              <w:t>внеурочной деятельности.</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В рамках </w:t>
            </w:r>
            <w:r w:rsidRPr="00201B4B">
              <w:rPr>
                <w:rFonts w:ascii="Times New Roman" w:hAnsi="Times New Roman"/>
                <w:b/>
                <w:bCs/>
                <w:color w:val="000000"/>
                <w:sz w:val="24"/>
                <w:szCs w:val="24"/>
              </w:rPr>
              <w:t>ценностного и эмоционального компонентов </w:t>
            </w:r>
            <w:r w:rsidRPr="00201B4B">
              <w:rPr>
                <w:rFonts w:ascii="Times New Roman" w:hAnsi="Times New Roman"/>
                <w:color w:val="000000"/>
                <w:sz w:val="24"/>
                <w:szCs w:val="24"/>
              </w:rPr>
              <w:t>будут сформированы:</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гражданский патриотизм, любовь к Родине, чувство</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гордости за свою страну;</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уважение к истории, культурным и историческим памятникам;</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эмоционально положительное принятие своей</w:t>
            </w:r>
            <w:r>
              <w:rPr>
                <w:rFonts w:ascii="Times New Roman" w:hAnsi="Times New Roman"/>
                <w:color w:val="000000"/>
                <w:sz w:val="24"/>
                <w:szCs w:val="24"/>
              </w:rPr>
              <w:t xml:space="preserve"> </w:t>
            </w:r>
            <w:r w:rsidRPr="00201B4B">
              <w:rPr>
                <w:rFonts w:ascii="Times New Roman" w:hAnsi="Times New Roman"/>
                <w:color w:val="000000"/>
                <w:sz w:val="24"/>
                <w:szCs w:val="24"/>
              </w:rPr>
              <w:t>этнической идентичности;</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уважение к другим народам России и мира и принятие их, межэтническая толерантность, готовность к равноправному сотрудничеству;</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Default="000B50CB" w:rsidP="00EC3284">
            <w:pPr>
              <w:numPr>
                <w:ilvl w:val="0"/>
                <w:numId w:val="48"/>
              </w:numPr>
              <w:spacing w:after="0" w:line="240" w:lineRule="auto"/>
              <w:ind w:left="183" w:right="189" w:hanging="141"/>
              <w:rPr>
                <w:rFonts w:ascii="Times New Roman" w:hAnsi="Times New Roman"/>
                <w:color w:val="000000"/>
                <w:sz w:val="24"/>
                <w:szCs w:val="24"/>
              </w:rPr>
            </w:pPr>
            <w:r>
              <w:rPr>
                <w:rFonts w:ascii="Times New Roman" w:hAnsi="Times New Roman"/>
                <w:color w:val="000000"/>
                <w:sz w:val="24"/>
                <w:szCs w:val="24"/>
              </w:rPr>
              <w:t>л</w:t>
            </w:r>
            <w:r w:rsidRPr="00201B4B">
              <w:rPr>
                <w:rFonts w:ascii="Times New Roman" w:hAnsi="Times New Roman"/>
                <w:color w:val="000000"/>
                <w:sz w:val="24"/>
                <w:szCs w:val="24"/>
              </w:rPr>
              <w:t>юбовь к Родин</w:t>
            </w:r>
            <w:r>
              <w:rPr>
                <w:rFonts w:ascii="Times New Roman" w:hAnsi="Times New Roman"/>
                <w:color w:val="000000"/>
                <w:sz w:val="24"/>
                <w:szCs w:val="24"/>
              </w:rPr>
              <w:t xml:space="preserve">е, чувство гордости за страну. </w:t>
            </w:r>
          </w:p>
          <w:p w:rsidR="000B50CB" w:rsidRPr="00201B4B" w:rsidRDefault="000B50CB" w:rsidP="00EC3284">
            <w:pPr>
              <w:numPr>
                <w:ilvl w:val="0"/>
                <w:numId w:val="48"/>
              </w:numPr>
              <w:spacing w:after="0" w:line="240" w:lineRule="auto"/>
              <w:ind w:left="183" w:right="189" w:hanging="141"/>
              <w:rPr>
                <w:rFonts w:ascii="Times New Roman" w:hAnsi="Times New Roman"/>
                <w:color w:val="000000"/>
                <w:sz w:val="24"/>
                <w:szCs w:val="24"/>
              </w:rPr>
            </w:pPr>
            <w:r>
              <w:rPr>
                <w:rFonts w:ascii="Times New Roman" w:hAnsi="Times New Roman"/>
                <w:color w:val="000000"/>
                <w:sz w:val="24"/>
                <w:szCs w:val="24"/>
              </w:rPr>
              <w:t>и</w:t>
            </w:r>
            <w:r w:rsidRPr="00201B4B">
              <w:rPr>
                <w:rFonts w:ascii="Times New Roman" w:hAnsi="Times New Roman"/>
                <w:color w:val="000000"/>
                <w:sz w:val="24"/>
                <w:szCs w:val="24"/>
              </w:rPr>
              <w:t>нтерес к культурным и историческим памятникам.</w:t>
            </w:r>
          </w:p>
          <w:p w:rsidR="000B50CB" w:rsidRPr="00201B4B" w:rsidRDefault="000B50CB" w:rsidP="00EC3284">
            <w:pPr>
              <w:numPr>
                <w:ilvl w:val="0"/>
                <w:numId w:val="48"/>
              </w:numPr>
              <w:spacing w:after="0" w:line="240" w:lineRule="auto"/>
              <w:ind w:left="183" w:right="189" w:hanging="141"/>
              <w:rPr>
                <w:rFonts w:ascii="Times New Roman" w:hAnsi="Times New Roman"/>
                <w:color w:val="000000"/>
                <w:sz w:val="24"/>
                <w:szCs w:val="24"/>
              </w:rPr>
            </w:pPr>
            <w:r>
              <w:rPr>
                <w:rFonts w:ascii="Times New Roman" w:hAnsi="Times New Roman"/>
                <w:color w:val="000000"/>
                <w:sz w:val="24"/>
                <w:szCs w:val="24"/>
              </w:rPr>
              <w:t>д</w:t>
            </w:r>
            <w:r w:rsidRPr="00201B4B">
              <w:rPr>
                <w:rFonts w:ascii="Times New Roman" w:hAnsi="Times New Roman"/>
                <w:color w:val="000000"/>
                <w:sz w:val="24"/>
                <w:szCs w:val="24"/>
              </w:rPr>
              <w:t>оброжелательное отношение к окружающим.</w:t>
            </w:r>
          </w:p>
          <w:p w:rsidR="000B50CB" w:rsidRPr="00201B4B" w:rsidRDefault="000B50CB" w:rsidP="00EC3284">
            <w:pPr>
              <w:numPr>
                <w:ilvl w:val="0"/>
                <w:numId w:val="48"/>
              </w:numPr>
              <w:spacing w:after="0" w:line="240" w:lineRule="auto"/>
              <w:ind w:left="183" w:right="189" w:hanging="141"/>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важение к ценностям семьи, признание ценности здоровья, оптимизм в признании мира.</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49"/>
              <w:rPr>
                <w:rFonts w:ascii="Times New Roman" w:hAnsi="Times New Roman"/>
                <w:color w:val="000000"/>
                <w:sz w:val="24"/>
                <w:szCs w:val="24"/>
              </w:rPr>
            </w:pPr>
            <w:r w:rsidRPr="00201B4B">
              <w:rPr>
                <w:rFonts w:ascii="Times New Roman" w:hAnsi="Times New Roman"/>
                <w:color w:val="000000"/>
                <w:sz w:val="24"/>
                <w:szCs w:val="24"/>
              </w:rPr>
              <w:t>Участие в гражданско – патриотических акциях.</w:t>
            </w:r>
          </w:p>
          <w:p w:rsidR="000B50CB" w:rsidRPr="00201B4B" w:rsidRDefault="000B50CB" w:rsidP="000B50CB">
            <w:pPr>
              <w:spacing w:after="0" w:line="240" w:lineRule="auto"/>
              <w:ind w:left="101" w:right="132"/>
              <w:rPr>
                <w:rFonts w:ascii="Times New Roman" w:hAnsi="Times New Roman"/>
                <w:color w:val="000000"/>
                <w:sz w:val="24"/>
                <w:szCs w:val="24"/>
              </w:rPr>
            </w:pPr>
            <w:r w:rsidRPr="00201B4B">
              <w:rPr>
                <w:rFonts w:ascii="Times New Roman" w:hAnsi="Times New Roman"/>
                <w:color w:val="000000"/>
                <w:sz w:val="24"/>
                <w:szCs w:val="24"/>
              </w:rPr>
              <w:t>Воспитательная работа, уроки</w:t>
            </w:r>
          </w:p>
          <w:p w:rsidR="000B50CB" w:rsidRPr="00201B4B" w:rsidRDefault="000B50CB" w:rsidP="000B50CB">
            <w:pPr>
              <w:spacing w:after="0" w:line="240" w:lineRule="auto"/>
              <w:ind w:left="101" w:right="52"/>
              <w:rPr>
                <w:rFonts w:ascii="Times New Roman" w:hAnsi="Times New Roman"/>
                <w:color w:val="000000"/>
                <w:sz w:val="24"/>
                <w:szCs w:val="24"/>
              </w:rPr>
            </w:pPr>
            <w:r w:rsidRPr="00201B4B">
              <w:rPr>
                <w:rFonts w:ascii="Times New Roman" w:hAnsi="Times New Roman"/>
                <w:color w:val="000000"/>
                <w:sz w:val="24"/>
                <w:szCs w:val="24"/>
              </w:rPr>
              <w:t>обществознания, географии,</w:t>
            </w:r>
          </w:p>
          <w:p w:rsidR="000B50CB" w:rsidRPr="00201B4B" w:rsidRDefault="000B50CB" w:rsidP="000B50CB">
            <w:pPr>
              <w:spacing w:after="0" w:line="240" w:lineRule="auto"/>
              <w:ind w:left="101" w:right="193"/>
              <w:rPr>
                <w:rFonts w:ascii="Times New Roman" w:hAnsi="Times New Roman"/>
                <w:color w:val="000000"/>
                <w:sz w:val="24"/>
                <w:szCs w:val="24"/>
              </w:rPr>
            </w:pPr>
            <w:r w:rsidRPr="00201B4B">
              <w:rPr>
                <w:rFonts w:ascii="Times New Roman" w:hAnsi="Times New Roman"/>
                <w:color w:val="000000"/>
                <w:sz w:val="24"/>
                <w:szCs w:val="24"/>
              </w:rPr>
              <w:t>литературы, искусства.</w:t>
            </w:r>
          </w:p>
          <w:p w:rsidR="000B50CB" w:rsidRDefault="000B50CB" w:rsidP="000B50CB">
            <w:pPr>
              <w:spacing w:after="0" w:line="240" w:lineRule="auto"/>
              <w:ind w:left="101" w:right="340"/>
              <w:rPr>
                <w:rFonts w:ascii="Times New Roman" w:hAnsi="Times New Roman"/>
                <w:color w:val="000000"/>
                <w:sz w:val="24"/>
                <w:szCs w:val="24"/>
              </w:rPr>
            </w:pPr>
            <w:r>
              <w:rPr>
                <w:rFonts w:ascii="Times New Roman" w:hAnsi="Times New Roman"/>
                <w:color w:val="000000"/>
                <w:sz w:val="24"/>
                <w:szCs w:val="24"/>
              </w:rPr>
              <w:t>П</w:t>
            </w:r>
            <w:r w:rsidRPr="00201B4B">
              <w:rPr>
                <w:rFonts w:ascii="Times New Roman" w:hAnsi="Times New Roman"/>
                <w:color w:val="000000"/>
                <w:sz w:val="24"/>
                <w:szCs w:val="24"/>
              </w:rPr>
              <w:t>оходы</w:t>
            </w:r>
            <w:r>
              <w:rPr>
                <w:rFonts w:ascii="Times New Roman" w:hAnsi="Times New Roman"/>
                <w:color w:val="000000"/>
                <w:sz w:val="24"/>
                <w:szCs w:val="24"/>
              </w:rPr>
              <w:t>, экскурсии</w:t>
            </w:r>
            <w:r w:rsidRPr="00201B4B">
              <w:rPr>
                <w:rFonts w:ascii="Times New Roman" w:hAnsi="Times New Roman"/>
                <w:color w:val="000000"/>
                <w:sz w:val="24"/>
                <w:szCs w:val="24"/>
              </w:rPr>
              <w:t xml:space="preserve"> и спортивные соревнования совместно с родителями</w:t>
            </w:r>
            <w:r>
              <w:rPr>
                <w:rFonts w:ascii="Times New Roman" w:hAnsi="Times New Roman"/>
                <w:color w:val="000000"/>
                <w:sz w:val="24"/>
                <w:szCs w:val="24"/>
              </w:rPr>
              <w:t>.</w:t>
            </w:r>
          </w:p>
          <w:p w:rsidR="000B50CB" w:rsidRPr="00201B4B" w:rsidRDefault="000B50CB" w:rsidP="000B50CB">
            <w:pPr>
              <w:spacing w:after="0" w:line="240" w:lineRule="auto"/>
              <w:ind w:left="101" w:right="340"/>
              <w:rPr>
                <w:rFonts w:ascii="Times New Roman" w:hAnsi="Times New Roman"/>
                <w:color w:val="000000"/>
                <w:sz w:val="24"/>
                <w:szCs w:val="24"/>
              </w:rPr>
            </w:pPr>
            <w:r>
              <w:rPr>
                <w:rFonts w:ascii="Times New Roman" w:hAnsi="Times New Roman"/>
                <w:color w:val="000000"/>
                <w:sz w:val="24"/>
                <w:szCs w:val="24"/>
              </w:rPr>
              <w:t>Привлечение к классным мероприятиям.</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уважение к личности и её достоинству,</w:t>
            </w:r>
            <w:r>
              <w:rPr>
                <w:rFonts w:ascii="Times New Roman" w:hAnsi="Times New Roman"/>
                <w:color w:val="000000"/>
                <w:sz w:val="24"/>
                <w:szCs w:val="24"/>
              </w:rPr>
              <w:t xml:space="preserve"> </w:t>
            </w:r>
            <w:r w:rsidRPr="00201B4B">
              <w:rPr>
                <w:rFonts w:ascii="Times New Roman" w:hAnsi="Times New Roman"/>
                <w:color w:val="000000"/>
                <w:sz w:val="24"/>
                <w:szCs w:val="24"/>
              </w:rPr>
              <w:t>доброжелательное отношение к окружающим, нетерпимость к любым видам насилия и готовность противостоять им;</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уважение к ценностям семьи, любовь к природе,</w:t>
            </w:r>
            <w:r>
              <w:rPr>
                <w:rFonts w:ascii="Times New Roman" w:hAnsi="Times New Roman"/>
                <w:color w:val="000000"/>
                <w:sz w:val="24"/>
                <w:szCs w:val="24"/>
              </w:rPr>
              <w:t xml:space="preserve"> </w:t>
            </w:r>
            <w:r w:rsidRPr="00201B4B">
              <w:rPr>
                <w:rFonts w:ascii="Times New Roman" w:hAnsi="Times New Roman"/>
                <w:color w:val="000000"/>
                <w:sz w:val="24"/>
                <w:szCs w:val="24"/>
              </w:rPr>
              <w:t>признание ценности здоровья, своего и других людей, оптимизм в восприятии мира;</w:t>
            </w:r>
          </w:p>
          <w:p w:rsidR="000B50C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потребность в самовыражении и самореализации, социальном признании;</w:t>
            </w:r>
            <w:r>
              <w:rPr>
                <w:rFonts w:ascii="Times New Roman" w:hAnsi="Times New Roman"/>
                <w:color w:val="000000"/>
                <w:sz w:val="24"/>
                <w:szCs w:val="24"/>
              </w:rPr>
              <w:t xml:space="preserve"> </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•​позитивная моральная самооценка и моральные чувства</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чувство гордости при следовании моральным нормам, переживание стыда и вины при их нарушении.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Default="000B50CB" w:rsidP="000B50CB">
            <w:pPr>
              <w:spacing w:after="0" w:line="240" w:lineRule="auto"/>
              <w:ind w:left="101" w:right="189"/>
              <w:rPr>
                <w:rFonts w:ascii="Times New Roman" w:hAnsi="Times New Roman"/>
                <w:color w:val="000000"/>
                <w:sz w:val="24"/>
                <w:szCs w:val="24"/>
              </w:rPr>
            </w:pPr>
            <w:r>
              <w:rPr>
                <w:rFonts w:ascii="Times New Roman" w:hAnsi="Times New Roman"/>
                <w:color w:val="000000"/>
                <w:sz w:val="24"/>
                <w:szCs w:val="24"/>
              </w:rPr>
              <w:t>•</w:t>
            </w:r>
            <w:r w:rsidRPr="00201B4B">
              <w:rPr>
                <w:rFonts w:ascii="Times New Roman" w:hAnsi="Times New Roman"/>
                <w:color w:val="000000"/>
                <w:sz w:val="24"/>
                <w:szCs w:val="24"/>
              </w:rPr>
              <w:t xml:space="preserve">потребность в самовыражении и социальном принятии. </w:t>
            </w:r>
          </w:p>
          <w:p w:rsidR="000B50CB" w:rsidRPr="00201B4B" w:rsidRDefault="000B50CB" w:rsidP="000B50CB">
            <w:pPr>
              <w:spacing w:after="0" w:line="240" w:lineRule="auto"/>
              <w:ind w:left="101" w:right="189"/>
              <w:rPr>
                <w:rFonts w:ascii="Times New Roman" w:hAnsi="Times New Roman"/>
                <w:color w:val="000000"/>
                <w:sz w:val="24"/>
                <w:szCs w:val="24"/>
              </w:rPr>
            </w:pPr>
            <w:r>
              <w:rPr>
                <w:rFonts w:ascii="Times New Roman" w:hAnsi="Times New Roman"/>
                <w:color w:val="000000"/>
                <w:sz w:val="24"/>
                <w:szCs w:val="24"/>
              </w:rPr>
              <w:t>•</w:t>
            </w:r>
            <w:r w:rsidRPr="00201B4B">
              <w:rPr>
                <w:rFonts w:ascii="Times New Roman" w:hAnsi="Times New Roman"/>
                <w:color w:val="000000"/>
                <w:sz w:val="24"/>
                <w:szCs w:val="24"/>
              </w:rPr>
              <w:t xml:space="preserve"> позитивная моральная самооценка</w:t>
            </w:r>
            <w:r>
              <w:rPr>
                <w:rFonts w:ascii="Times New Roman" w:hAnsi="Times New Roman"/>
                <w:color w:val="000000"/>
                <w:sz w:val="24"/>
                <w:szCs w:val="24"/>
              </w:rPr>
              <w:t>:</w:t>
            </w:r>
            <w:r w:rsidRPr="00201B4B">
              <w:rPr>
                <w:rFonts w:ascii="Times New Roman" w:hAnsi="Times New Roman"/>
                <w:color w:val="000000"/>
                <w:sz w:val="24"/>
                <w:szCs w:val="24"/>
              </w:rPr>
              <w:t xml:space="preserve"> чувство гордости при следовании моральным нормам, переживание стыда и вины при их нарушении.</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52"/>
              <w:rPr>
                <w:rFonts w:ascii="Times New Roman" w:hAnsi="Times New Roman"/>
                <w:color w:val="000000"/>
                <w:sz w:val="24"/>
                <w:szCs w:val="24"/>
              </w:rPr>
            </w:pPr>
            <w:r w:rsidRPr="00201B4B">
              <w:rPr>
                <w:rFonts w:ascii="Times New Roman" w:hAnsi="Times New Roman"/>
                <w:color w:val="000000"/>
                <w:sz w:val="24"/>
                <w:szCs w:val="24"/>
              </w:rPr>
              <w:t>Литература, внеурочная деятельность.</w:t>
            </w:r>
          </w:p>
          <w:p w:rsidR="000B50CB" w:rsidRPr="00201B4B" w:rsidRDefault="000B50CB" w:rsidP="000B50CB">
            <w:pPr>
              <w:spacing w:after="0" w:line="240" w:lineRule="auto"/>
              <w:ind w:left="101" w:right="52"/>
              <w:rPr>
                <w:rFonts w:ascii="Times New Roman" w:hAnsi="Times New Roman"/>
                <w:color w:val="000000"/>
                <w:sz w:val="24"/>
                <w:szCs w:val="24"/>
              </w:rPr>
            </w:pPr>
            <w:r w:rsidRPr="00201B4B">
              <w:rPr>
                <w:rFonts w:ascii="Times New Roman" w:hAnsi="Times New Roman"/>
                <w:color w:val="000000"/>
                <w:sz w:val="24"/>
                <w:szCs w:val="24"/>
              </w:rPr>
              <w:t xml:space="preserve">Учебная и внеклассная работа, </w:t>
            </w:r>
            <w:r>
              <w:rPr>
                <w:rFonts w:ascii="Times New Roman" w:hAnsi="Times New Roman"/>
                <w:color w:val="000000"/>
                <w:sz w:val="24"/>
                <w:szCs w:val="24"/>
              </w:rPr>
              <w:t>у</w:t>
            </w:r>
            <w:r w:rsidRPr="00201B4B">
              <w:rPr>
                <w:rFonts w:ascii="Times New Roman" w:hAnsi="Times New Roman"/>
                <w:color w:val="000000"/>
                <w:sz w:val="24"/>
                <w:szCs w:val="24"/>
              </w:rPr>
              <w:t>роки по всем предметам, внеурочная деятельность</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5C2522" w:rsidRDefault="000B50CB" w:rsidP="000B50CB">
            <w:pPr>
              <w:spacing w:after="0" w:line="240" w:lineRule="auto"/>
              <w:ind w:left="101" w:right="68"/>
              <w:rPr>
                <w:rFonts w:ascii="Times New Roman" w:hAnsi="Times New Roman"/>
                <w:i/>
                <w:color w:val="000000"/>
                <w:sz w:val="24"/>
                <w:szCs w:val="24"/>
              </w:rPr>
            </w:pPr>
            <w:r w:rsidRPr="005C2522">
              <w:rPr>
                <w:rFonts w:ascii="Times New Roman" w:hAnsi="Times New Roman"/>
                <w:i/>
                <w:color w:val="000000"/>
                <w:sz w:val="24"/>
                <w:szCs w:val="24"/>
              </w:rPr>
              <w:t>В рамках </w:t>
            </w:r>
            <w:r w:rsidRPr="005C2522">
              <w:rPr>
                <w:rFonts w:ascii="Times New Roman" w:hAnsi="Times New Roman"/>
                <w:bCs/>
                <w:i/>
                <w:color w:val="000000"/>
                <w:sz w:val="24"/>
                <w:szCs w:val="24"/>
              </w:rPr>
              <w:t>деятельностного (поведенческого) компонента </w:t>
            </w:r>
            <w:r w:rsidRPr="005C2522">
              <w:rPr>
                <w:rFonts w:ascii="Times New Roman" w:hAnsi="Times New Roman"/>
                <w:i/>
                <w:color w:val="000000"/>
                <w:sz w:val="24"/>
                <w:szCs w:val="24"/>
              </w:rPr>
              <w:t>будут сформированы:</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B50C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готовность и способность к выполнению норм и</w:t>
            </w:r>
            <w:r>
              <w:rPr>
                <w:rFonts w:ascii="Times New Roman" w:hAnsi="Times New Roman"/>
                <w:color w:val="000000"/>
                <w:sz w:val="24"/>
                <w:szCs w:val="24"/>
              </w:rPr>
              <w:t xml:space="preserve"> </w:t>
            </w:r>
            <w:r w:rsidRPr="00201B4B">
              <w:rPr>
                <w:rFonts w:ascii="Times New Roman" w:hAnsi="Times New Roman"/>
                <w:color w:val="000000"/>
                <w:sz w:val="24"/>
                <w:szCs w:val="24"/>
              </w:rPr>
              <w:t>требований школьной жизни, прав и обязанностей ученика;</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•​умение вести диалог </w:t>
            </w:r>
            <w:proofErr w:type="gramStart"/>
            <w:r w:rsidRPr="00201B4B">
              <w:rPr>
                <w:rFonts w:ascii="Times New Roman" w:hAnsi="Times New Roman"/>
                <w:color w:val="000000"/>
                <w:sz w:val="24"/>
                <w:szCs w:val="24"/>
              </w:rPr>
              <w:t>на</w:t>
            </w:r>
            <w:proofErr w:type="gramEnd"/>
          </w:p>
          <w:p w:rsidR="000B50CB" w:rsidRPr="00201B4B" w:rsidRDefault="000B50CB" w:rsidP="000B50CB">
            <w:pPr>
              <w:spacing w:after="0" w:line="240" w:lineRule="auto"/>
              <w:ind w:left="101" w:right="304"/>
              <w:rPr>
                <w:rFonts w:ascii="Times New Roman" w:hAnsi="Times New Roman"/>
                <w:color w:val="000000"/>
                <w:sz w:val="24"/>
                <w:szCs w:val="24"/>
              </w:rPr>
            </w:pPr>
            <w:r w:rsidRPr="00201B4B">
              <w:rPr>
                <w:rFonts w:ascii="Times New Roman" w:hAnsi="Times New Roman"/>
                <w:color w:val="000000"/>
                <w:sz w:val="24"/>
                <w:szCs w:val="24"/>
              </w:rPr>
              <w:t>основе равноправных отношений и взаимного уважения и принятия; умение конструктивно разрешать конфликты;</w:t>
            </w:r>
          </w:p>
          <w:p w:rsidR="000B50CB" w:rsidRPr="00201B4B" w:rsidRDefault="000B50CB" w:rsidP="000B50CB">
            <w:pPr>
              <w:spacing w:after="0" w:line="240" w:lineRule="auto"/>
              <w:ind w:left="101"/>
              <w:rPr>
                <w:rFonts w:ascii="Times New Roman" w:hAnsi="Times New Roman"/>
                <w:color w:val="000000"/>
                <w:sz w:val="24"/>
                <w:szCs w:val="24"/>
              </w:rPr>
            </w:pPr>
            <w:r w:rsidRPr="00201B4B">
              <w:rPr>
                <w:rFonts w:ascii="Times New Roman" w:hAnsi="Times New Roman"/>
                <w:color w:val="000000"/>
                <w:sz w:val="24"/>
                <w:szCs w:val="24"/>
              </w:rPr>
              <w:t xml:space="preserve">•​готовность и способность к выполнению </w:t>
            </w:r>
            <w:proofErr w:type="gramStart"/>
            <w:r w:rsidRPr="00201B4B">
              <w:rPr>
                <w:rFonts w:ascii="Times New Roman" w:hAnsi="Times New Roman"/>
                <w:color w:val="000000"/>
                <w:sz w:val="24"/>
                <w:szCs w:val="24"/>
              </w:rPr>
              <w:t>моральных</w:t>
            </w:r>
            <w:proofErr w:type="gramEnd"/>
          </w:p>
          <w:p w:rsidR="000B50CB" w:rsidRPr="00201B4B" w:rsidRDefault="000B50CB" w:rsidP="000B50CB">
            <w:pPr>
              <w:spacing w:after="0" w:line="240" w:lineRule="auto"/>
              <w:ind w:left="101" w:right="301"/>
              <w:rPr>
                <w:rFonts w:ascii="Times New Roman" w:hAnsi="Times New Roman"/>
                <w:color w:val="000000"/>
                <w:sz w:val="24"/>
                <w:szCs w:val="24"/>
              </w:rPr>
            </w:pPr>
            <w:r w:rsidRPr="00201B4B">
              <w:rPr>
                <w:rFonts w:ascii="Times New Roman" w:hAnsi="Times New Roman"/>
                <w:color w:val="000000"/>
                <w:sz w:val="24"/>
                <w:szCs w:val="24"/>
              </w:rPr>
              <w:t>норм в отношении взрослых и сверстников в школе,</w:t>
            </w:r>
          </w:p>
          <w:p w:rsidR="000B50CB" w:rsidRPr="00201B4B" w:rsidRDefault="000B50CB" w:rsidP="000B50CB">
            <w:pPr>
              <w:spacing w:after="0" w:line="240" w:lineRule="auto"/>
              <w:ind w:left="101" w:right="301"/>
              <w:rPr>
                <w:rFonts w:ascii="Times New Roman" w:hAnsi="Times New Roman"/>
                <w:color w:val="000000"/>
                <w:sz w:val="24"/>
                <w:szCs w:val="24"/>
              </w:rPr>
            </w:pPr>
            <w:r w:rsidRPr="00201B4B">
              <w:rPr>
                <w:rFonts w:ascii="Times New Roman" w:hAnsi="Times New Roman"/>
                <w:color w:val="000000"/>
                <w:sz w:val="24"/>
                <w:szCs w:val="24"/>
              </w:rPr>
              <w:t>дома, во внеучебных видах деятельности;</w:t>
            </w:r>
          </w:p>
          <w:p w:rsidR="000B50CB" w:rsidRPr="00201B4B" w:rsidRDefault="000B50CB" w:rsidP="000B50CB">
            <w:pPr>
              <w:spacing w:after="0" w:line="240" w:lineRule="auto"/>
              <w:ind w:left="101" w:right="264"/>
              <w:rPr>
                <w:rFonts w:ascii="Times New Roman" w:hAnsi="Times New Roman"/>
                <w:color w:val="000000"/>
                <w:sz w:val="24"/>
                <w:szCs w:val="24"/>
              </w:rPr>
            </w:pPr>
            <w:r w:rsidRPr="00201B4B">
              <w:rPr>
                <w:rFonts w:ascii="Times New Roman" w:hAnsi="Times New Roman"/>
                <w:color w:val="000000"/>
                <w:sz w:val="24"/>
                <w:szCs w:val="24"/>
              </w:rPr>
              <w:t>•потребность в участии в общественной жизни ближайшего социального окружения, общественно полезной деятельности;</w:t>
            </w:r>
          </w:p>
          <w:p w:rsidR="000B50CB" w:rsidRPr="00201B4B" w:rsidRDefault="000B50CB" w:rsidP="000B50CB">
            <w:pPr>
              <w:spacing w:after="0" w:line="240" w:lineRule="auto"/>
              <w:ind w:left="101" w:right="219"/>
              <w:rPr>
                <w:rFonts w:ascii="Times New Roman" w:hAnsi="Times New Roman"/>
                <w:color w:val="000000"/>
                <w:sz w:val="24"/>
                <w:szCs w:val="24"/>
              </w:rPr>
            </w:pPr>
            <w:r w:rsidRPr="00201B4B">
              <w:rPr>
                <w:rFonts w:ascii="Times New Roman" w:hAnsi="Times New Roman"/>
                <w:color w:val="000000"/>
                <w:sz w:val="24"/>
                <w:szCs w:val="24"/>
              </w:rPr>
              <w:t>•​ умение строить жизненные планы с учётом конкретных</w:t>
            </w:r>
            <w:r>
              <w:rPr>
                <w:rFonts w:ascii="Times New Roman" w:hAnsi="Times New Roman"/>
                <w:color w:val="000000"/>
                <w:sz w:val="24"/>
                <w:szCs w:val="24"/>
              </w:rPr>
              <w:t xml:space="preserve"> </w:t>
            </w:r>
            <w:r w:rsidRPr="00201B4B">
              <w:rPr>
                <w:rFonts w:ascii="Times New Roman" w:hAnsi="Times New Roman"/>
                <w:color w:val="000000"/>
                <w:sz w:val="24"/>
                <w:szCs w:val="24"/>
              </w:rPr>
              <w:t>социально-исторических, политических и экономических условий;</w:t>
            </w:r>
          </w:p>
          <w:p w:rsidR="000B50CB" w:rsidRPr="00201B4B" w:rsidRDefault="000B50CB" w:rsidP="000B50CB">
            <w:pPr>
              <w:spacing w:after="0" w:line="240" w:lineRule="auto"/>
              <w:ind w:left="101"/>
              <w:rPr>
                <w:rFonts w:ascii="Times New Roman" w:hAnsi="Times New Roman"/>
                <w:color w:val="000000"/>
                <w:sz w:val="24"/>
                <w:szCs w:val="24"/>
              </w:rPr>
            </w:pPr>
            <w:r w:rsidRPr="00201B4B">
              <w:rPr>
                <w:rFonts w:ascii="Times New Roman" w:hAnsi="Times New Roman"/>
                <w:color w:val="000000"/>
                <w:sz w:val="24"/>
                <w:szCs w:val="24"/>
              </w:rPr>
              <w:t>•​ устойчивый познавательный интерес и становление смыслообразующей функции познавательного мотива;</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готовность к выбору профильного образования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144"/>
              <w:rPr>
                <w:rFonts w:ascii="Times New Roman" w:hAnsi="Times New Roman"/>
                <w:color w:val="000000"/>
                <w:sz w:val="24"/>
                <w:szCs w:val="24"/>
              </w:rPr>
            </w:pPr>
            <w:r>
              <w:rPr>
                <w:rFonts w:ascii="Times New Roman" w:hAnsi="Times New Roman"/>
                <w:color w:val="000000"/>
                <w:sz w:val="24"/>
                <w:szCs w:val="24"/>
              </w:rPr>
              <w:t xml:space="preserve"> •</w:t>
            </w:r>
            <w:r w:rsidRPr="00201B4B">
              <w:rPr>
                <w:rFonts w:ascii="Times New Roman" w:hAnsi="Times New Roman"/>
                <w:color w:val="000000"/>
                <w:sz w:val="24"/>
                <w:szCs w:val="24"/>
              </w:rPr>
              <w:t xml:space="preserve">готовность и способность к выполнению норм и требований школьной жизни, прав и обязанностей ученика в соответствии </w:t>
            </w:r>
            <w:proofErr w:type="gramStart"/>
            <w:r w:rsidRPr="00201B4B">
              <w:rPr>
                <w:rFonts w:ascii="Times New Roman" w:hAnsi="Times New Roman"/>
                <w:color w:val="000000"/>
                <w:sz w:val="24"/>
                <w:szCs w:val="24"/>
              </w:rPr>
              <w:t>с</w:t>
            </w:r>
            <w:proofErr w:type="gramEnd"/>
          </w:p>
          <w:p w:rsidR="000B50CB" w:rsidRPr="00201B4B" w:rsidRDefault="000B50CB" w:rsidP="000B50CB">
            <w:pPr>
              <w:spacing w:after="0" w:line="240" w:lineRule="auto"/>
              <w:ind w:left="101" w:right="39"/>
              <w:rPr>
                <w:rFonts w:ascii="Times New Roman" w:hAnsi="Times New Roman"/>
                <w:color w:val="000000"/>
                <w:sz w:val="24"/>
                <w:szCs w:val="24"/>
              </w:rPr>
            </w:pPr>
            <w:r w:rsidRPr="00201B4B">
              <w:rPr>
                <w:rFonts w:ascii="Times New Roman" w:hAnsi="Times New Roman"/>
                <w:color w:val="000000"/>
                <w:sz w:val="24"/>
                <w:szCs w:val="24"/>
              </w:rPr>
              <w:t xml:space="preserve">Уставом и правилами </w:t>
            </w:r>
            <w:proofErr w:type="gramStart"/>
            <w:r w:rsidRPr="00201B4B">
              <w:rPr>
                <w:rFonts w:ascii="Times New Roman" w:hAnsi="Times New Roman"/>
                <w:color w:val="000000"/>
                <w:sz w:val="24"/>
                <w:szCs w:val="24"/>
              </w:rPr>
              <w:t>внутреннего</w:t>
            </w:r>
            <w:proofErr w:type="gramEnd"/>
          </w:p>
          <w:p w:rsidR="000B50CB" w:rsidRPr="00201B4B" w:rsidRDefault="000B50CB" w:rsidP="000B50CB">
            <w:pPr>
              <w:spacing w:after="0" w:line="240" w:lineRule="auto"/>
              <w:ind w:left="101" w:right="189"/>
              <w:rPr>
                <w:rFonts w:ascii="Times New Roman" w:hAnsi="Times New Roman"/>
                <w:color w:val="000000"/>
                <w:sz w:val="24"/>
                <w:szCs w:val="24"/>
              </w:rPr>
            </w:pPr>
            <w:r>
              <w:rPr>
                <w:rFonts w:ascii="Times New Roman" w:hAnsi="Times New Roman"/>
                <w:color w:val="000000"/>
                <w:sz w:val="24"/>
                <w:szCs w:val="24"/>
              </w:rPr>
              <w:t>распорядка школы</w:t>
            </w:r>
            <w:r w:rsidRPr="00201B4B">
              <w:rPr>
                <w:rFonts w:ascii="Times New Roman" w:hAnsi="Times New Roman"/>
                <w:color w:val="000000"/>
                <w:sz w:val="24"/>
                <w:szCs w:val="24"/>
              </w:rPr>
              <w:t>;</w:t>
            </w:r>
          </w:p>
          <w:p w:rsidR="000B50CB" w:rsidRDefault="000B50CB" w:rsidP="000B50CB">
            <w:pPr>
              <w:spacing w:after="0" w:line="240" w:lineRule="auto"/>
              <w:ind w:left="101" w:right="189"/>
              <w:rPr>
                <w:rFonts w:ascii="Times New Roman" w:hAnsi="Times New Roman"/>
                <w:color w:val="000000"/>
                <w:sz w:val="24"/>
                <w:szCs w:val="24"/>
              </w:rPr>
            </w:pPr>
            <w:r>
              <w:rPr>
                <w:rFonts w:ascii="Times New Roman" w:hAnsi="Times New Roman"/>
                <w:color w:val="000000"/>
                <w:sz w:val="24"/>
                <w:szCs w:val="24"/>
              </w:rPr>
              <w:t>•</w:t>
            </w:r>
            <w:r w:rsidRPr="0028523C">
              <w:rPr>
                <w:rFonts w:ascii="Times New Roman" w:hAnsi="Times New Roman"/>
                <w:b/>
                <w:color w:val="000000"/>
                <w:sz w:val="24"/>
                <w:szCs w:val="24"/>
              </w:rPr>
              <w:t>привлечение к участию</w:t>
            </w:r>
            <w:r>
              <w:rPr>
                <w:rFonts w:ascii="Times New Roman" w:hAnsi="Times New Roman"/>
                <w:color w:val="000000"/>
                <w:sz w:val="24"/>
                <w:szCs w:val="24"/>
              </w:rPr>
              <w:t xml:space="preserve"> в общешкольной</w:t>
            </w:r>
            <w:r w:rsidRPr="00201B4B">
              <w:rPr>
                <w:rFonts w:ascii="Times New Roman" w:hAnsi="Times New Roman"/>
                <w:color w:val="000000"/>
                <w:sz w:val="24"/>
                <w:szCs w:val="24"/>
              </w:rPr>
              <w:t xml:space="preserve"> жизни, </w:t>
            </w:r>
          </w:p>
          <w:p w:rsidR="000B50CB" w:rsidRPr="00201B4B" w:rsidRDefault="000B50CB" w:rsidP="000B50CB">
            <w:pPr>
              <w:spacing w:after="0" w:line="240" w:lineRule="auto"/>
              <w:ind w:left="101" w:right="189"/>
              <w:rPr>
                <w:rFonts w:ascii="Times New Roman" w:hAnsi="Times New Roman"/>
                <w:color w:val="000000"/>
                <w:sz w:val="24"/>
                <w:szCs w:val="24"/>
              </w:rPr>
            </w:pPr>
            <w:r>
              <w:rPr>
                <w:rFonts w:ascii="Times New Roman" w:hAnsi="Times New Roman"/>
                <w:color w:val="000000"/>
                <w:sz w:val="24"/>
                <w:szCs w:val="24"/>
              </w:rPr>
              <w:t>•</w:t>
            </w:r>
            <w:r w:rsidRPr="00201B4B">
              <w:rPr>
                <w:rFonts w:ascii="Times New Roman" w:hAnsi="Times New Roman"/>
                <w:color w:val="000000"/>
                <w:sz w:val="24"/>
                <w:szCs w:val="24"/>
              </w:rPr>
              <w:t xml:space="preserve">проявление познавательного интереса, </w:t>
            </w:r>
            <w:r w:rsidRPr="0028523C">
              <w:rPr>
                <w:rFonts w:ascii="Times New Roman" w:hAnsi="Times New Roman"/>
                <w:b/>
                <w:color w:val="000000"/>
                <w:sz w:val="24"/>
                <w:szCs w:val="24"/>
              </w:rPr>
              <w:t>достаточного уровня</w:t>
            </w:r>
            <w:r w:rsidRPr="00201B4B">
              <w:rPr>
                <w:rFonts w:ascii="Times New Roman" w:hAnsi="Times New Roman"/>
                <w:color w:val="000000"/>
                <w:sz w:val="24"/>
                <w:szCs w:val="24"/>
              </w:rPr>
              <w:t xml:space="preserve"> познавательной мотивации</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Default="000B50CB" w:rsidP="000B50CB">
            <w:pPr>
              <w:spacing w:after="0" w:line="240" w:lineRule="auto"/>
              <w:ind w:left="101" w:right="193"/>
              <w:rPr>
                <w:rFonts w:ascii="Times New Roman" w:hAnsi="Times New Roman"/>
                <w:color w:val="000000"/>
                <w:sz w:val="24"/>
                <w:szCs w:val="24"/>
              </w:rPr>
            </w:pPr>
            <w:r>
              <w:rPr>
                <w:rFonts w:ascii="Times New Roman" w:hAnsi="Times New Roman"/>
                <w:color w:val="000000"/>
                <w:sz w:val="24"/>
                <w:szCs w:val="24"/>
              </w:rPr>
              <w:t>Организация выполнения правил поведения</w:t>
            </w:r>
            <w:r w:rsidRPr="00201B4B">
              <w:rPr>
                <w:rFonts w:ascii="Times New Roman" w:hAnsi="Times New Roman"/>
                <w:color w:val="000000"/>
                <w:sz w:val="24"/>
                <w:szCs w:val="24"/>
              </w:rPr>
              <w:t xml:space="preserve"> в шк</w:t>
            </w:r>
            <w:r>
              <w:rPr>
                <w:rFonts w:ascii="Times New Roman" w:hAnsi="Times New Roman"/>
                <w:color w:val="000000"/>
                <w:sz w:val="24"/>
                <w:szCs w:val="24"/>
              </w:rPr>
              <w:t>оле и классе, участие в детских</w:t>
            </w:r>
            <w:r w:rsidRPr="00201B4B">
              <w:rPr>
                <w:rFonts w:ascii="Times New Roman" w:hAnsi="Times New Roman"/>
                <w:color w:val="000000"/>
                <w:sz w:val="24"/>
                <w:szCs w:val="24"/>
              </w:rPr>
              <w:t>, школьных и внешкольных мероприятиях</w:t>
            </w:r>
            <w:r>
              <w:rPr>
                <w:rFonts w:ascii="Times New Roman" w:hAnsi="Times New Roman"/>
                <w:color w:val="000000"/>
                <w:sz w:val="24"/>
                <w:szCs w:val="24"/>
              </w:rPr>
              <w:t>.</w:t>
            </w:r>
          </w:p>
          <w:p w:rsidR="000B50CB" w:rsidRDefault="000B50CB" w:rsidP="000B50CB">
            <w:pPr>
              <w:spacing w:after="0" w:line="240" w:lineRule="auto"/>
              <w:ind w:left="101" w:right="193"/>
              <w:rPr>
                <w:rFonts w:ascii="Times New Roman" w:hAnsi="Times New Roman"/>
                <w:color w:val="000000"/>
                <w:sz w:val="24"/>
                <w:szCs w:val="24"/>
              </w:rPr>
            </w:pPr>
            <w:r w:rsidRPr="00201B4B">
              <w:rPr>
                <w:rFonts w:ascii="Times New Roman" w:hAnsi="Times New Roman"/>
                <w:color w:val="000000"/>
                <w:sz w:val="24"/>
                <w:szCs w:val="24"/>
              </w:rPr>
              <w:t>Учебная и внеучебная деятельность</w:t>
            </w:r>
            <w:r>
              <w:rPr>
                <w:rFonts w:ascii="Times New Roman" w:hAnsi="Times New Roman"/>
                <w:color w:val="000000"/>
                <w:sz w:val="24"/>
                <w:szCs w:val="24"/>
              </w:rPr>
              <w:t>.</w:t>
            </w:r>
          </w:p>
          <w:p w:rsidR="000B50CB" w:rsidRPr="00201B4B" w:rsidRDefault="000B50CB" w:rsidP="000B50CB">
            <w:pPr>
              <w:spacing w:after="0" w:line="240" w:lineRule="auto"/>
              <w:ind w:right="193"/>
              <w:rPr>
                <w:rFonts w:ascii="Times New Roman" w:hAnsi="Times New Roman"/>
                <w:color w:val="000000"/>
                <w:sz w:val="24"/>
                <w:szCs w:val="24"/>
              </w:rPr>
            </w:pPr>
            <w:r w:rsidRPr="00201B4B">
              <w:rPr>
                <w:rFonts w:ascii="Times New Roman" w:hAnsi="Times New Roman"/>
                <w:color w:val="000000"/>
                <w:sz w:val="24"/>
                <w:szCs w:val="24"/>
              </w:rPr>
              <w:t xml:space="preserve"> Б</w:t>
            </w:r>
            <w:r>
              <w:rPr>
                <w:rFonts w:ascii="Times New Roman" w:hAnsi="Times New Roman"/>
                <w:color w:val="000000"/>
                <w:sz w:val="24"/>
                <w:szCs w:val="24"/>
              </w:rPr>
              <w:t>лаготворительные акции.</w:t>
            </w:r>
          </w:p>
          <w:p w:rsidR="000B50CB" w:rsidRDefault="000B50CB" w:rsidP="000B50CB">
            <w:pPr>
              <w:spacing w:after="0" w:line="240" w:lineRule="auto"/>
              <w:ind w:left="101" w:right="134"/>
              <w:rPr>
                <w:rFonts w:ascii="Times New Roman" w:hAnsi="Times New Roman"/>
                <w:color w:val="000000"/>
                <w:sz w:val="24"/>
                <w:szCs w:val="24"/>
              </w:rPr>
            </w:pPr>
            <w:r w:rsidRPr="00201B4B">
              <w:rPr>
                <w:rFonts w:ascii="Times New Roman" w:hAnsi="Times New Roman"/>
                <w:color w:val="000000"/>
                <w:sz w:val="24"/>
                <w:szCs w:val="24"/>
              </w:rPr>
              <w:t xml:space="preserve">Учебные предметы, участие в </w:t>
            </w:r>
            <w:r>
              <w:rPr>
                <w:rFonts w:ascii="Times New Roman" w:hAnsi="Times New Roman"/>
                <w:color w:val="000000"/>
                <w:sz w:val="24"/>
                <w:szCs w:val="24"/>
              </w:rPr>
              <w:t>конкурсах</w:t>
            </w:r>
            <w:r w:rsidRPr="00201B4B">
              <w:rPr>
                <w:rFonts w:ascii="Times New Roman" w:hAnsi="Times New Roman"/>
                <w:color w:val="000000"/>
                <w:sz w:val="24"/>
                <w:szCs w:val="24"/>
              </w:rPr>
              <w:t xml:space="preserve"> школьного и городского уровня, а также в </w:t>
            </w:r>
            <w:r>
              <w:rPr>
                <w:rFonts w:ascii="Times New Roman" w:hAnsi="Times New Roman"/>
                <w:color w:val="000000"/>
                <w:sz w:val="24"/>
                <w:szCs w:val="24"/>
              </w:rPr>
              <w:t>мероприятии «День инвалида».</w:t>
            </w:r>
          </w:p>
          <w:p w:rsidR="000B50CB" w:rsidRPr="00201B4B" w:rsidRDefault="000B50CB" w:rsidP="000B50CB">
            <w:pPr>
              <w:spacing w:after="0" w:line="240" w:lineRule="auto"/>
              <w:ind w:left="101" w:right="134"/>
              <w:rPr>
                <w:rFonts w:ascii="Times New Roman" w:hAnsi="Times New Roman"/>
                <w:color w:val="000000"/>
                <w:sz w:val="24"/>
                <w:szCs w:val="24"/>
              </w:rPr>
            </w:pPr>
            <w:r w:rsidRPr="00201B4B">
              <w:rPr>
                <w:rFonts w:ascii="Times New Roman" w:hAnsi="Times New Roman"/>
                <w:color w:val="000000"/>
                <w:sz w:val="24"/>
                <w:szCs w:val="24"/>
              </w:rPr>
              <w:t xml:space="preserve">Участие в школьной </w:t>
            </w:r>
            <w:r>
              <w:rPr>
                <w:rFonts w:ascii="Times New Roman" w:hAnsi="Times New Roman"/>
                <w:color w:val="000000"/>
                <w:sz w:val="24"/>
                <w:szCs w:val="24"/>
              </w:rPr>
              <w:t>жизни совместно с родителями.</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1102EE" w:rsidRDefault="000B50CB" w:rsidP="000B50CB">
            <w:pPr>
              <w:spacing w:after="0" w:line="240" w:lineRule="auto"/>
              <w:ind w:left="101" w:right="248"/>
              <w:rPr>
                <w:rFonts w:ascii="Times New Roman" w:hAnsi="Times New Roman"/>
                <w:i/>
                <w:color w:val="000000"/>
                <w:sz w:val="24"/>
                <w:szCs w:val="24"/>
              </w:rPr>
            </w:pPr>
            <w:r w:rsidRPr="001102EE">
              <w:rPr>
                <w:rFonts w:ascii="Times New Roman" w:hAnsi="Times New Roman"/>
                <w:i/>
                <w:color w:val="000000"/>
                <w:sz w:val="24"/>
                <w:szCs w:val="24"/>
              </w:rPr>
              <w:t>Выпускник получит возможность для формирования:</w:t>
            </w:r>
          </w:p>
          <w:p w:rsidR="000B50CB" w:rsidRPr="00201B4B" w:rsidRDefault="000B50CB" w:rsidP="000B50CB">
            <w:pPr>
              <w:spacing w:after="0" w:line="240" w:lineRule="auto"/>
              <w:ind w:left="101" w:right="753"/>
              <w:rPr>
                <w:rFonts w:ascii="Times New Roman" w:hAnsi="Times New Roman"/>
                <w:color w:val="000000"/>
                <w:sz w:val="24"/>
                <w:szCs w:val="24"/>
              </w:rPr>
            </w:pPr>
            <w:r w:rsidRPr="00201B4B">
              <w:rPr>
                <w:rFonts w:ascii="Times New Roman" w:hAnsi="Times New Roman"/>
                <w:color w:val="000000"/>
                <w:sz w:val="24"/>
                <w:szCs w:val="24"/>
              </w:rPr>
              <w:t>•​ выраженной устойчивой учебно-познавательной мотивации и интереса к учению;</w:t>
            </w:r>
          </w:p>
          <w:p w:rsidR="000B50CB" w:rsidRPr="00201B4B" w:rsidRDefault="000B50CB" w:rsidP="000B50CB">
            <w:pPr>
              <w:spacing w:after="0" w:line="240" w:lineRule="auto"/>
              <w:ind w:left="101" w:right="498"/>
              <w:rPr>
                <w:rFonts w:ascii="Times New Roman" w:hAnsi="Times New Roman"/>
                <w:color w:val="000000"/>
                <w:sz w:val="24"/>
                <w:szCs w:val="24"/>
              </w:rPr>
            </w:pPr>
            <w:r w:rsidRPr="00201B4B">
              <w:rPr>
                <w:rFonts w:ascii="Times New Roman" w:hAnsi="Times New Roman"/>
                <w:color w:val="000000"/>
                <w:sz w:val="24"/>
                <w:szCs w:val="24"/>
              </w:rPr>
              <w:t>•​ готовности к самообразованию и самовоспитанию;</w:t>
            </w:r>
          </w:p>
          <w:p w:rsidR="000B50CB" w:rsidRPr="00201B4B" w:rsidRDefault="000B50CB" w:rsidP="000B50CB">
            <w:pPr>
              <w:spacing w:after="0" w:line="240" w:lineRule="auto"/>
              <w:ind w:left="101" w:right="26"/>
              <w:rPr>
                <w:rFonts w:ascii="Times New Roman" w:hAnsi="Times New Roman"/>
                <w:color w:val="000000"/>
                <w:sz w:val="24"/>
                <w:szCs w:val="24"/>
              </w:rPr>
            </w:pPr>
            <w:r w:rsidRPr="00201B4B">
              <w:rPr>
                <w:rFonts w:ascii="Times New Roman" w:hAnsi="Times New Roman"/>
                <w:color w:val="000000"/>
                <w:sz w:val="24"/>
                <w:szCs w:val="24"/>
              </w:rPr>
              <w:t xml:space="preserve">•​ адекватной позитивной самооценки и </w:t>
            </w:r>
            <w:proofErr w:type="gramStart"/>
            <w:r w:rsidRPr="00201B4B">
              <w:rPr>
                <w:rFonts w:ascii="Times New Roman" w:hAnsi="Times New Roman"/>
                <w:color w:val="000000"/>
                <w:sz w:val="24"/>
                <w:szCs w:val="24"/>
              </w:rPr>
              <w:t>Я-концепции</w:t>
            </w:r>
            <w:proofErr w:type="gramEnd"/>
            <w:r w:rsidRPr="00201B4B">
              <w:rPr>
                <w:rFonts w:ascii="Times New Roman" w:hAnsi="Times New Roman"/>
                <w:color w:val="000000"/>
                <w:sz w:val="24"/>
                <w:szCs w:val="24"/>
              </w:rPr>
              <w:t>;</w:t>
            </w:r>
          </w:p>
          <w:p w:rsidR="000B50CB" w:rsidRPr="00201B4B" w:rsidRDefault="000B50CB" w:rsidP="000B50CB">
            <w:pPr>
              <w:spacing w:after="0" w:line="240" w:lineRule="auto"/>
              <w:ind w:left="101" w:right="477"/>
              <w:rPr>
                <w:rFonts w:ascii="Times New Roman" w:hAnsi="Times New Roman"/>
                <w:color w:val="000000"/>
                <w:sz w:val="24"/>
                <w:szCs w:val="24"/>
              </w:rPr>
            </w:pPr>
            <w:r w:rsidRPr="00201B4B">
              <w:rPr>
                <w:rFonts w:ascii="Times New Roman" w:hAnsi="Times New Roman"/>
                <w:color w:val="000000"/>
                <w:sz w:val="24"/>
                <w:szCs w:val="24"/>
              </w:rPr>
              <w:t>•​ компетентности в реализации основ гражданской</w:t>
            </w:r>
            <w:r>
              <w:rPr>
                <w:rFonts w:ascii="Times New Roman" w:hAnsi="Times New Roman"/>
                <w:color w:val="000000"/>
                <w:sz w:val="24"/>
                <w:szCs w:val="24"/>
              </w:rPr>
              <w:t xml:space="preserve"> </w:t>
            </w:r>
            <w:r w:rsidRPr="00201B4B">
              <w:rPr>
                <w:rFonts w:ascii="Times New Roman" w:hAnsi="Times New Roman"/>
                <w:color w:val="000000"/>
                <w:sz w:val="24"/>
                <w:szCs w:val="24"/>
              </w:rPr>
              <w:t>идентичности в поступках и деятельности;</w:t>
            </w:r>
          </w:p>
          <w:p w:rsidR="000B50CB" w:rsidRPr="00201B4B" w:rsidRDefault="000B50CB" w:rsidP="000B50CB">
            <w:pPr>
              <w:spacing w:after="0" w:line="240" w:lineRule="auto"/>
              <w:ind w:left="101" w:right="425"/>
              <w:rPr>
                <w:rFonts w:ascii="Times New Roman" w:hAnsi="Times New Roman"/>
                <w:color w:val="000000"/>
                <w:sz w:val="24"/>
                <w:szCs w:val="24"/>
              </w:rPr>
            </w:pPr>
            <w:r w:rsidRPr="00201B4B">
              <w:rPr>
                <w:rFonts w:ascii="Times New Roman" w:hAnsi="Times New Roman"/>
                <w:color w:val="000000"/>
                <w:sz w:val="24"/>
                <w:szCs w:val="24"/>
              </w:rPr>
              <w:t>•​ морального сознания на конвенциональном уровне, способности к решению моральных дилемм на основе</w:t>
            </w:r>
          </w:p>
          <w:p w:rsidR="000B50CB" w:rsidRPr="00201B4B" w:rsidRDefault="000B50CB" w:rsidP="000B50CB">
            <w:pPr>
              <w:spacing w:after="0" w:line="240" w:lineRule="auto"/>
              <w:ind w:left="101" w:right="301"/>
              <w:rPr>
                <w:rFonts w:ascii="Times New Roman" w:hAnsi="Times New Roman"/>
                <w:color w:val="000000"/>
                <w:sz w:val="24"/>
                <w:szCs w:val="24"/>
              </w:rPr>
            </w:pPr>
            <w:r w:rsidRPr="00201B4B">
              <w:rPr>
                <w:rFonts w:ascii="Times New Roman" w:hAnsi="Times New Roman"/>
                <w:color w:val="000000"/>
                <w:sz w:val="24"/>
                <w:szCs w:val="24"/>
              </w:rPr>
              <w:t>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B50CB" w:rsidRPr="00201B4B" w:rsidRDefault="000B50CB" w:rsidP="000B50CB">
            <w:pPr>
              <w:spacing w:after="0" w:line="240" w:lineRule="auto"/>
              <w:ind w:left="101" w:right="121"/>
              <w:rPr>
                <w:rFonts w:ascii="Times New Roman" w:hAnsi="Times New Roman"/>
                <w:color w:val="000000"/>
                <w:sz w:val="24"/>
                <w:szCs w:val="24"/>
              </w:rPr>
            </w:pPr>
            <w:r w:rsidRPr="00201B4B">
              <w:rPr>
                <w:rFonts w:ascii="Times New Roman" w:hAnsi="Times New Roman"/>
                <w:color w:val="000000"/>
                <w:sz w:val="24"/>
                <w:szCs w:val="24"/>
              </w:rPr>
              <w:t>•​ эмпатии как осознанного понимания и сопереживания</w:t>
            </w:r>
            <w:r>
              <w:rPr>
                <w:rFonts w:ascii="Times New Roman" w:hAnsi="Times New Roman"/>
                <w:color w:val="000000"/>
                <w:sz w:val="24"/>
                <w:szCs w:val="24"/>
              </w:rPr>
              <w:t xml:space="preserve"> </w:t>
            </w:r>
            <w:r w:rsidRPr="00201B4B">
              <w:rPr>
                <w:rFonts w:ascii="Times New Roman" w:hAnsi="Times New Roman"/>
                <w:color w:val="000000"/>
                <w:sz w:val="24"/>
                <w:szCs w:val="24"/>
              </w:rPr>
              <w:t xml:space="preserve">чувствам других, </w:t>
            </w:r>
            <w:proofErr w:type="gramStart"/>
            <w:r w:rsidRPr="00201B4B">
              <w:rPr>
                <w:rFonts w:ascii="Times New Roman" w:hAnsi="Times New Roman"/>
                <w:color w:val="000000"/>
                <w:sz w:val="24"/>
                <w:szCs w:val="24"/>
              </w:rPr>
              <w:t>выражающейся</w:t>
            </w:r>
            <w:proofErr w:type="gramEnd"/>
            <w:r w:rsidRPr="00201B4B">
              <w:rPr>
                <w:rFonts w:ascii="Times New Roman" w:hAnsi="Times New Roman"/>
                <w:color w:val="000000"/>
                <w:sz w:val="24"/>
                <w:szCs w:val="24"/>
              </w:rPr>
              <w:t xml:space="preserve"> в поступках, направленных на помощь и обеспечение благополучия.</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284"/>
              <w:rPr>
                <w:rFonts w:ascii="Times New Roman" w:hAnsi="Times New Roman"/>
                <w:color w:val="000000"/>
                <w:sz w:val="24"/>
                <w:szCs w:val="24"/>
              </w:rPr>
            </w:pPr>
            <w:r>
              <w:rPr>
                <w:rFonts w:ascii="Times New Roman" w:hAnsi="Times New Roman"/>
                <w:color w:val="000000"/>
                <w:sz w:val="24"/>
                <w:szCs w:val="24"/>
              </w:rPr>
              <w:t>•</w:t>
            </w:r>
            <w:r w:rsidRPr="00201B4B">
              <w:rPr>
                <w:rFonts w:ascii="Times New Roman" w:hAnsi="Times New Roman"/>
                <w:color w:val="000000"/>
                <w:sz w:val="24"/>
                <w:szCs w:val="24"/>
              </w:rPr>
              <w:t>возможность для формирования:</w:t>
            </w:r>
          </w:p>
          <w:p w:rsidR="000B50CB" w:rsidRPr="00201B4B" w:rsidRDefault="000B50CB" w:rsidP="00EC3284">
            <w:pPr>
              <w:numPr>
                <w:ilvl w:val="0"/>
                <w:numId w:val="49"/>
              </w:numPr>
              <w:spacing w:after="0" w:line="240" w:lineRule="auto"/>
              <w:ind w:left="183" w:right="408" w:hanging="141"/>
              <w:rPr>
                <w:rFonts w:ascii="Times New Roman" w:hAnsi="Times New Roman"/>
                <w:color w:val="000000"/>
                <w:sz w:val="24"/>
                <w:szCs w:val="24"/>
              </w:rPr>
            </w:pPr>
            <w:r w:rsidRPr="00A0748F">
              <w:rPr>
                <w:rFonts w:ascii="Times New Roman" w:hAnsi="Times New Roman"/>
                <w:b/>
                <w:color w:val="000000"/>
                <w:sz w:val="24"/>
                <w:szCs w:val="24"/>
              </w:rPr>
              <w:t>достаточной</w:t>
            </w:r>
            <w:r w:rsidRPr="00201B4B">
              <w:rPr>
                <w:rFonts w:ascii="Times New Roman" w:hAnsi="Times New Roman"/>
                <w:color w:val="000000"/>
                <w:sz w:val="24"/>
                <w:szCs w:val="24"/>
              </w:rPr>
              <w:t xml:space="preserve"> учебн</w:t>
            </w:r>
            <w:proofErr w:type="gramStart"/>
            <w:r w:rsidRPr="00201B4B">
              <w:rPr>
                <w:rFonts w:ascii="Times New Roman" w:hAnsi="Times New Roman"/>
                <w:color w:val="000000"/>
                <w:sz w:val="24"/>
                <w:szCs w:val="24"/>
              </w:rPr>
              <w:t>о-</w:t>
            </w:r>
            <w:proofErr w:type="gramEnd"/>
            <w:r w:rsidRPr="00201B4B">
              <w:rPr>
                <w:rFonts w:ascii="Times New Roman" w:hAnsi="Times New Roman"/>
                <w:color w:val="000000"/>
                <w:sz w:val="24"/>
                <w:szCs w:val="24"/>
              </w:rPr>
              <w:t xml:space="preserve"> познавательной</w:t>
            </w:r>
          </w:p>
          <w:p w:rsidR="000B50CB" w:rsidRPr="00201B4B" w:rsidRDefault="000B50CB" w:rsidP="000B50CB">
            <w:pPr>
              <w:spacing w:after="0" w:line="240" w:lineRule="auto"/>
              <w:ind w:left="183" w:right="275"/>
              <w:rPr>
                <w:rFonts w:ascii="Times New Roman" w:hAnsi="Times New Roman"/>
                <w:color w:val="000000"/>
                <w:sz w:val="24"/>
                <w:szCs w:val="24"/>
              </w:rPr>
            </w:pPr>
            <w:r>
              <w:rPr>
                <w:rFonts w:ascii="Times New Roman" w:hAnsi="Times New Roman"/>
                <w:color w:val="000000"/>
                <w:sz w:val="24"/>
                <w:szCs w:val="24"/>
              </w:rPr>
              <w:t>мотивации,</w:t>
            </w:r>
            <w:r w:rsidRPr="00201B4B">
              <w:rPr>
                <w:rFonts w:ascii="Times New Roman" w:hAnsi="Times New Roman"/>
                <w:color w:val="000000"/>
                <w:sz w:val="24"/>
                <w:szCs w:val="24"/>
              </w:rPr>
              <w:t xml:space="preserve"> интереса к учению;</w:t>
            </w:r>
          </w:p>
          <w:p w:rsidR="000B50CB" w:rsidRPr="00A0748F" w:rsidRDefault="000B50CB" w:rsidP="00EC3284">
            <w:pPr>
              <w:numPr>
                <w:ilvl w:val="0"/>
                <w:numId w:val="49"/>
              </w:numPr>
              <w:spacing w:after="0" w:line="240" w:lineRule="auto"/>
              <w:ind w:left="183" w:right="68" w:hanging="141"/>
              <w:rPr>
                <w:rFonts w:ascii="Times New Roman" w:hAnsi="Times New Roman"/>
                <w:color w:val="000000"/>
                <w:sz w:val="24"/>
                <w:szCs w:val="24"/>
              </w:rPr>
            </w:pPr>
            <w:r w:rsidRPr="00A0748F">
              <w:rPr>
                <w:rFonts w:ascii="Times New Roman" w:hAnsi="Times New Roman"/>
                <w:b/>
                <w:color w:val="000000"/>
                <w:sz w:val="24"/>
                <w:szCs w:val="24"/>
              </w:rPr>
              <w:t>стремление</w:t>
            </w:r>
            <w:r w:rsidRPr="00A0748F">
              <w:rPr>
                <w:rFonts w:ascii="Times New Roman" w:hAnsi="Times New Roman"/>
                <w:color w:val="000000"/>
                <w:sz w:val="24"/>
                <w:szCs w:val="24"/>
              </w:rPr>
              <w:t xml:space="preserve"> к самообразованю и самовоспитанию, </w:t>
            </w:r>
            <w:r w:rsidRPr="00A0748F">
              <w:rPr>
                <w:rFonts w:ascii="Times New Roman" w:hAnsi="Times New Roman"/>
                <w:b/>
                <w:color w:val="000000"/>
                <w:sz w:val="24"/>
                <w:szCs w:val="24"/>
              </w:rPr>
              <w:t>адекватной</w:t>
            </w:r>
            <w:r w:rsidRPr="00A0748F">
              <w:rPr>
                <w:rFonts w:ascii="Times New Roman" w:hAnsi="Times New Roman"/>
                <w:color w:val="000000"/>
                <w:sz w:val="24"/>
                <w:szCs w:val="24"/>
              </w:rPr>
              <w:t xml:space="preserve"> позитивной самооценки </w:t>
            </w:r>
          </w:p>
          <w:p w:rsidR="000B50CB" w:rsidRPr="00201B4B" w:rsidRDefault="000B50CB" w:rsidP="00EC3284">
            <w:pPr>
              <w:numPr>
                <w:ilvl w:val="0"/>
                <w:numId w:val="49"/>
              </w:numPr>
              <w:spacing w:after="0" w:line="240" w:lineRule="auto"/>
              <w:ind w:left="183" w:right="68" w:hanging="141"/>
              <w:rPr>
                <w:rFonts w:ascii="Times New Roman" w:hAnsi="Times New Roman"/>
                <w:color w:val="000000"/>
                <w:sz w:val="24"/>
                <w:szCs w:val="24"/>
              </w:rPr>
            </w:pPr>
            <w:r>
              <w:rPr>
                <w:rFonts w:ascii="Times New Roman" w:hAnsi="Times New Roman"/>
                <w:color w:val="000000"/>
                <w:sz w:val="24"/>
                <w:szCs w:val="24"/>
              </w:rPr>
              <w:t xml:space="preserve">к решению моральных проблем, </w:t>
            </w:r>
            <w:r w:rsidRPr="00A0748F">
              <w:rPr>
                <w:rFonts w:ascii="Times New Roman" w:hAnsi="Times New Roman"/>
                <w:color w:val="000000"/>
                <w:sz w:val="24"/>
                <w:szCs w:val="24"/>
              </w:rPr>
              <w:t>устойчивое следование в поведении моральным нормам и</w:t>
            </w:r>
          </w:p>
          <w:p w:rsidR="000B50CB" w:rsidRPr="00201B4B" w:rsidRDefault="000B50CB" w:rsidP="000B50CB">
            <w:pPr>
              <w:spacing w:after="0" w:line="240" w:lineRule="auto"/>
              <w:ind w:left="183" w:right="68"/>
              <w:rPr>
                <w:rFonts w:ascii="Times New Roman" w:hAnsi="Times New Roman"/>
                <w:color w:val="000000"/>
                <w:sz w:val="24"/>
                <w:szCs w:val="24"/>
              </w:rPr>
            </w:pPr>
            <w:r w:rsidRPr="00201B4B">
              <w:rPr>
                <w:rFonts w:ascii="Times New Roman" w:hAnsi="Times New Roman"/>
                <w:color w:val="000000"/>
                <w:sz w:val="24"/>
                <w:szCs w:val="24"/>
              </w:rPr>
              <w:t>этическим требованиям;</w:t>
            </w:r>
          </w:p>
          <w:p w:rsidR="000B50CB" w:rsidRPr="00201B4B" w:rsidRDefault="000B50CB" w:rsidP="000B50CB">
            <w:pPr>
              <w:spacing w:after="0" w:line="240" w:lineRule="auto"/>
              <w:ind w:left="101" w:right="212"/>
              <w:rPr>
                <w:rFonts w:ascii="Times New Roman" w:hAnsi="Times New Roman"/>
                <w:color w:val="000000"/>
                <w:sz w:val="24"/>
                <w:szCs w:val="24"/>
              </w:rPr>
            </w:pPr>
            <w:proofErr w:type="gramStart"/>
            <w:r>
              <w:rPr>
                <w:rFonts w:ascii="Times New Roman" w:hAnsi="Times New Roman"/>
                <w:color w:val="000000"/>
                <w:sz w:val="24"/>
                <w:szCs w:val="24"/>
              </w:rPr>
              <w:t>•с</w:t>
            </w:r>
            <w:r w:rsidRPr="00201B4B">
              <w:rPr>
                <w:rFonts w:ascii="Times New Roman" w:hAnsi="Times New Roman"/>
                <w:color w:val="000000"/>
                <w:sz w:val="24"/>
                <w:szCs w:val="24"/>
              </w:rPr>
              <w:t>очуствие и сопереживание чувствам других людей, выражающуюся в поступках, направленных на помощь.</w:t>
            </w:r>
            <w:proofErr w:type="gramEnd"/>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134"/>
              <w:rPr>
                <w:rFonts w:ascii="Times New Roman" w:hAnsi="Times New Roman"/>
                <w:color w:val="000000"/>
                <w:sz w:val="24"/>
                <w:szCs w:val="24"/>
              </w:rPr>
            </w:pPr>
            <w:r w:rsidRPr="00201B4B">
              <w:rPr>
                <w:rFonts w:ascii="Times New Roman" w:hAnsi="Times New Roman"/>
                <w:color w:val="000000"/>
                <w:sz w:val="24"/>
                <w:szCs w:val="24"/>
              </w:rPr>
              <w:t xml:space="preserve">Учебные предметы, участие в </w:t>
            </w:r>
            <w:r>
              <w:rPr>
                <w:rFonts w:ascii="Times New Roman" w:hAnsi="Times New Roman"/>
                <w:color w:val="000000"/>
                <w:sz w:val="24"/>
                <w:szCs w:val="24"/>
              </w:rPr>
              <w:t>конкурсах</w:t>
            </w:r>
            <w:r w:rsidRPr="00201B4B">
              <w:rPr>
                <w:rFonts w:ascii="Times New Roman" w:hAnsi="Times New Roman"/>
                <w:color w:val="000000"/>
                <w:sz w:val="24"/>
                <w:szCs w:val="24"/>
              </w:rPr>
              <w:t xml:space="preserve"> школьного и городского уровня, а также Участие в школьной </w:t>
            </w:r>
            <w:r>
              <w:rPr>
                <w:rFonts w:ascii="Times New Roman" w:hAnsi="Times New Roman"/>
                <w:color w:val="000000"/>
                <w:sz w:val="24"/>
                <w:szCs w:val="24"/>
              </w:rPr>
              <w:t>жизни совместно с родителями.</w:t>
            </w:r>
          </w:p>
        </w:tc>
      </w:tr>
      <w:tr w:rsidR="000B50CB" w:rsidRPr="00201B4B" w:rsidTr="000B50CB">
        <w:tc>
          <w:tcPr>
            <w:tcW w:w="10491"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0B50CB" w:rsidRPr="005C2522" w:rsidRDefault="000B50CB" w:rsidP="000B50CB">
            <w:pPr>
              <w:spacing w:after="0" w:line="240" w:lineRule="auto"/>
              <w:ind w:left="101" w:right="49"/>
              <w:rPr>
                <w:rFonts w:ascii="Times New Roman" w:hAnsi="Times New Roman"/>
                <w:color w:val="000000"/>
                <w:sz w:val="24"/>
                <w:szCs w:val="24"/>
              </w:rPr>
            </w:pPr>
            <w:r w:rsidRPr="005C2522">
              <w:rPr>
                <w:rFonts w:ascii="Times New Roman" w:hAnsi="Times New Roman"/>
                <w:b/>
                <w:bCs/>
                <w:iCs/>
                <w:color w:val="000000"/>
                <w:sz w:val="24"/>
                <w:szCs w:val="24"/>
              </w:rPr>
              <w:t>Познавательные</w:t>
            </w:r>
            <w:r>
              <w:rPr>
                <w:rFonts w:ascii="Times New Roman" w:hAnsi="Times New Roman"/>
                <w:b/>
                <w:bCs/>
                <w:iCs/>
                <w:color w:val="000000"/>
                <w:sz w:val="24"/>
                <w:szCs w:val="24"/>
              </w:rPr>
              <w:t xml:space="preserve"> УУД</w:t>
            </w: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Выпускник научится:</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основам реализации проектно-исследовательской деятельности;</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проводить наблюдение и эксперимент под</w:t>
            </w:r>
            <w:r>
              <w:rPr>
                <w:rFonts w:ascii="Times New Roman" w:hAnsi="Times New Roman"/>
                <w:color w:val="000000"/>
                <w:sz w:val="24"/>
                <w:szCs w:val="24"/>
              </w:rPr>
              <w:t xml:space="preserve"> </w:t>
            </w:r>
            <w:r w:rsidRPr="00201B4B">
              <w:rPr>
                <w:rFonts w:ascii="Times New Roman" w:hAnsi="Times New Roman"/>
                <w:color w:val="000000"/>
                <w:sz w:val="24"/>
                <w:szCs w:val="24"/>
              </w:rPr>
              <w:t>руководством учителя;</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 осуществлять расширенный поиск информации </w:t>
            </w:r>
            <w:proofErr w:type="gramStart"/>
            <w:r w:rsidRPr="00201B4B">
              <w:rPr>
                <w:rFonts w:ascii="Times New Roman" w:hAnsi="Times New Roman"/>
                <w:color w:val="000000"/>
                <w:sz w:val="24"/>
                <w:szCs w:val="24"/>
              </w:rPr>
              <w:t>с</w:t>
            </w:r>
            <w:proofErr w:type="gramEnd"/>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использованием ресурсов библиотек и Интернета;</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создавать и преобразовывать модели и схемы для решения задач;</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осуществлять выбор наиболее эффективных способов решения задач в зависимости от конкретных условий;</w:t>
            </w:r>
          </w:p>
          <w:p w:rsidR="000B50CB" w:rsidRPr="00201B4B" w:rsidRDefault="000B50CB" w:rsidP="000B50CB">
            <w:pPr>
              <w:spacing w:after="0" w:line="240" w:lineRule="auto"/>
              <w:ind w:left="356" w:right="68" w:hanging="253"/>
              <w:rPr>
                <w:rFonts w:ascii="Times New Roman" w:hAnsi="Times New Roman"/>
                <w:color w:val="000000"/>
                <w:sz w:val="24"/>
                <w:szCs w:val="24"/>
              </w:rPr>
            </w:pPr>
            <w:r w:rsidRPr="00201B4B">
              <w:rPr>
                <w:rFonts w:ascii="Times New Roman" w:hAnsi="Times New Roman"/>
                <w:color w:val="000000"/>
                <w:sz w:val="24"/>
                <w:szCs w:val="24"/>
              </w:rPr>
              <w:t>•​ давать определение понятиям;</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устанавливать причинн</w:t>
            </w:r>
            <w:proofErr w:type="gramStart"/>
            <w:r w:rsidRPr="00201B4B">
              <w:rPr>
                <w:rFonts w:ascii="Times New Roman" w:hAnsi="Times New Roman"/>
                <w:color w:val="000000"/>
                <w:sz w:val="24"/>
                <w:szCs w:val="24"/>
              </w:rPr>
              <w:t>о-</w:t>
            </w:r>
            <w:proofErr w:type="gramEnd"/>
            <w:r w:rsidRPr="00201B4B">
              <w:rPr>
                <w:rFonts w:ascii="Times New Roman" w:hAnsi="Times New Roman"/>
                <w:color w:val="000000"/>
                <w:sz w:val="24"/>
                <w:szCs w:val="24"/>
              </w:rPr>
              <w:t xml:space="preserve"> следственные связи;</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осуществлять логическую операцию установления родовидовых отношений, ограничение понятия;</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w:t>
            </w:r>
            <w:r>
              <w:rPr>
                <w:rFonts w:ascii="Times New Roman" w:hAnsi="Times New Roman"/>
                <w:color w:val="000000"/>
                <w:sz w:val="24"/>
                <w:szCs w:val="24"/>
              </w:rPr>
              <w:t xml:space="preserve"> </w:t>
            </w:r>
            <w:r w:rsidRPr="00201B4B">
              <w:rPr>
                <w:rFonts w:ascii="Times New Roman" w:hAnsi="Times New Roman"/>
                <w:color w:val="000000"/>
                <w:sz w:val="24"/>
                <w:szCs w:val="24"/>
              </w:rPr>
              <w:t>большим объёмом;</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осуществлять сравнение, сериацию и классификацию,</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самостоятельно выбирая основания и критерии для указанных логических операций;</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 строить классификацию на основе </w:t>
            </w:r>
            <w:proofErr w:type="gramStart"/>
            <w:r w:rsidRPr="00201B4B">
              <w:rPr>
                <w:rFonts w:ascii="Times New Roman" w:hAnsi="Times New Roman"/>
                <w:color w:val="000000"/>
                <w:sz w:val="24"/>
                <w:szCs w:val="24"/>
              </w:rPr>
              <w:t>дихотомического</w:t>
            </w:r>
            <w:proofErr w:type="gramEnd"/>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деления (на основе отрицания);</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xml:space="preserve">•​ строить </w:t>
            </w:r>
            <w:proofErr w:type="gramStart"/>
            <w:r w:rsidRPr="00201B4B">
              <w:rPr>
                <w:rFonts w:ascii="Times New Roman" w:hAnsi="Times New Roman"/>
                <w:color w:val="000000"/>
                <w:sz w:val="24"/>
                <w:szCs w:val="24"/>
              </w:rPr>
              <w:t>логическое рассуждение</w:t>
            </w:r>
            <w:proofErr w:type="gramEnd"/>
            <w:r w:rsidRPr="00201B4B">
              <w:rPr>
                <w:rFonts w:ascii="Times New Roman" w:hAnsi="Times New Roman"/>
                <w:color w:val="000000"/>
                <w:sz w:val="24"/>
                <w:szCs w:val="24"/>
              </w:rPr>
              <w:t>, включающее</w:t>
            </w:r>
            <w:r>
              <w:rPr>
                <w:rFonts w:ascii="Times New Roman" w:hAnsi="Times New Roman"/>
                <w:color w:val="000000"/>
                <w:sz w:val="24"/>
                <w:szCs w:val="24"/>
              </w:rPr>
              <w:t xml:space="preserve"> </w:t>
            </w:r>
            <w:r w:rsidRPr="00201B4B">
              <w:rPr>
                <w:rFonts w:ascii="Times New Roman" w:hAnsi="Times New Roman"/>
                <w:color w:val="000000"/>
                <w:sz w:val="24"/>
                <w:szCs w:val="24"/>
              </w:rPr>
              <w:t>установление причинно-следственных связей;</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объяснять явления, процессы, связи и отношения, выявляемые в ходе исследования;</w:t>
            </w:r>
          </w:p>
          <w:p w:rsidR="000B50CB" w:rsidRPr="00201B4B" w:rsidRDefault="000B50CB" w:rsidP="000B50CB">
            <w:pPr>
              <w:spacing w:after="0" w:line="240" w:lineRule="auto"/>
              <w:ind w:left="127" w:right="68" w:hanging="253"/>
              <w:rPr>
                <w:rFonts w:ascii="Times New Roman" w:hAnsi="Times New Roman"/>
                <w:color w:val="000000"/>
                <w:sz w:val="24"/>
                <w:szCs w:val="24"/>
              </w:rPr>
            </w:pPr>
            <w:r w:rsidRPr="00201B4B">
              <w:rPr>
                <w:rFonts w:ascii="Times New Roman" w:hAnsi="Times New Roman"/>
                <w:color w:val="000000"/>
                <w:sz w:val="24"/>
                <w:szCs w:val="24"/>
              </w:rPr>
              <w:t>•​ </w:t>
            </w:r>
            <w:r>
              <w:rPr>
                <w:rFonts w:ascii="Times New Roman" w:hAnsi="Times New Roman"/>
                <w:color w:val="000000"/>
                <w:sz w:val="24"/>
                <w:szCs w:val="24"/>
              </w:rPr>
              <w:t xml:space="preserve">  </w:t>
            </w:r>
            <w:r w:rsidRPr="00201B4B">
              <w:rPr>
                <w:rFonts w:ascii="Times New Roman" w:hAnsi="Times New Roman"/>
                <w:color w:val="000000"/>
                <w:sz w:val="24"/>
                <w:szCs w:val="24"/>
              </w:rPr>
              <w:t>•​</w:t>
            </w:r>
            <w:r>
              <w:rPr>
                <w:rFonts w:ascii="Times New Roman" w:hAnsi="Times New Roman"/>
                <w:color w:val="000000"/>
                <w:sz w:val="24"/>
                <w:szCs w:val="24"/>
              </w:rPr>
              <w:t xml:space="preserve">выделять </w:t>
            </w:r>
            <w:r w:rsidRPr="00201B4B">
              <w:rPr>
                <w:rFonts w:ascii="Times New Roman" w:hAnsi="Times New Roman"/>
                <w:color w:val="000000"/>
                <w:sz w:val="24"/>
                <w:szCs w:val="24"/>
              </w:rPr>
              <w:t>главное и второстепенное, главную идею текста, выстраивать последовательность описываемых событий;</w:t>
            </w:r>
          </w:p>
          <w:p w:rsidR="000B50CB" w:rsidRPr="00201B4B" w:rsidRDefault="000B50CB" w:rsidP="000B50CB">
            <w:pPr>
              <w:spacing w:after="0" w:line="240" w:lineRule="auto"/>
              <w:ind w:left="127" w:right="68" w:hanging="87"/>
              <w:rPr>
                <w:rFonts w:ascii="Times New Roman" w:hAnsi="Times New Roman"/>
                <w:color w:val="000000"/>
                <w:sz w:val="24"/>
                <w:szCs w:val="24"/>
              </w:rPr>
            </w:pPr>
            <w:r w:rsidRPr="00201B4B">
              <w:rPr>
                <w:rFonts w:ascii="Times New Roman" w:hAnsi="Times New Roman"/>
                <w:color w:val="000000"/>
                <w:sz w:val="24"/>
                <w:szCs w:val="24"/>
              </w:rPr>
              <w:t>•​ </w:t>
            </w:r>
            <w:r>
              <w:rPr>
                <w:rFonts w:ascii="Times New Roman" w:hAnsi="Times New Roman"/>
                <w:color w:val="000000"/>
                <w:sz w:val="24"/>
                <w:szCs w:val="24"/>
              </w:rPr>
              <w:t xml:space="preserve">работать с метафорами - </w:t>
            </w:r>
            <w:r w:rsidRPr="00201B4B">
              <w:rPr>
                <w:rFonts w:ascii="Times New Roman" w:hAnsi="Times New Roman"/>
                <w:color w:val="000000"/>
                <w:sz w:val="24"/>
                <w:szCs w:val="24"/>
              </w:rPr>
              <w:t>понимать переносный смысл выражений, понимать и употреблять обороты речи, построенные на скрытом уподоблении, образном сближении слов.</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EC3284">
            <w:pPr>
              <w:numPr>
                <w:ilvl w:val="0"/>
                <w:numId w:val="50"/>
              </w:numPr>
              <w:spacing w:after="0" w:line="240" w:lineRule="auto"/>
              <w:ind w:left="183" w:right="68" w:hanging="141"/>
              <w:rPr>
                <w:rFonts w:ascii="Times New Roman" w:hAnsi="Times New Roman"/>
                <w:color w:val="000000"/>
                <w:sz w:val="24"/>
                <w:szCs w:val="24"/>
              </w:rPr>
            </w:pPr>
            <w:r>
              <w:rPr>
                <w:rFonts w:ascii="Times New Roman" w:hAnsi="Times New Roman"/>
                <w:color w:val="000000"/>
                <w:sz w:val="24"/>
                <w:szCs w:val="24"/>
              </w:rPr>
              <w:t>п</w:t>
            </w:r>
            <w:r w:rsidRPr="00201B4B">
              <w:rPr>
                <w:rFonts w:ascii="Times New Roman" w:hAnsi="Times New Roman"/>
                <w:color w:val="000000"/>
                <w:sz w:val="24"/>
                <w:szCs w:val="24"/>
              </w:rPr>
              <w:t>роводить наблюдение под руководством учителя.</w:t>
            </w:r>
          </w:p>
          <w:p w:rsidR="000B50CB" w:rsidRPr="00201B4B" w:rsidRDefault="000B50CB" w:rsidP="00EC3284">
            <w:pPr>
              <w:numPr>
                <w:ilvl w:val="0"/>
                <w:numId w:val="50"/>
              </w:numPr>
              <w:spacing w:after="0" w:line="240" w:lineRule="auto"/>
              <w:ind w:left="183" w:right="68" w:hanging="141"/>
              <w:rPr>
                <w:rFonts w:ascii="Times New Roman" w:hAnsi="Times New Roman"/>
                <w:color w:val="000000"/>
                <w:sz w:val="24"/>
                <w:szCs w:val="24"/>
              </w:rPr>
            </w:pPr>
            <w:r>
              <w:rPr>
                <w:rFonts w:ascii="Times New Roman" w:hAnsi="Times New Roman"/>
                <w:color w:val="000000"/>
                <w:sz w:val="24"/>
                <w:szCs w:val="24"/>
              </w:rPr>
              <w:t>у</w:t>
            </w:r>
            <w:r w:rsidRPr="00201B4B">
              <w:rPr>
                <w:rFonts w:ascii="Times New Roman" w:hAnsi="Times New Roman"/>
                <w:color w:val="000000"/>
                <w:sz w:val="24"/>
                <w:szCs w:val="24"/>
              </w:rPr>
              <w:t>мет</w:t>
            </w:r>
            <w:r>
              <w:rPr>
                <w:rFonts w:ascii="Times New Roman" w:hAnsi="Times New Roman"/>
                <w:color w:val="000000"/>
                <w:sz w:val="24"/>
                <w:szCs w:val="24"/>
              </w:rPr>
              <w:t>ь давать определение понятиям, у</w:t>
            </w:r>
            <w:r w:rsidRPr="00201B4B">
              <w:rPr>
                <w:rFonts w:ascii="Times New Roman" w:hAnsi="Times New Roman"/>
                <w:color w:val="000000"/>
                <w:sz w:val="24"/>
                <w:szCs w:val="24"/>
              </w:rPr>
              <w:t>станавливать причинно-следственные связи</w:t>
            </w:r>
            <w:r>
              <w:rPr>
                <w:rFonts w:ascii="Times New Roman" w:hAnsi="Times New Roman"/>
                <w:color w:val="000000"/>
                <w:sz w:val="24"/>
                <w:szCs w:val="24"/>
              </w:rPr>
              <w:t xml:space="preserve"> </w:t>
            </w:r>
            <w:r w:rsidRPr="008F0677">
              <w:rPr>
                <w:rFonts w:ascii="Times New Roman" w:hAnsi="Times New Roman"/>
                <w:b/>
                <w:color w:val="000000"/>
                <w:sz w:val="24"/>
                <w:szCs w:val="24"/>
              </w:rPr>
              <w:t>с помощью взрослого</w:t>
            </w:r>
            <w:r w:rsidRPr="00201B4B">
              <w:rPr>
                <w:rFonts w:ascii="Times New Roman" w:hAnsi="Times New Roman"/>
                <w:color w:val="000000"/>
                <w:sz w:val="24"/>
                <w:szCs w:val="24"/>
              </w:rPr>
              <w:t>.</w:t>
            </w:r>
          </w:p>
          <w:p w:rsidR="000B50CB" w:rsidRDefault="000B50CB" w:rsidP="00EC3284">
            <w:pPr>
              <w:numPr>
                <w:ilvl w:val="0"/>
                <w:numId w:val="50"/>
              </w:numPr>
              <w:spacing w:after="0" w:line="240" w:lineRule="auto"/>
              <w:ind w:left="183" w:right="68" w:hanging="141"/>
              <w:rPr>
                <w:rFonts w:ascii="Times New Roman" w:hAnsi="Times New Roman"/>
                <w:color w:val="000000"/>
                <w:sz w:val="24"/>
                <w:szCs w:val="24"/>
              </w:rPr>
            </w:pPr>
            <w:r>
              <w:rPr>
                <w:rFonts w:ascii="Times New Roman" w:hAnsi="Times New Roman"/>
                <w:color w:val="000000"/>
                <w:sz w:val="24"/>
                <w:szCs w:val="24"/>
              </w:rPr>
              <w:t>о</w:t>
            </w:r>
            <w:r w:rsidRPr="00201B4B">
              <w:rPr>
                <w:rFonts w:ascii="Times New Roman" w:hAnsi="Times New Roman"/>
                <w:color w:val="000000"/>
                <w:sz w:val="24"/>
                <w:szCs w:val="24"/>
              </w:rPr>
              <w:t xml:space="preserve">существлять сравнение, классификацию с </w:t>
            </w:r>
            <w:r w:rsidRPr="008F0677">
              <w:rPr>
                <w:rFonts w:ascii="Times New Roman" w:hAnsi="Times New Roman"/>
                <w:b/>
                <w:color w:val="000000"/>
                <w:sz w:val="24"/>
                <w:szCs w:val="24"/>
              </w:rPr>
              <w:t>достаточной</w:t>
            </w:r>
            <w:r>
              <w:rPr>
                <w:rFonts w:ascii="Times New Roman" w:hAnsi="Times New Roman"/>
                <w:color w:val="000000"/>
                <w:sz w:val="24"/>
                <w:szCs w:val="24"/>
              </w:rPr>
              <w:t xml:space="preserve"> </w:t>
            </w:r>
            <w:r w:rsidRPr="00201B4B">
              <w:rPr>
                <w:rFonts w:ascii="Times New Roman" w:hAnsi="Times New Roman"/>
                <w:color w:val="000000"/>
                <w:sz w:val="24"/>
                <w:szCs w:val="24"/>
              </w:rPr>
              <w:t>степенью самостоятельности.</w:t>
            </w:r>
          </w:p>
          <w:p w:rsidR="000B50CB" w:rsidRPr="00201B4B" w:rsidRDefault="000B50CB" w:rsidP="00EC3284">
            <w:pPr>
              <w:numPr>
                <w:ilvl w:val="0"/>
                <w:numId w:val="50"/>
              </w:numPr>
              <w:spacing w:after="0" w:line="240" w:lineRule="auto"/>
              <w:ind w:left="183" w:right="68" w:hanging="141"/>
              <w:rPr>
                <w:rFonts w:ascii="Times New Roman" w:hAnsi="Times New Roman"/>
                <w:color w:val="000000"/>
                <w:sz w:val="24"/>
                <w:szCs w:val="24"/>
              </w:rPr>
            </w:pPr>
            <w:r>
              <w:rPr>
                <w:rFonts w:ascii="Times New Roman" w:hAnsi="Times New Roman"/>
                <w:color w:val="000000"/>
                <w:sz w:val="24"/>
                <w:szCs w:val="24"/>
              </w:rPr>
              <w:t xml:space="preserve"> с</w:t>
            </w:r>
            <w:r w:rsidRPr="00201B4B">
              <w:rPr>
                <w:rFonts w:ascii="Times New Roman" w:hAnsi="Times New Roman"/>
                <w:color w:val="000000"/>
                <w:sz w:val="24"/>
                <w:szCs w:val="24"/>
              </w:rPr>
              <w:t xml:space="preserve">троить </w:t>
            </w:r>
            <w:proofErr w:type="gramStart"/>
            <w:r w:rsidRPr="00201B4B">
              <w:rPr>
                <w:rFonts w:ascii="Times New Roman" w:hAnsi="Times New Roman"/>
                <w:color w:val="000000"/>
                <w:sz w:val="24"/>
                <w:szCs w:val="24"/>
              </w:rPr>
              <w:t>логическое рассуждение</w:t>
            </w:r>
            <w:proofErr w:type="gramEnd"/>
            <w:r>
              <w:rPr>
                <w:rFonts w:ascii="Times New Roman" w:hAnsi="Times New Roman"/>
                <w:color w:val="000000"/>
                <w:sz w:val="24"/>
                <w:szCs w:val="24"/>
              </w:rPr>
              <w:t xml:space="preserve">, </w:t>
            </w:r>
            <w:r w:rsidRPr="008F0677">
              <w:rPr>
                <w:rFonts w:ascii="Times New Roman" w:hAnsi="Times New Roman"/>
                <w:b/>
                <w:color w:val="000000"/>
                <w:sz w:val="24"/>
                <w:szCs w:val="24"/>
              </w:rPr>
              <w:t>в т.ч. с помощью взрослого</w:t>
            </w:r>
          </w:p>
          <w:p w:rsidR="000B50CB" w:rsidRDefault="000B50CB" w:rsidP="00EC3284">
            <w:pPr>
              <w:numPr>
                <w:ilvl w:val="0"/>
                <w:numId w:val="50"/>
              </w:numPr>
              <w:spacing w:after="0" w:line="240" w:lineRule="auto"/>
              <w:ind w:left="183" w:right="108" w:hanging="141"/>
              <w:rPr>
                <w:rFonts w:ascii="Times New Roman" w:hAnsi="Times New Roman"/>
                <w:color w:val="000000"/>
                <w:sz w:val="24"/>
                <w:szCs w:val="24"/>
              </w:rPr>
            </w:pPr>
            <w:r>
              <w:rPr>
                <w:rFonts w:ascii="Times New Roman" w:hAnsi="Times New Roman"/>
                <w:color w:val="000000"/>
                <w:sz w:val="24"/>
                <w:szCs w:val="24"/>
              </w:rPr>
              <w:t>в</w:t>
            </w:r>
            <w:r w:rsidRPr="00201B4B">
              <w:rPr>
                <w:rFonts w:ascii="Times New Roman" w:hAnsi="Times New Roman"/>
                <w:color w:val="000000"/>
                <w:sz w:val="24"/>
                <w:szCs w:val="24"/>
              </w:rPr>
              <w:t xml:space="preserve">ладеть основами ознакомительного, изучающего, усваивающего чтения. </w:t>
            </w:r>
          </w:p>
          <w:p w:rsidR="000B50CB" w:rsidRPr="00201B4B" w:rsidRDefault="000B50CB" w:rsidP="00EC3284">
            <w:pPr>
              <w:numPr>
                <w:ilvl w:val="0"/>
                <w:numId w:val="50"/>
              </w:numPr>
              <w:spacing w:after="0" w:line="240" w:lineRule="auto"/>
              <w:ind w:left="183" w:right="108" w:hanging="141"/>
              <w:rPr>
                <w:rFonts w:ascii="Times New Roman" w:hAnsi="Times New Roman"/>
                <w:color w:val="000000"/>
                <w:sz w:val="24"/>
                <w:szCs w:val="24"/>
              </w:rPr>
            </w:pPr>
            <w:r w:rsidRPr="00201B4B">
              <w:rPr>
                <w:rFonts w:ascii="Times New Roman" w:hAnsi="Times New Roman"/>
                <w:color w:val="000000"/>
                <w:sz w:val="24"/>
                <w:szCs w:val="24"/>
              </w:rPr>
              <w:t>структурировать тексты, включая умение выделять</w:t>
            </w:r>
          </w:p>
          <w:p w:rsidR="000B50CB" w:rsidRPr="00201B4B" w:rsidRDefault="000B50CB" w:rsidP="000B50CB">
            <w:pPr>
              <w:spacing w:after="0" w:line="240" w:lineRule="auto"/>
              <w:ind w:left="183" w:right="253"/>
              <w:rPr>
                <w:rFonts w:ascii="Times New Roman" w:hAnsi="Times New Roman"/>
                <w:color w:val="000000"/>
                <w:sz w:val="24"/>
                <w:szCs w:val="24"/>
              </w:rPr>
            </w:pPr>
            <w:r>
              <w:rPr>
                <w:rFonts w:ascii="Times New Roman" w:hAnsi="Times New Roman"/>
                <w:color w:val="000000"/>
                <w:sz w:val="24"/>
                <w:szCs w:val="24"/>
              </w:rPr>
              <w:t xml:space="preserve">главное и </w:t>
            </w:r>
            <w:r w:rsidRPr="00201B4B">
              <w:rPr>
                <w:rFonts w:ascii="Times New Roman" w:hAnsi="Times New Roman"/>
                <w:color w:val="000000"/>
                <w:sz w:val="24"/>
                <w:szCs w:val="24"/>
              </w:rPr>
              <w:t>второстепен</w:t>
            </w:r>
            <w:r>
              <w:rPr>
                <w:rFonts w:ascii="Times New Roman" w:hAnsi="Times New Roman"/>
                <w:color w:val="000000"/>
                <w:sz w:val="24"/>
                <w:szCs w:val="24"/>
              </w:rPr>
              <w:t>-</w:t>
            </w:r>
            <w:r w:rsidRPr="00201B4B">
              <w:rPr>
                <w:rFonts w:ascii="Times New Roman" w:hAnsi="Times New Roman"/>
                <w:color w:val="000000"/>
                <w:sz w:val="24"/>
                <w:szCs w:val="24"/>
              </w:rPr>
              <w:t xml:space="preserve">ное, главную идею текста, выстраивать последовательность </w:t>
            </w:r>
            <w:proofErr w:type="gramStart"/>
            <w:r w:rsidRPr="00201B4B">
              <w:rPr>
                <w:rFonts w:ascii="Times New Roman" w:hAnsi="Times New Roman"/>
                <w:color w:val="000000"/>
                <w:sz w:val="24"/>
                <w:szCs w:val="24"/>
              </w:rPr>
              <w:t>описываемых</w:t>
            </w:r>
            <w:proofErr w:type="gramEnd"/>
          </w:p>
          <w:p w:rsidR="000B50CB" w:rsidRPr="00201B4B" w:rsidRDefault="000B50CB" w:rsidP="000B50CB">
            <w:pPr>
              <w:spacing w:after="0" w:line="240" w:lineRule="auto"/>
              <w:ind w:left="183" w:right="903"/>
              <w:rPr>
                <w:rFonts w:ascii="Times New Roman" w:hAnsi="Times New Roman"/>
                <w:color w:val="000000"/>
                <w:sz w:val="24"/>
                <w:szCs w:val="24"/>
              </w:rPr>
            </w:pPr>
            <w:r>
              <w:rPr>
                <w:rFonts w:ascii="Times New Roman" w:hAnsi="Times New Roman"/>
                <w:color w:val="000000"/>
                <w:sz w:val="24"/>
                <w:szCs w:val="24"/>
              </w:rPr>
              <w:t xml:space="preserve">событий, работать с метафорами, </w:t>
            </w:r>
            <w:r w:rsidRPr="00201B4B">
              <w:rPr>
                <w:rFonts w:ascii="Times New Roman" w:hAnsi="Times New Roman"/>
                <w:color w:val="000000"/>
                <w:sz w:val="24"/>
                <w:szCs w:val="24"/>
              </w:rPr>
              <w:t>понимать переносный смысл вы</w:t>
            </w:r>
            <w:r>
              <w:rPr>
                <w:rFonts w:ascii="Times New Roman" w:hAnsi="Times New Roman"/>
                <w:color w:val="000000"/>
                <w:sz w:val="24"/>
                <w:szCs w:val="24"/>
              </w:rPr>
              <w:t xml:space="preserve">ражений, понимать и употреблять </w:t>
            </w:r>
            <w:r w:rsidRPr="00201B4B">
              <w:rPr>
                <w:rFonts w:ascii="Times New Roman" w:hAnsi="Times New Roman"/>
                <w:color w:val="000000"/>
                <w:sz w:val="24"/>
                <w:szCs w:val="24"/>
              </w:rPr>
              <w:t>обороты</w:t>
            </w:r>
            <w:r>
              <w:rPr>
                <w:rFonts w:ascii="Times New Roman" w:hAnsi="Times New Roman"/>
                <w:color w:val="000000"/>
                <w:sz w:val="24"/>
                <w:szCs w:val="24"/>
              </w:rPr>
              <w:t xml:space="preserve"> </w:t>
            </w:r>
            <w:r w:rsidRPr="00201B4B">
              <w:rPr>
                <w:rFonts w:ascii="Times New Roman" w:hAnsi="Times New Roman"/>
                <w:color w:val="000000"/>
                <w:sz w:val="24"/>
                <w:szCs w:val="24"/>
              </w:rPr>
              <w:t>речи.</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193"/>
              <w:rPr>
                <w:rFonts w:ascii="Times New Roman" w:hAnsi="Times New Roman"/>
                <w:color w:val="000000"/>
                <w:sz w:val="24"/>
                <w:szCs w:val="24"/>
              </w:rPr>
            </w:pPr>
            <w:r w:rsidRPr="00201B4B">
              <w:rPr>
                <w:rFonts w:ascii="Times New Roman" w:hAnsi="Times New Roman"/>
                <w:color w:val="000000"/>
                <w:sz w:val="24"/>
                <w:szCs w:val="24"/>
              </w:rPr>
              <w:t xml:space="preserve">Все предметы, </w:t>
            </w:r>
            <w:r>
              <w:rPr>
                <w:rFonts w:ascii="Times New Roman" w:hAnsi="Times New Roman"/>
                <w:color w:val="000000"/>
                <w:sz w:val="24"/>
                <w:szCs w:val="24"/>
              </w:rPr>
              <w:t>подготовка и защита рефератов, сообщений по темам.</w:t>
            </w:r>
          </w:p>
          <w:p w:rsidR="000B50CB" w:rsidRDefault="000B50CB" w:rsidP="000B50CB">
            <w:pPr>
              <w:spacing w:after="0" w:line="240" w:lineRule="auto"/>
              <w:ind w:left="101" w:right="193"/>
              <w:rPr>
                <w:rFonts w:ascii="Times New Roman" w:hAnsi="Times New Roman"/>
                <w:color w:val="000000"/>
                <w:sz w:val="24"/>
                <w:szCs w:val="24"/>
              </w:rPr>
            </w:pPr>
            <w:r w:rsidRPr="00201B4B">
              <w:rPr>
                <w:rFonts w:ascii="Times New Roman" w:hAnsi="Times New Roman"/>
                <w:color w:val="000000"/>
                <w:sz w:val="24"/>
                <w:szCs w:val="24"/>
              </w:rPr>
              <w:t xml:space="preserve">Предметы </w:t>
            </w:r>
            <w:proofErr w:type="gramStart"/>
            <w:r w:rsidRPr="00201B4B">
              <w:rPr>
                <w:rFonts w:ascii="Times New Roman" w:hAnsi="Times New Roman"/>
                <w:color w:val="000000"/>
                <w:sz w:val="24"/>
                <w:szCs w:val="24"/>
              </w:rPr>
              <w:t>естественно</w:t>
            </w:r>
            <w:r>
              <w:rPr>
                <w:rFonts w:ascii="Times New Roman" w:hAnsi="Times New Roman"/>
                <w:color w:val="000000"/>
                <w:sz w:val="24"/>
                <w:szCs w:val="24"/>
              </w:rPr>
              <w:t>-</w:t>
            </w:r>
            <w:r w:rsidRPr="00201B4B">
              <w:rPr>
                <w:rFonts w:ascii="Times New Roman" w:hAnsi="Times New Roman"/>
                <w:color w:val="000000"/>
                <w:sz w:val="24"/>
                <w:szCs w:val="24"/>
              </w:rPr>
              <w:t>научного</w:t>
            </w:r>
            <w:proofErr w:type="gramEnd"/>
            <w:r w:rsidRPr="00201B4B">
              <w:rPr>
                <w:rFonts w:ascii="Times New Roman" w:hAnsi="Times New Roman"/>
                <w:color w:val="000000"/>
                <w:sz w:val="24"/>
                <w:szCs w:val="24"/>
              </w:rPr>
              <w:t xml:space="preserve"> цикла, русс</w:t>
            </w:r>
            <w:r>
              <w:rPr>
                <w:rFonts w:ascii="Times New Roman" w:hAnsi="Times New Roman"/>
                <w:color w:val="000000"/>
                <w:sz w:val="24"/>
                <w:szCs w:val="24"/>
              </w:rPr>
              <w:t>кий язык, литература.</w:t>
            </w:r>
          </w:p>
          <w:p w:rsidR="000B50CB" w:rsidRPr="00201B4B" w:rsidRDefault="000B50CB" w:rsidP="000B50CB">
            <w:pPr>
              <w:spacing w:after="0" w:line="240" w:lineRule="auto"/>
              <w:ind w:left="101" w:right="52"/>
              <w:rPr>
                <w:rFonts w:ascii="Times New Roman" w:hAnsi="Times New Roman"/>
                <w:color w:val="000000"/>
                <w:sz w:val="24"/>
                <w:szCs w:val="24"/>
              </w:rPr>
            </w:pPr>
            <w:r w:rsidRPr="00201B4B">
              <w:rPr>
                <w:rFonts w:ascii="Times New Roman" w:hAnsi="Times New Roman"/>
                <w:color w:val="000000"/>
                <w:sz w:val="24"/>
                <w:szCs w:val="24"/>
              </w:rPr>
              <w:t xml:space="preserve"> </w:t>
            </w:r>
          </w:p>
          <w:p w:rsidR="000B50CB" w:rsidRPr="00201B4B" w:rsidRDefault="000B50CB" w:rsidP="000B50CB">
            <w:pPr>
              <w:spacing w:after="0" w:line="240" w:lineRule="auto"/>
              <w:ind w:left="101" w:right="52"/>
              <w:rPr>
                <w:rFonts w:ascii="Times New Roman" w:hAnsi="Times New Roman"/>
                <w:color w:val="000000"/>
                <w:sz w:val="24"/>
                <w:szCs w:val="24"/>
              </w:rPr>
            </w:pPr>
          </w:p>
        </w:tc>
      </w:tr>
      <w:tr w:rsidR="000B50CB" w:rsidRPr="00201B4B" w:rsidTr="000B50CB">
        <w:tc>
          <w:tcPr>
            <w:tcW w:w="41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0B50CB" w:rsidRPr="001102EE" w:rsidRDefault="000B50CB" w:rsidP="000B50CB">
            <w:pPr>
              <w:spacing w:after="0" w:line="240" w:lineRule="auto"/>
              <w:ind w:left="101" w:right="68"/>
              <w:rPr>
                <w:rFonts w:ascii="Times New Roman" w:hAnsi="Times New Roman"/>
                <w:i/>
                <w:color w:val="000000"/>
                <w:sz w:val="24"/>
                <w:szCs w:val="24"/>
              </w:rPr>
            </w:pPr>
            <w:r w:rsidRPr="001102EE">
              <w:rPr>
                <w:rFonts w:ascii="Times New Roman" w:hAnsi="Times New Roman"/>
                <w:i/>
                <w:color w:val="000000"/>
                <w:sz w:val="24"/>
                <w:szCs w:val="24"/>
              </w:rPr>
              <w:t>Выпускник получит возможность научиться:</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основам рефлексивного чтения;</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ставить проблему, аргументировать её актуальность;</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самостоятельно проводить исследование на основе применения методов наблюдения и эксперимента;</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 выдвигать гипотезы о связях и закономерностях</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событий, процессов, объектов;</w:t>
            </w:r>
          </w:p>
          <w:p w:rsidR="000B50CB" w:rsidRPr="00201B4B" w:rsidRDefault="000B50CB" w:rsidP="000B50CB">
            <w:pPr>
              <w:spacing w:after="0" w:line="240" w:lineRule="auto"/>
              <w:ind w:left="101" w:right="68"/>
              <w:rPr>
                <w:rFonts w:ascii="Times New Roman" w:hAnsi="Times New Roman"/>
                <w:color w:val="000000"/>
                <w:sz w:val="24"/>
                <w:szCs w:val="24"/>
              </w:rPr>
            </w:pPr>
            <w:r w:rsidRPr="00201B4B">
              <w:rPr>
                <w:rFonts w:ascii="Times New Roman" w:hAnsi="Times New Roman"/>
                <w:color w:val="000000"/>
                <w:sz w:val="24"/>
                <w:szCs w:val="24"/>
              </w:rPr>
              <w:t>организовывать исследование с целью проверки гипотез;</w:t>
            </w:r>
          </w:p>
          <w:p w:rsidR="000B50CB" w:rsidRDefault="000B50CB" w:rsidP="000B50CB">
            <w:pPr>
              <w:spacing w:after="0" w:line="240" w:lineRule="auto"/>
              <w:ind w:left="327" w:right="68" w:hanging="225"/>
              <w:rPr>
                <w:rFonts w:ascii="Times New Roman" w:hAnsi="Times New Roman"/>
                <w:color w:val="000000"/>
                <w:sz w:val="24"/>
                <w:szCs w:val="24"/>
              </w:rPr>
            </w:pPr>
            <w:r w:rsidRPr="00201B4B">
              <w:rPr>
                <w:rFonts w:ascii="Times New Roman" w:hAnsi="Times New Roman"/>
                <w:color w:val="000000"/>
                <w:sz w:val="24"/>
                <w:szCs w:val="24"/>
              </w:rPr>
              <w:t>•​ </w:t>
            </w:r>
            <w:r>
              <w:rPr>
                <w:rFonts w:ascii="Times New Roman" w:hAnsi="Times New Roman"/>
                <w:color w:val="000000"/>
                <w:sz w:val="24"/>
                <w:szCs w:val="24"/>
              </w:rPr>
              <w:t>делать умозаключения</w:t>
            </w:r>
          </w:p>
          <w:p w:rsidR="000B50CB" w:rsidRDefault="000B50CB" w:rsidP="000B50CB">
            <w:pPr>
              <w:spacing w:after="0" w:line="240" w:lineRule="auto"/>
              <w:ind w:left="327" w:right="68" w:hanging="225"/>
              <w:rPr>
                <w:rFonts w:ascii="Times New Roman" w:hAnsi="Times New Roman"/>
                <w:color w:val="000000"/>
                <w:sz w:val="24"/>
                <w:szCs w:val="24"/>
              </w:rPr>
            </w:pPr>
            <w:r w:rsidRPr="00201B4B">
              <w:rPr>
                <w:rFonts w:ascii="Times New Roman" w:hAnsi="Times New Roman"/>
                <w:color w:val="000000"/>
                <w:sz w:val="24"/>
                <w:szCs w:val="24"/>
              </w:rPr>
              <w:t>(</w:t>
            </w:r>
            <w:proofErr w:type="gramStart"/>
            <w:r w:rsidRPr="00201B4B">
              <w:rPr>
                <w:rFonts w:ascii="Times New Roman" w:hAnsi="Times New Roman"/>
                <w:color w:val="000000"/>
                <w:sz w:val="24"/>
                <w:szCs w:val="24"/>
              </w:rPr>
              <w:t>индуктивное</w:t>
            </w:r>
            <w:proofErr w:type="gramEnd"/>
            <w:r w:rsidRPr="00201B4B">
              <w:rPr>
                <w:rFonts w:ascii="Times New Roman" w:hAnsi="Times New Roman"/>
                <w:color w:val="000000"/>
                <w:sz w:val="24"/>
                <w:szCs w:val="24"/>
              </w:rPr>
              <w:t xml:space="preserve"> и по аналогии) и </w:t>
            </w:r>
          </w:p>
          <w:p w:rsidR="000B50CB" w:rsidRPr="00201B4B" w:rsidRDefault="000B50CB" w:rsidP="000B50CB">
            <w:pPr>
              <w:spacing w:after="0" w:line="240" w:lineRule="auto"/>
              <w:ind w:left="327" w:right="68" w:hanging="225"/>
              <w:rPr>
                <w:rFonts w:ascii="Times New Roman" w:hAnsi="Times New Roman"/>
                <w:color w:val="000000"/>
                <w:sz w:val="24"/>
                <w:szCs w:val="24"/>
              </w:rPr>
            </w:pPr>
            <w:r w:rsidRPr="00201B4B">
              <w:rPr>
                <w:rFonts w:ascii="Times New Roman" w:hAnsi="Times New Roman"/>
                <w:color w:val="000000"/>
                <w:sz w:val="24"/>
                <w:szCs w:val="24"/>
              </w:rPr>
              <w:t>выводы на основе аргументации.</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Default="000B50CB" w:rsidP="000B50CB">
            <w:pPr>
              <w:spacing w:after="0" w:line="240" w:lineRule="auto"/>
              <w:ind w:left="101" w:right="68"/>
              <w:rPr>
                <w:rFonts w:ascii="Times New Roman" w:hAnsi="Times New Roman"/>
                <w:color w:val="000000"/>
                <w:sz w:val="24"/>
                <w:szCs w:val="24"/>
              </w:rPr>
            </w:pPr>
            <w:r>
              <w:rPr>
                <w:rFonts w:ascii="Times New Roman" w:hAnsi="Times New Roman"/>
                <w:color w:val="000000"/>
                <w:sz w:val="24"/>
                <w:szCs w:val="24"/>
              </w:rPr>
              <w:t xml:space="preserve">•уметь </w:t>
            </w:r>
            <w:r w:rsidRPr="00201B4B">
              <w:rPr>
                <w:rFonts w:ascii="Times New Roman" w:hAnsi="Times New Roman"/>
                <w:color w:val="000000"/>
                <w:sz w:val="24"/>
                <w:szCs w:val="24"/>
              </w:rPr>
              <w:t xml:space="preserve"> ставить проблему, </w:t>
            </w:r>
            <w:r w:rsidRPr="008F0677">
              <w:rPr>
                <w:rFonts w:ascii="Times New Roman" w:hAnsi="Times New Roman"/>
                <w:b/>
                <w:color w:val="000000"/>
                <w:sz w:val="24"/>
                <w:szCs w:val="24"/>
              </w:rPr>
              <w:t>с помощью взрослого</w:t>
            </w:r>
            <w:r>
              <w:rPr>
                <w:rFonts w:ascii="Times New Roman" w:hAnsi="Times New Roman"/>
                <w:color w:val="000000"/>
                <w:sz w:val="24"/>
                <w:szCs w:val="24"/>
              </w:rPr>
              <w:t xml:space="preserve"> </w:t>
            </w:r>
            <w:r w:rsidRPr="00201B4B">
              <w:rPr>
                <w:rFonts w:ascii="Times New Roman" w:hAnsi="Times New Roman"/>
                <w:color w:val="000000"/>
                <w:sz w:val="24"/>
                <w:szCs w:val="24"/>
              </w:rPr>
              <w:t xml:space="preserve">аргументировать её актуальность; </w:t>
            </w:r>
          </w:p>
          <w:p w:rsidR="000B50CB" w:rsidRPr="00201B4B" w:rsidRDefault="000B50CB" w:rsidP="000B50CB">
            <w:pPr>
              <w:spacing w:after="0" w:line="240" w:lineRule="auto"/>
              <w:ind w:left="101" w:right="68"/>
              <w:rPr>
                <w:rFonts w:ascii="Times New Roman" w:hAnsi="Times New Roman"/>
                <w:color w:val="000000"/>
                <w:sz w:val="24"/>
                <w:szCs w:val="24"/>
              </w:rPr>
            </w:pPr>
            <w:r>
              <w:rPr>
                <w:rFonts w:ascii="Times New Roman" w:hAnsi="Times New Roman"/>
                <w:color w:val="000000"/>
                <w:sz w:val="24"/>
                <w:szCs w:val="24"/>
              </w:rPr>
              <w:t>•</w:t>
            </w:r>
            <w:r w:rsidRPr="00201B4B">
              <w:rPr>
                <w:rFonts w:ascii="Times New Roman" w:hAnsi="Times New Roman"/>
                <w:color w:val="000000"/>
                <w:sz w:val="24"/>
                <w:szCs w:val="24"/>
              </w:rPr>
              <w:t xml:space="preserve">проводить </w:t>
            </w:r>
            <w:r w:rsidRPr="008F0677">
              <w:rPr>
                <w:rFonts w:ascii="Times New Roman" w:hAnsi="Times New Roman"/>
                <w:b/>
                <w:color w:val="000000"/>
                <w:sz w:val="24"/>
                <w:szCs w:val="24"/>
              </w:rPr>
              <w:t>несложные исследования</w:t>
            </w:r>
            <w:r w:rsidRPr="00201B4B">
              <w:rPr>
                <w:rFonts w:ascii="Times New Roman" w:hAnsi="Times New Roman"/>
                <w:color w:val="000000"/>
                <w:sz w:val="24"/>
                <w:szCs w:val="24"/>
              </w:rPr>
              <w:t xml:space="preserve"> на основе применения методов наблюдения.</w:t>
            </w:r>
          </w:p>
        </w:tc>
        <w:tc>
          <w:tcPr>
            <w:tcW w:w="3176" w:type="dxa"/>
            <w:tcBorders>
              <w:top w:val="single" w:sz="6" w:space="0" w:color="000000"/>
              <w:left w:val="single" w:sz="6" w:space="0" w:color="000000"/>
              <w:bottom w:val="single" w:sz="6" w:space="0" w:color="000000"/>
              <w:right w:val="single" w:sz="6" w:space="0" w:color="000000"/>
            </w:tcBorders>
            <w:shd w:val="clear" w:color="auto" w:fill="FFFFFF"/>
            <w:hideMark/>
          </w:tcPr>
          <w:p w:rsidR="000B50CB" w:rsidRPr="00201B4B" w:rsidRDefault="000B50CB" w:rsidP="000B50CB">
            <w:pPr>
              <w:spacing w:after="0" w:line="240" w:lineRule="auto"/>
              <w:ind w:left="101" w:right="49"/>
              <w:rPr>
                <w:rFonts w:ascii="Times New Roman" w:hAnsi="Times New Roman"/>
                <w:color w:val="000000"/>
                <w:sz w:val="24"/>
                <w:szCs w:val="24"/>
              </w:rPr>
            </w:pPr>
            <w:r w:rsidRPr="00201B4B">
              <w:rPr>
                <w:rFonts w:ascii="Times New Roman" w:hAnsi="Times New Roman"/>
                <w:color w:val="000000"/>
                <w:sz w:val="24"/>
                <w:szCs w:val="24"/>
              </w:rPr>
              <w:t>Подготовка учебных исследований во внеурочной д</w:t>
            </w:r>
            <w:r>
              <w:rPr>
                <w:rFonts w:ascii="Times New Roman" w:hAnsi="Times New Roman"/>
                <w:color w:val="000000"/>
                <w:sz w:val="24"/>
                <w:szCs w:val="24"/>
              </w:rPr>
              <w:t>еятельности, участие в школьных и городских</w:t>
            </w:r>
            <w:r w:rsidRPr="00201B4B">
              <w:rPr>
                <w:rFonts w:ascii="Times New Roman" w:hAnsi="Times New Roman"/>
                <w:color w:val="000000"/>
                <w:sz w:val="24"/>
                <w:szCs w:val="24"/>
              </w:rPr>
              <w:t xml:space="preserve"> </w:t>
            </w:r>
            <w:r>
              <w:rPr>
                <w:rFonts w:ascii="Times New Roman" w:hAnsi="Times New Roman"/>
                <w:color w:val="000000"/>
                <w:sz w:val="24"/>
                <w:szCs w:val="24"/>
              </w:rPr>
              <w:t>мероприятиях, в т.ч. для детей-инвалидов.</w:t>
            </w:r>
            <w:r w:rsidRPr="00201B4B">
              <w:rPr>
                <w:rFonts w:ascii="Times New Roman" w:hAnsi="Times New Roman"/>
                <w:color w:val="000000"/>
                <w:sz w:val="24"/>
                <w:szCs w:val="24"/>
              </w:rPr>
              <w:t xml:space="preserve"> </w:t>
            </w:r>
          </w:p>
          <w:p w:rsidR="000B50CB" w:rsidRPr="00201B4B" w:rsidRDefault="000B50CB" w:rsidP="000B50CB">
            <w:pPr>
              <w:spacing w:after="0" w:line="240" w:lineRule="auto"/>
              <w:ind w:left="101" w:right="193"/>
              <w:rPr>
                <w:rFonts w:ascii="Times New Roman" w:hAnsi="Times New Roman"/>
                <w:color w:val="000000"/>
                <w:sz w:val="24"/>
                <w:szCs w:val="24"/>
              </w:rPr>
            </w:pPr>
            <w:r>
              <w:rPr>
                <w:rFonts w:ascii="Times New Roman" w:hAnsi="Times New Roman"/>
                <w:color w:val="000000"/>
                <w:sz w:val="24"/>
                <w:szCs w:val="24"/>
              </w:rPr>
              <w:t>Внеурочная деятельность.</w:t>
            </w:r>
          </w:p>
        </w:tc>
      </w:tr>
    </w:tbl>
    <w:p w:rsidR="00283766" w:rsidRPr="00283766" w:rsidRDefault="00283766" w:rsidP="00283766">
      <w:pPr>
        <w:rPr>
          <w:sz w:val="8"/>
          <w:szCs w:val="8"/>
        </w:rPr>
      </w:pPr>
    </w:p>
    <w:p w:rsidR="000B50CB" w:rsidRPr="00CA1B62" w:rsidRDefault="00633D1F" w:rsidP="000B50CB">
      <w:pPr>
        <w:pStyle w:val="22"/>
        <w:shd w:val="clear" w:color="auto" w:fill="auto"/>
        <w:ind w:firstLine="720"/>
        <w:jc w:val="center"/>
        <w:rPr>
          <w:b/>
          <w:sz w:val="24"/>
          <w:szCs w:val="24"/>
          <w:lang w:bidi="ru-RU"/>
        </w:rPr>
      </w:pPr>
      <w:r>
        <w:rPr>
          <w:b/>
          <w:sz w:val="24"/>
          <w:szCs w:val="24"/>
          <w:lang w:bidi="ru-RU"/>
        </w:rPr>
        <w:t xml:space="preserve">2.2.  </w:t>
      </w:r>
      <w:r w:rsidR="000B50CB" w:rsidRPr="001F544F">
        <w:rPr>
          <w:b/>
          <w:sz w:val="24"/>
          <w:szCs w:val="24"/>
          <w:lang w:bidi="ru-RU"/>
        </w:rPr>
        <w:t>Программы учебных предметов</w:t>
      </w:r>
      <w:r w:rsidR="000B50CB">
        <w:rPr>
          <w:b/>
          <w:sz w:val="24"/>
          <w:szCs w:val="24"/>
          <w:lang w:bidi="ru-RU"/>
        </w:rPr>
        <w:t xml:space="preserve"> для </w:t>
      </w:r>
      <w:bookmarkStart w:id="2" w:name="_bookmark42"/>
      <w:bookmarkEnd w:id="2"/>
      <w:r w:rsidR="00065AD0" w:rsidRPr="007A021C">
        <w:rPr>
          <w:rStyle w:val="apple-converted-space"/>
          <w:b/>
          <w:sz w:val="24"/>
          <w:szCs w:val="24"/>
          <w:highlight w:val="black"/>
          <w:shd w:val="clear" w:color="auto" w:fill="FFFFFF"/>
        </w:rPr>
        <w:t>Степанова</w:t>
      </w:r>
      <w:r w:rsidR="00065AD0" w:rsidRPr="004E3D61">
        <w:rPr>
          <w:rStyle w:val="apple-converted-space"/>
          <w:b/>
          <w:sz w:val="24"/>
          <w:szCs w:val="24"/>
          <w:shd w:val="clear" w:color="auto" w:fill="FFFFFF"/>
        </w:rPr>
        <w:t xml:space="preserve"> Юрия</w:t>
      </w:r>
    </w:p>
    <w:p w:rsidR="000B50CB" w:rsidRDefault="000B50CB" w:rsidP="000B50CB">
      <w:pPr>
        <w:tabs>
          <w:tab w:val="left" w:pos="567"/>
        </w:tabs>
        <w:spacing w:after="0" w:line="240" w:lineRule="auto"/>
        <w:ind w:firstLine="567"/>
        <w:jc w:val="both"/>
        <w:rPr>
          <w:rFonts w:ascii="Times New Roman" w:hAnsi="Times New Roman"/>
          <w:b/>
          <w:sz w:val="10"/>
          <w:szCs w:val="10"/>
        </w:rPr>
      </w:pPr>
    </w:p>
    <w:p w:rsidR="000B50CB" w:rsidRDefault="000B50CB" w:rsidP="000B50CB">
      <w:pPr>
        <w:tabs>
          <w:tab w:val="left" w:pos="567"/>
        </w:tabs>
        <w:spacing w:after="0" w:line="240" w:lineRule="auto"/>
        <w:ind w:firstLine="567"/>
        <w:jc w:val="both"/>
        <w:rPr>
          <w:rFonts w:ascii="Times New Roman" w:hAnsi="Times New Roman"/>
          <w:sz w:val="24"/>
          <w:szCs w:val="24"/>
        </w:rPr>
      </w:pPr>
      <w:r w:rsidRPr="00FC4E74">
        <w:rPr>
          <w:rFonts w:ascii="Times New Roman" w:hAnsi="Times New Roman"/>
          <w:b/>
          <w:sz w:val="24"/>
          <w:szCs w:val="24"/>
        </w:rPr>
        <w:t>Основное содержание обязательных учебных предметов</w:t>
      </w:r>
      <w:r w:rsidRPr="00FC4E74">
        <w:rPr>
          <w:rFonts w:ascii="Times New Roman" w:hAnsi="Times New Roman"/>
          <w:sz w:val="24"/>
          <w:szCs w:val="24"/>
        </w:rPr>
        <w:t xml:space="preserve">, курсов коррекционно-развивающей области </w:t>
      </w:r>
      <w:r w:rsidR="00065AD0">
        <w:rPr>
          <w:rFonts w:ascii="Times New Roman" w:hAnsi="Times New Roman"/>
          <w:sz w:val="24"/>
          <w:szCs w:val="24"/>
        </w:rPr>
        <w:t xml:space="preserve">для Юрия </w:t>
      </w:r>
      <w:r w:rsidRPr="009B23CC">
        <w:rPr>
          <w:rFonts w:ascii="Times New Roman" w:hAnsi="Times New Roman"/>
          <w:sz w:val="24"/>
          <w:szCs w:val="24"/>
        </w:rPr>
        <w:t xml:space="preserve">в полном объеме </w:t>
      </w:r>
      <w:r w:rsidRPr="009B23CC">
        <w:rPr>
          <w:rFonts w:ascii="Times New Roman" w:hAnsi="Times New Roman"/>
          <w:b/>
          <w:sz w:val="24"/>
          <w:szCs w:val="24"/>
        </w:rPr>
        <w:t>отражается</w:t>
      </w:r>
      <w:r w:rsidRPr="009B23CC">
        <w:rPr>
          <w:rFonts w:ascii="Times New Roman" w:hAnsi="Times New Roman"/>
          <w:sz w:val="24"/>
          <w:szCs w:val="24"/>
        </w:rPr>
        <w:t xml:space="preserve"> в соответствующих разделах </w:t>
      </w:r>
      <w:r w:rsidRPr="009B23CC">
        <w:rPr>
          <w:rFonts w:ascii="Times New Roman" w:hAnsi="Times New Roman"/>
          <w:b/>
          <w:sz w:val="24"/>
          <w:szCs w:val="24"/>
        </w:rPr>
        <w:t>рабочих программ</w:t>
      </w:r>
      <w:r w:rsidRPr="009B23CC">
        <w:rPr>
          <w:rFonts w:ascii="Times New Roman" w:hAnsi="Times New Roman"/>
          <w:sz w:val="24"/>
          <w:szCs w:val="24"/>
        </w:rPr>
        <w:t xml:space="preserve"> </w:t>
      </w:r>
      <w:r w:rsidRPr="00A45971">
        <w:rPr>
          <w:rFonts w:ascii="Times New Roman" w:hAnsi="Times New Roman"/>
          <w:b/>
          <w:sz w:val="24"/>
          <w:szCs w:val="24"/>
        </w:rPr>
        <w:t>учебных предметов</w:t>
      </w:r>
      <w:r>
        <w:rPr>
          <w:rFonts w:ascii="Times New Roman" w:hAnsi="Times New Roman"/>
          <w:sz w:val="24"/>
          <w:szCs w:val="24"/>
        </w:rPr>
        <w:t>, курсов.</w:t>
      </w:r>
      <w:r w:rsidRPr="00FC4E74">
        <w:rPr>
          <w:rFonts w:ascii="Times New Roman" w:hAnsi="Times New Roman"/>
          <w:sz w:val="24"/>
          <w:szCs w:val="24"/>
        </w:rPr>
        <w:t xml:space="preserve"> </w:t>
      </w:r>
      <w:r>
        <w:rPr>
          <w:rFonts w:ascii="Times New Roman" w:hAnsi="Times New Roman"/>
          <w:sz w:val="24"/>
          <w:szCs w:val="24"/>
        </w:rPr>
        <w:t>Р</w:t>
      </w:r>
      <w:r w:rsidRPr="00FC4E74">
        <w:rPr>
          <w:rFonts w:ascii="Times New Roman" w:hAnsi="Times New Roman"/>
          <w:sz w:val="24"/>
          <w:szCs w:val="24"/>
        </w:rPr>
        <w:t xml:space="preserve">азделы программ учебных предметов и курсов коррекционно-развивающей области </w:t>
      </w:r>
      <w:r w:rsidRPr="00165EE3">
        <w:rPr>
          <w:rFonts w:ascii="Times New Roman" w:hAnsi="Times New Roman"/>
          <w:sz w:val="24"/>
          <w:szCs w:val="24"/>
        </w:rPr>
        <w:t xml:space="preserve">формируются с учетом особых образовательных потребностей обучающихся с </w:t>
      </w:r>
      <w:r>
        <w:rPr>
          <w:rFonts w:ascii="Times New Roman" w:hAnsi="Times New Roman"/>
          <w:sz w:val="24"/>
          <w:szCs w:val="24"/>
        </w:rPr>
        <w:t>задержкой психического развития</w:t>
      </w:r>
      <w:r w:rsidRPr="00165EE3">
        <w:rPr>
          <w:rFonts w:ascii="Times New Roman" w:hAnsi="Times New Roman"/>
          <w:sz w:val="24"/>
          <w:szCs w:val="24"/>
        </w:rPr>
        <w:t xml:space="preserve">. </w:t>
      </w:r>
    </w:p>
    <w:p w:rsidR="000B50CB" w:rsidRPr="00065AD0" w:rsidRDefault="000B50CB" w:rsidP="000B50CB">
      <w:pPr>
        <w:tabs>
          <w:tab w:val="left" w:pos="567"/>
        </w:tabs>
        <w:spacing w:after="0" w:line="240" w:lineRule="auto"/>
        <w:jc w:val="both"/>
        <w:rPr>
          <w:rFonts w:ascii="Times New Roman" w:hAnsi="Times New Roman"/>
          <w:i/>
          <w:sz w:val="24"/>
          <w:szCs w:val="24"/>
        </w:rPr>
      </w:pPr>
      <w:r w:rsidRPr="00065AD0">
        <w:rPr>
          <w:rFonts w:ascii="Times New Roman" w:hAnsi="Times New Roman"/>
          <w:i/>
          <w:sz w:val="24"/>
          <w:szCs w:val="24"/>
        </w:rPr>
        <w:t>(</w:t>
      </w:r>
      <w:proofErr w:type="gramStart"/>
      <w:r w:rsidRPr="00065AD0">
        <w:rPr>
          <w:rFonts w:ascii="Times New Roman" w:hAnsi="Times New Roman"/>
          <w:i/>
          <w:sz w:val="24"/>
          <w:szCs w:val="24"/>
        </w:rPr>
        <w:t>См</w:t>
      </w:r>
      <w:proofErr w:type="gramEnd"/>
      <w:r w:rsidRPr="00065AD0">
        <w:rPr>
          <w:rFonts w:ascii="Times New Roman" w:hAnsi="Times New Roman"/>
          <w:i/>
          <w:sz w:val="24"/>
          <w:szCs w:val="24"/>
        </w:rPr>
        <w:t>. Приложения).</w:t>
      </w:r>
    </w:p>
    <w:p w:rsidR="000B50CB" w:rsidRPr="00633D1F" w:rsidRDefault="000B50CB" w:rsidP="000B50CB">
      <w:pPr>
        <w:tabs>
          <w:tab w:val="left" w:pos="567"/>
        </w:tabs>
        <w:spacing w:after="0" w:line="240" w:lineRule="auto"/>
        <w:ind w:firstLine="567"/>
        <w:jc w:val="both"/>
        <w:rPr>
          <w:rFonts w:ascii="Times New Roman" w:hAnsi="Times New Roman"/>
          <w:sz w:val="8"/>
          <w:szCs w:val="8"/>
        </w:rPr>
      </w:pPr>
    </w:p>
    <w:p w:rsidR="000B50CB" w:rsidRPr="000455EB" w:rsidRDefault="00633D1F" w:rsidP="002E754F">
      <w:pPr>
        <w:shd w:val="clear" w:color="auto" w:fill="FFFFFF"/>
        <w:spacing w:line="240" w:lineRule="auto"/>
        <w:jc w:val="both"/>
        <w:rPr>
          <w:rFonts w:ascii="Times New Roman" w:hAnsi="Times New Roman"/>
          <w:sz w:val="24"/>
          <w:szCs w:val="24"/>
        </w:rPr>
      </w:pPr>
      <w:r>
        <w:rPr>
          <w:rFonts w:ascii="Times New Roman" w:hAnsi="Times New Roman"/>
          <w:color w:val="333333"/>
          <w:sz w:val="24"/>
          <w:szCs w:val="24"/>
        </w:rPr>
        <w:t xml:space="preserve">       </w:t>
      </w:r>
      <w:r w:rsidRPr="00C7244B">
        <w:rPr>
          <w:rFonts w:ascii="Times New Roman" w:hAnsi="Times New Roman"/>
          <w:color w:val="333333"/>
          <w:sz w:val="24"/>
          <w:szCs w:val="24"/>
        </w:rPr>
        <w:t>В соответствии с ФГОС ООО учебные предметы, курсы и ку</w:t>
      </w:r>
      <w:r w:rsidRPr="006639A4">
        <w:rPr>
          <w:rFonts w:ascii="Times New Roman" w:hAnsi="Times New Roman"/>
          <w:color w:val="333333"/>
          <w:sz w:val="24"/>
          <w:szCs w:val="24"/>
        </w:rPr>
        <w:t>рсы внеурочной деятельности</w:t>
      </w:r>
      <w:r w:rsidRPr="00C7244B">
        <w:rPr>
          <w:rFonts w:ascii="Times New Roman" w:hAnsi="Times New Roman"/>
          <w:color w:val="333333"/>
          <w:sz w:val="24"/>
          <w:szCs w:val="24"/>
        </w:rPr>
        <w:t xml:space="preserve"> ориентированы на определение содержания образования и достижение предметных результатов</w:t>
      </w:r>
      <w:r>
        <w:rPr>
          <w:rFonts w:ascii="Times New Roman" w:hAnsi="Times New Roman"/>
          <w:color w:val="333333"/>
          <w:sz w:val="24"/>
          <w:szCs w:val="24"/>
        </w:rPr>
        <w:t xml:space="preserve"> основной общеобразовательной программы основного общего образования</w:t>
      </w:r>
      <w:r w:rsidRPr="00C7244B">
        <w:rPr>
          <w:rFonts w:ascii="Times New Roman" w:hAnsi="Times New Roman"/>
          <w:color w:val="333333"/>
          <w:sz w:val="24"/>
          <w:szCs w:val="24"/>
        </w:rPr>
        <w:t>.</w:t>
      </w:r>
      <w:r>
        <w:rPr>
          <w:rFonts w:ascii="Times New Roman" w:hAnsi="Times New Roman"/>
          <w:color w:val="333333"/>
          <w:sz w:val="24"/>
          <w:szCs w:val="24"/>
        </w:rPr>
        <w:t xml:space="preserve"> </w:t>
      </w:r>
    </w:p>
    <w:p w:rsidR="000455EB" w:rsidRPr="00201D73" w:rsidRDefault="000455EB" w:rsidP="000455EB">
      <w:pPr>
        <w:spacing w:line="240" w:lineRule="auto"/>
        <w:jc w:val="both"/>
        <w:rPr>
          <w:rFonts w:ascii="Times New Roman" w:hAnsi="Times New Roman"/>
          <w:sz w:val="24"/>
          <w:szCs w:val="24"/>
        </w:rPr>
      </w:pPr>
      <w:r>
        <w:rPr>
          <w:rFonts w:ascii="Times New Roman" w:hAnsi="Times New Roman"/>
          <w:b/>
          <w:sz w:val="8"/>
          <w:szCs w:val="8"/>
        </w:rPr>
        <w:t xml:space="preserve">                      </w:t>
      </w:r>
      <w:r w:rsidRPr="00201D73">
        <w:rPr>
          <w:rFonts w:ascii="Times New Roman" w:hAnsi="Times New Roman"/>
          <w:sz w:val="24"/>
          <w:szCs w:val="24"/>
        </w:rPr>
        <w:t xml:space="preserve">Требования к результатам, структуре и условиям освоения </w:t>
      </w:r>
      <w:r>
        <w:rPr>
          <w:rFonts w:ascii="Times New Roman" w:hAnsi="Times New Roman"/>
          <w:sz w:val="24"/>
          <w:szCs w:val="24"/>
        </w:rPr>
        <w:t xml:space="preserve">рабочих программ учебных предметов </w:t>
      </w:r>
      <w:r w:rsidRPr="00201D73">
        <w:rPr>
          <w:rFonts w:ascii="Times New Roman" w:hAnsi="Times New Roman"/>
          <w:sz w:val="24"/>
          <w:szCs w:val="24"/>
        </w:rPr>
        <w:t xml:space="preserve">основного общего образования учитывают возрастные и индивидуальные особенности </w:t>
      </w:r>
      <w:r w:rsidR="00065AD0">
        <w:rPr>
          <w:rFonts w:ascii="Times New Roman" w:hAnsi="Times New Roman"/>
          <w:sz w:val="24"/>
          <w:szCs w:val="24"/>
        </w:rPr>
        <w:t>Юрия</w:t>
      </w:r>
      <w:r w:rsidRPr="00201D73">
        <w:rPr>
          <w:rFonts w:ascii="Times New Roman" w:hAnsi="Times New Roman"/>
          <w:sz w:val="24"/>
          <w:szCs w:val="24"/>
        </w:rPr>
        <w:t xml:space="preserve">, включая образовательные потребности обучающихся с </w:t>
      </w:r>
      <w:r>
        <w:rPr>
          <w:rFonts w:ascii="Times New Roman" w:hAnsi="Times New Roman"/>
          <w:sz w:val="24"/>
          <w:szCs w:val="24"/>
        </w:rPr>
        <w:t xml:space="preserve">ЗПР.  </w:t>
      </w:r>
    </w:p>
    <w:p w:rsidR="000455EB" w:rsidRPr="00201D73" w:rsidRDefault="000455EB" w:rsidP="000455EB">
      <w:pPr>
        <w:pStyle w:val="Default"/>
        <w:jc w:val="both"/>
      </w:pPr>
      <w:r w:rsidRPr="00201D73">
        <w:t xml:space="preserve">     Эффективность обучения</w:t>
      </w:r>
      <w:r w:rsidR="00065AD0">
        <w:t>, обучающего</w:t>
      </w:r>
      <w:r>
        <w:t>ся с ЗПР</w:t>
      </w:r>
      <w:r w:rsidR="005F5CAE">
        <w:t>,</w:t>
      </w:r>
      <w:r w:rsidRPr="00201D73">
        <w:t xml:space="preserve"> индивидуально обеспечена адекватными условиями: особой учебной программой, коррекционными приемами и методами обучения и воспитания. </w:t>
      </w:r>
    </w:p>
    <w:p w:rsidR="000455EB" w:rsidRPr="0083165D" w:rsidRDefault="000455EB" w:rsidP="000455EB">
      <w:pPr>
        <w:pStyle w:val="Default"/>
        <w:jc w:val="both"/>
      </w:pPr>
      <w:r>
        <w:t xml:space="preserve">       </w:t>
      </w:r>
      <w:proofErr w:type="gramStart"/>
      <w:r w:rsidRPr="00201D73">
        <w:t>Постоянно усложняющийся учебный материал, его насыщенность теоретическими разд</w:t>
      </w:r>
      <w:r w:rsidR="005F5CAE">
        <w:t>елами, большой объем доставляет</w:t>
      </w:r>
      <w:r w:rsidRPr="00201D73">
        <w:t xml:space="preserve"> значительные трудности для </w:t>
      </w:r>
      <w:r w:rsidR="00065AD0">
        <w:t>Юрия, обучающего</w:t>
      </w:r>
      <w:r>
        <w:t>ся с ЗПР, которые</w:t>
      </w:r>
      <w:r w:rsidRPr="00201D73">
        <w:t xml:space="preserve"> отличаются </w:t>
      </w:r>
      <w:r>
        <w:t xml:space="preserve">у неё </w:t>
      </w:r>
      <w:r w:rsidRPr="00201D73">
        <w:t>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w:t>
      </w:r>
      <w:r>
        <w:t>, поэтому необходима</w:t>
      </w:r>
      <w:r w:rsidRPr="00201D73">
        <w:t xml:space="preserve"> адаптации учебных программ при сохранении общего цензового объема содержания обучения.</w:t>
      </w:r>
      <w:proofErr w:type="gramEnd"/>
    </w:p>
    <w:p w:rsidR="000455EB" w:rsidRPr="00201D73" w:rsidRDefault="000455EB" w:rsidP="000455EB">
      <w:pPr>
        <w:pStyle w:val="Default"/>
        <w:jc w:val="both"/>
        <w:rPr>
          <w:color w:val="auto"/>
          <w:sz w:val="8"/>
          <w:szCs w:val="8"/>
        </w:rPr>
      </w:pPr>
    </w:p>
    <w:p w:rsidR="000455EB" w:rsidRPr="00201D73" w:rsidRDefault="000455EB" w:rsidP="000455EB">
      <w:pPr>
        <w:pStyle w:val="Default"/>
        <w:jc w:val="both"/>
        <w:rPr>
          <w:color w:val="auto"/>
          <w:u w:val="single"/>
        </w:rPr>
      </w:pPr>
      <w:r w:rsidRPr="00201D73">
        <w:rPr>
          <w:color w:val="auto"/>
          <w:u w:val="single"/>
        </w:rPr>
        <w:t xml:space="preserve">Виды деятельности </w:t>
      </w:r>
      <w:proofErr w:type="gramStart"/>
      <w:r w:rsidRPr="00201D73">
        <w:rPr>
          <w:color w:val="auto"/>
          <w:u w:val="single"/>
        </w:rPr>
        <w:t>обучающихся</w:t>
      </w:r>
      <w:proofErr w:type="gramEnd"/>
      <w:r>
        <w:rPr>
          <w:color w:val="auto"/>
          <w:u w:val="single"/>
        </w:rPr>
        <w:t xml:space="preserve"> с ЗПР</w:t>
      </w:r>
      <w:r w:rsidRPr="00201D73">
        <w:rPr>
          <w:color w:val="auto"/>
          <w:u w:val="single"/>
        </w:rPr>
        <w:t xml:space="preserve">: </w:t>
      </w:r>
    </w:p>
    <w:p w:rsidR="000455EB" w:rsidRPr="00201D73" w:rsidRDefault="000455EB" w:rsidP="000455EB">
      <w:pPr>
        <w:pStyle w:val="Default"/>
        <w:jc w:val="both"/>
        <w:rPr>
          <w:color w:val="auto"/>
          <w:sz w:val="8"/>
          <w:szCs w:val="8"/>
        </w:rPr>
      </w:pPr>
    </w:p>
    <w:p w:rsidR="000455EB" w:rsidRPr="00201D73" w:rsidRDefault="000455EB" w:rsidP="00EC3284">
      <w:pPr>
        <w:pStyle w:val="Default"/>
        <w:numPr>
          <w:ilvl w:val="0"/>
          <w:numId w:val="54"/>
        </w:numPr>
        <w:jc w:val="both"/>
        <w:rPr>
          <w:color w:val="auto"/>
        </w:rPr>
      </w:pPr>
      <w:r w:rsidRPr="00201D73">
        <w:rPr>
          <w:color w:val="auto"/>
        </w:rPr>
        <w:t xml:space="preserve">индивидуальная учебная деятельность </w:t>
      </w:r>
    </w:p>
    <w:p w:rsidR="000455EB" w:rsidRPr="00201D73" w:rsidRDefault="000455EB" w:rsidP="00EC3284">
      <w:pPr>
        <w:pStyle w:val="Default"/>
        <w:numPr>
          <w:ilvl w:val="0"/>
          <w:numId w:val="54"/>
        </w:numPr>
        <w:jc w:val="both"/>
        <w:rPr>
          <w:color w:val="auto"/>
        </w:rPr>
      </w:pPr>
      <w:r w:rsidRPr="00201D73">
        <w:rPr>
          <w:color w:val="auto"/>
        </w:rPr>
        <w:t xml:space="preserve">проектная деятельность, ориентированная на получение социально-значимого продукта, </w:t>
      </w:r>
    </w:p>
    <w:p w:rsidR="000455EB" w:rsidRPr="00201D73" w:rsidRDefault="000455EB" w:rsidP="00EC3284">
      <w:pPr>
        <w:pStyle w:val="Default"/>
        <w:numPr>
          <w:ilvl w:val="0"/>
          <w:numId w:val="54"/>
        </w:numPr>
        <w:jc w:val="both"/>
        <w:rPr>
          <w:color w:val="auto"/>
        </w:rPr>
      </w:pPr>
      <w:r w:rsidRPr="00201D73">
        <w:rPr>
          <w:color w:val="auto"/>
        </w:rPr>
        <w:t xml:space="preserve">социальная деятельность, </w:t>
      </w:r>
    </w:p>
    <w:p w:rsidR="000455EB" w:rsidRPr="00201D73" w:rsidRDefault="000455EB" w:rsidP="00EC3284">
      <w:pPr>
        <w:pStyle w:val="Default"/>
        <w:numPr>
          <w:ilvl w:val="0"/>
          <w:numId w:val="54"/>
        </w:numPr>
        <w:jc w:val="both"/>
        <w:rPr>
          <w:color w:val="auto"/>
        </w:rPr>
      </w:pPr>
      <w:r w:rsidRPr="00201D73">
        <w:rPr>
          <w:color w:val="auto"/>
        </w:rPr>
        <w:t xml:space="preserve">творческая деятельность (художественное, техническое и другое творчество), направленная на самореализацию и самосознание, </w:t>
      </w:r>
    </w:p>
    <w:p w:rsidR="000455EB" w:rsidRPr="00201D73" w:rsidRDefault="000455EB" w:rsidP="00EC3284">
      <w:pPr>
        <w:pStyle w:val="Default"/>
        <w:numPr>
          <w:ilvl w:val="0"/>
          <w:numId w:val="54"/>
        </w:numPr>
        <w:jc w:val="both"/>
        <w:rPr>
          <w:color w:val="auto"/>
        </w:rPr>
      </w:pPr>
      <w:r w:rsidRPr="00201D73">
        <w:rPr>
          <w:color w:val="auto"/>
        </w:rPr>
        <w:t>спортивная</w:t>
      </w:r>
      <w:r w:rsidR="00CE3487">
        <w:rPr>
          <w:color w:val="auto"/>
        </w:rPr>
        <w:t xml:space="preserve"> или реабилитационная</w:t>
      </w:r>
      <w:r w:rsidRPr="00201D73">
        <w:rPr>
          <w:color w:val="auto"/>
        </w:rPr>
        <w:t xml:space="preserve"> деятельность </w:t>
      </w:r>
    </w:p>
    <w:p w:rsidR="000455EB" w:rsidRPr="00201D73" w:rsidRDefault="000455EB" w:rsidP="000455EB">
      <w:pPr>
        <w:pStyle w:val="Default"/>
        <w:jc w:val="both"/>
        <w:rPr>
          <w:color w:val="auto"/>
          <w:sz w:val="8"/>
          <w:szCs w:val="8"/>
        </w:rPr>
      </w:pPr>
    </w:p>
    <w:p w:rsidR="000455EB" w:rsidRPr="00201D73" w:rsidRDefault="000455EB" w:rsidP="000455EB">
      <w:pPr>
        <w:pStyle w:val="Default"/>
        <w:jc w:val="both"/>
        <w:rPr>
          <w:color w:val="auto"/>
          <w:u w:val="single"/>
        </w:rPr>
      </w:pPr>
      <w:r w:rsidRPr="00201D73">
        <w:rPr>
          <w:color w:val="auto"/>
          <w:u w:val="single"/>
        </w:rPr>
        <w:t xml:space="preserve">Задачи, решаемые </w:t>
      </w:r>
      <w:proofErr w:type="gramStart"/>
      <w:r w:rsidRPr="00201D73">
        <w:rPr>
          <w:color w:val="auto"/>
          <w:u w:val="single"/>
        </w:rPr>
        <w:t>обучающимися</w:t>
      </w:r>
      <w:proofErr w:type="gramEnd"/>
      <w:r w:rsidRPr="00201D73">
        <w:rPr>
          <w:color w:val="auto"/>
          <w:u w:val="single"/>
        </w:rPr>
        <w:t xml:space="preserve"> в разных видах деятельности </w:t>
      </w:r>
    </w:p>
    <w:p w:rsidR="000455EB" w:rsidRPr="00201D73" w:rsidRDefault="000455EB" w:rsidP="000455EB">
      <w:pPr>
        <w:pStyle w:val="Default"/>
        <w:jc w:val="both"/>
        <w:rPr>
          <w:color w:val="auto"/>
          <w:sz w:val="8"/>
          <w:szCs w:val="8"/>
        </w:rPr>
      </w:pPr>
    </w:p>
    <w:p w:rsidR="000455EB" w:rsidRPr="00201D73" w:rsidRDefault="000455EB" w:rsidP="00EC3284">
      <w:pPr>
        <w:pStyle w:val="Default"/>
        <w:numPr>
          <w:ilvl w:val="0"/>
          <w:numId w:val="55"/>
        </w:numPr>
        <w:jc w:val="both"/>
        <w:rPr>
          <w:color w:val="auto"/>
        </w:rPr>
      </w:pPr>
      <w:r w:rsidRPr="00201D73">
        <w:rPr>
          <w:color w:val="auto"/>
        </w:rPr>
        <w:t xml:space="preserve">научиться </w:t>
      </w:r>
      <w:proofErr w:type="gramStart"/>
      <w:r w:rsidRPr="00201D73">
        <w:rPr>
          <w:color w:val="auto"/>
        </w:rPr>
        <w:t>самостоятельно</w:t>
      </w:r>
      <w:proofErr w:type="gramEnd"/>
      <w:r w:rsidRPr="00201D73">
        <w:rPr>
          <w:color w:val="auto"/>
        </w:rPr>
        <w:t xml:space="preserve"> планировать учебную работу, осуществлять целеполагание в знакомых видах деятельности совместно с педагогом, </w:t>
      </w:r>
    </w:p>
    <w:p w:rsidR="000455EB" w:rsidRPr="00201D73" w:rsidRDefault="000455EB" w:rsidP="00EC3284">
      <w:pPr>
        <w:pStyle w:val="Default"/>
        <w:numPr>
          <w:ilvl w:val="0"/>
          <w:numId w:val="55"/>
        </w:numPr>
        <w:jc w:val="both"/>
        <w:rPr>
          <w:color w:val="auto"/>
        </w:rPr>
      </w:pPr>
      <w:r w:rsidRPr="00201D73">
        <w:rPr>
          <w:color w:val="auto"/>
        </w:rPr>
        <w:t xml:space="preserve">научиться осуществлять контроль и оценку собственного участия в разных видах деятельности, </w:t>
      </w:r>
    </w:p>
    <w:p w:rsidR="000455EB" w:rsidRPr="00201D73" w:rsidRDefault="000455EB" w:rsidP="00EC3284">
      <w:pPr>
        <w:pStyle w:val="Default"/>
        <w:numPr>
          <w:ilvl w:val="0"/>
          <w:numId w:val="55"/>
        </w:numPr>
        <w:jc w:val="both"/>
        <w:rPr>
          <w:color w:val="auto"/>
        </w:rPr>
      </w:pPr>
      <w:r w:rsidRPr="00201D73">
        <w:rPr>
          <w:color w:val="auto"/>
        </w:rPr>
        <w:t xml:space="preserve">выстроить адекватное представление о собственном месте в мире, осознать собственные предпочтения и возможности; </w:t>
      </w:r>
    </w:p>
    <w:p w:rsidR="000455EB" w:rsidRPr="00201D73" w:rsidRDefault="000455EB" w:rsidP="00EC3284">
      <w:pPr>
        <w:pStyle w:val="Default"/>
        <w:numPr>
          <w:ilvl w:val="0"/>
          <w:numId w:val="55"/>
        </w:numPr>
        <w:jc w:val="both"/>
        <w:rPr>
          <w:color w:val="auto"/>
        </w:rPr>
      </w:pPr>
      <w:r w:rsidRPr="00201D73">
        <w:rPr>
          <w:color w:val="auto"/>
        </w:rPr>
        <w:t xml:space="preserve">научиться </w:t>
      </w:r>
      <w:proofErr w:type="gramStart"/>
      <w:r w:rsidRPr="00201D73">
        <w:rPr>
          <w:color w:val="auto"/>
        </w:rPr>
        <w:t>адекватно</w:t>
      </w:r>
      <w:proofErr w:type="gramEnd"/>
      <w:r w:rsidRPr="00201D73">
        <w:rPr>
          <w:color w:val="auto"/>
        </w:rPr>
        <w:t xml:space="preserve"> выражать и воспринимать себя: свои мысли, ощущения, переживания, чувства. </w:t>
      </w:r>
    </w:p>
    <w:p w:rsidR="000455EB" w:rsidRPr="00201D73" w:rsidRDefault="000455EB" w:rsidP="00EC3284">
      <w:pPr>
        <w:pStyle w:val="Default"/>
        <w:numPr>
          <w:ilvl w:val="0"/>
          <w:numId w:val="55"/>
        </w:numPr>
        <w:jc w:val="both"/>
        <w:rPr>
          <w:color w:val="auto"/>
        </w:rPr>
      </w:pPr>
      <w:r w:rsidRPr="00201D73">
        <w:rPr>
          <w:color w:val="auto"/>
        </w:rPr>
        <w:t xml:space="preserve">научиться </w:t>
      </w:r>
      <w:proofErr w:type="gramStart"/>
      <w:r w:rsidRPr="00201D73">
        <w:rPr>
          <w:color w:val="auto"/>
        </w:rPr>
        <w:t>эффективно</w:t>
      </w:r>
      <w:proofErr w:type="gramEnd"/>
      <w:r w:rsidRPr="00201D73">
        <w:rPr>
          <w:color w:val="auto"/>
        </w:rPr>
        <w:t xml:space="preserve"> взаимодействовать со сверстниками, взрослыми и младшими детьми, осуществляя разнообразную совместную деятельность с ними. </w:t>
      </w:r>
    </w:p>
    <w:p w:rsidR="000455EB" w:rsidRPr="00201D73" w:rsidRDefault="000455EB" w:rsidP="000455EB">
      <w:pPr>
        <w:pStyle w:val="Default"/>
        <w:jc w:val="both"/>
        <w:rPr>
          <w:color w:val="auto"/>
          <w:sz w:val="8"/>
          <w:szCs w:val="8"/>
        </w:rPr>
      </w:pPr>
    </w:p>
    <w:p w:rsidR="000455EB" w:rsidRPr="00201D73" w:rsidRDefault="000455EB" w:rsidP="000455EB">
      <w:pPr>
        <w:pStyle w:val="Default"/>
        <w:jc w:val="both"/>
        <w:rPr>
          <w:color w:val="auto"/>
          <w:u w:val="single"/>
        </w:rPr>
      </w:pPr>
      <w:r w:rsidRPr="00201D73">
        <w:rPr>
          <w:color w:val="auto"/>
          <w:u w:val="single"/>
        </w:rPr>
        <w:t xml:space="preserve">Задачи, решаемые педагогами: </w:t>
      </w:r>
    </w:p>
    <w:p w:rsidR="000455EB" w:rsidRPr="00201D73" w:rsidRDefault="000455EB" w:rsidP="000455EB">
      <w:pPr>
        <w:pStyle w:val="Default"/>
        <w:jc w:val="both"/>
        <w:rPr>
          <w:color w:val="auto"/>
          <w:sz w:val="8"/>
          <w:szCs w:val="8"/>
        </w:rPr>
      </w:pPr>
    </w:p>
    <w:p w:rsidR="000455EB" w:rsidRPr="00201D73" w:rsidRDefault="000455EB" w:rsidP="00EC3284">
      <w:pPr>
        <w:pStyle w:val="Default"/>
        <w:numPr>
          <w:ilvl w:val="0"/>
          <w:numId w:val="53"/>
        </w:numPr>
        <w:jc w:val="both"/>
        <w:rPr>
          <w:color w:val="auto"/>
        </w:rPr>
      </w:pPr>
      <w:r w:rsidRPr="00201D73">
        <w:rPr>
          <w:color w:val="auto"/>
        </w:rPr>
        <w:t xml:space="preserve">реализовать образовательную программу основной школы в разнообразных организационно-учебных формах, </w:t>
      </w:r>
    </w:p>
    <w:p w:rsidR="000455EB" w:rsidRPr="00201D73" w:rsidRDefault="000455EB" w:rsidP="00EC3284">
      <w:pPr>
        <w:pStyle w:val="Default"/>
        <w:numPr>
          <w:ilvl w:val="0"/>
          <w:numId w:val="53"/>
        </w:numPr>
        <w:jc w:val="both"/>
        <w:rPr>
          <w:color w:val="auto"/>
        </w:rPr>
      </w:pPr>
      <w:r w:rsidRPr="00201D73">
        <w:rPr>
          <w:color w:val="auto"/>
        </w:rPr>
        <w:t xml:space="preserve">подготовить учащихся к выбору профессии, </w:t>
      </w:r>
    </w:p>
    <w:p w:rsidR="000455EB" w:rsidRPr="00201D73" w:rsidRDefault="000455EB" w:rsidP="00EC3284">
      <w:pPr>
        <w:pStyle w:val="Default"/>
        <w:numPr>
          <w:ilvl w:val="0"/>
          <w:numId w:val="53"/>
        </w:numPr>
        <w:jc w:val="both"/>
        <w:rPr>
          <w:color w:val="auto"/>
        </w:rPr>
      </w:pPr>
      <w:r w:rsidRPr="00201D73">
        <w:rPr>
          <w:color w:val="auto"/>
        </w:rPr>
        <w:t xml:space="preserve">организовать систему социальной жизнедеятельности </w:t>
      </w:r>
    </w:p>
    <w:p w:rsidR="000455EB" w:rsidRPr="00065AD0" w:rsidRDefault="000455EB" w:rsidP="00EC3284">
      <w:pPr>
        <w:pStyle w:val="Default"/>
        <w:numPr>
          <w:ilvl w:val="0"/>
          <w:numId w:val="53"/>
        </w:numPr>
        <w:jc w:val="both"/>
        <w:rPr>
          <w:color w:val="auto"/>
        </w:rPr>
      </w:pPr>
      <w:r w:rsidRPr="00201D73">
        <w:rPr>
          <w:color w:val="auto"/>
        </w:rPr>
        <w:t xml:space="preserve">создать пространство для реализации подростков, проявления инициативных действий. </w:t>
      </w:r>
    </w:p>
    <w:p w:rsidR="00065AD0" w:rsidRDefault="00065AD0" w:rsidP="00065AD0">
      <w:pPr>
        <w:spacing w:after="0" w:line="240" w:lineRule="auto"/>
        <w:jc w:val="both"/>
        <w:rPr>
          <w:rFonts w:ascii="Times New Roman" w:hAnsi="Times New Roman"/>
          <w:sz w:val="4"/>
          <w:szCs w:val="4"/>
        </w:rPr>
      </w:pPr>
    </w:p>
    <w:p w:rsidR="000455EB" w:rsidRPr="00201D73" w:rsidRDefault="000455EB" w:rsidP="00065AD0">
      <w:pPr>
        <w:spacing w:after="0" w:line="240" w:lineRule="auto"/>
        <w:jc w:val="both"/>
        <w:rPr>
          <w:rFonts w:ascii="Times New Roman" w:hAnsi="Times New Roman"/>
          <w:color w:val="000000"/>
          <w:sz w:val="24"/>
          <w:szCs w:val="24"/>
        </w:rPr>
      </w:pPr>
      <w:r w:rsidRPr="00065AD0">
        <w:rPr>
          <w:rFonts w:ascii="Times New Roman" w:hAnsi="Times New Roman"/>
          <w:sz w:val="24"/>
          <w:szCs w:val="24"/>
        </w:rPr>
        <w:t xml:space="preserve">В основной школе завершается общеобразовательная подготовка по базовым </w:t>
      </w:r>
      <w:proofErr w:type="gramStart"/>
      <w:r w:rsidRPr="00065AD0">
        <w:rPr>
          <w:rFonts w:ascii="Times New Roman" w:hAnsi="Times New Roman"/>
          <w:sz w:val="24"/>
          <w:szCs w:val="24"/>
        </w:rPr>
        <w:t>предметам</w:t>
      </w:r>
      <w:proofErr w:type="gramEnd"/>
      <w:r w:rsidRPr="00065AD0">
        <w:rPr>
          <w:rFonts w:ascii="Times New Roman" w:hAnsi="Times New Roman"/>
          <w:sz w:val="24"/>
          <w:szCs w:val="24"/>
        </w:rPr>
        <w:t xml:space="preserve"> и</w:t>
      </w:r>
      <w:r w:rsidRPr="00201D73">
        <w:rPr>
          <w:rFonts w:ascii="Times New Roman" w:hAnsi="Times New Roman"/>
          <w:sz w:val="24"/>
          <w:szCs w:val="24"/>
        </w:rPr>
        <w:t xml:space="preserve"> создаются условия для осознанного выбора обучающимися варианта жизненной стратегии, обеспечивающей социально-значимые ориентиры для обучающихся с ограниченными возможностями здоровья и их родителей (законных представителей).</w:t>
      </w:r>
      <w:r w:rsidRPr="00201D73">
        <w:rPr>
          <w:rFonts w:ascii="Times New Roman" w:hAnsi="Times New Roman"/>
          <w:color w:val="000000"/>
          <w:sz w:val="24"/>
          <w:szCs w:val="24"/>
        </w:rPr>
        <w:t xml:space="preserve"> </w:t>
      </w:r>
    </w:p>
    <w:p w:rsidR="000455EB" w:rsidRPr="00201D73" w:rsidRDefault="000455EB" w:rsidP="00065AD0">
      <w:pPr>
        <w:spacing w:after="0" w:line="240" w:lineRule="auto"/>
        <w:jc w:val="both"/>
        <w:rPr>
          <w:rFonts w:ascii="Times New Roman" w:hAnsi="Times New Roman"/>
          <w:sz w:val="24"/>
          <w:szCs w:val="24"/>
        </w:rPr>
      </w:pPr>
      <w:r w:rsidRPr="00201D73">
        <w:rPr>
          <w:rFonts w:ascii="Times New Roman" w:hAnsi="Times New Roman"/>
          <w:sz w:val="24"/>
          <w:szCs w:val="24"/>
        </w:rPr>
        <w:t xml:space="preserve">       </w:t>
      </w:r>
      <w:r w:rsidR="00065AD0">
        <w:rPr>
          <w:rFonts w:ascii="Times New Roman" w:hAnsi="Times New Roman"/>
          <w:sz w:val="24"/>
          <w:szCs w:val="24"/>
        </w:rPr>
        <w:t xml:space="preserve"> </w:t>
      </w:r>
      <w:r w:rsidRPr="00201D73">
        <w:rPr>
          <w:rFonts w:ascii="Times New Roman" w:hAnsi="Times New Roman"/>
          <w:color w:val="000000"/>
          <w:sz w:val="24"/>
          <w:szCs w:val="24"/>
        </w:rPr>
        <w:t>В процессе освоения содержания основного образования создаются усло</w:t>
      </w:r>
      <w:r>
        <w:rPr>
          <w:rFonts w:ascii="Times New Roman" w:hAnsi="Times New Roman"/>
          <w:color w:val="000000"/>
          <w:sz w:val="24"/>
          <w:szCs w:val="24"/>
        </w:rPr>
        <w:t>вия для формирования у обучающего</w:t>
      </w:r>
      <w:r w:rsidRPr="00201D73">
        <w:rPr>
          <w:rFonts w:ascii="Times New Roman" w:hAnsi="Times New Roman"/>
          <w:color w:val="000000"/>
          <w:sz w:val="24"/>
          <w:szCs w:val="24"/>
        </w:rPr>
        <w:t xml:space="preserve">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0455EB" w:rsidRDefault="000455EB" w:rsidP="00065AD0">
      <w:pPr>
        <w:spacing w:after="0" w:line="240" w:lineRule="auto"/>
        <w:jc w:val="both"/>
        <w:rPr>
          <w:rFonts w:ascii="Times New Roman" w:hAnsi="Times New Roman"/>
          <w:sz w:val="24"/>
          <w:szCs w:val="24"/>
        </w:rPr>
      </w:pPr>
      <w:r w:rsidRPr="00201D73">
        <w:rPr>
          <w:rFonts w:ascii="Times New Roman" w:hAnsi="Times New Roman"/>
          <w:color w:val="000000"/>
          <w:sz w:val="24"/>
          <w:szCs w:val="24"/>
        </w:rPr>
        <w:t xml:space="preserve">     </w:t>
      </w:r>
      <w:r w:rsidR="00065AD0">
        <w:rPr>
          <w:rFonts w:ascii="Times New Roman" w:hAnsi="Times New Roman"/>
          <w:color w:val="000000"/>
          <w:sz w:val="24"/>
          <w:szCs w:val="24"/>
        </w:rPr>
        <w:t xml:space="preserve"> </w:t>
      </w:r>
      <w:r w:rsidRPr="00201D73">
        <w:rPr>
          <w:rFonts w:ascii="Times New Roman" w:hAnsi="Times New Roman"/>
          <w:color w:val="000000"/>
          <w:sz w:val="24"/>
          <w:szCs w:val="24"/>
        </w:rPr>
        <w:t xml:space="preserve"> </w:t>
      </w:r>
      <w:proofErr w:type="gramStart"/>
      <w:r w:rsidRPr="00201D73">
        <w:rPr>
          <w:rFonts w:ascii="Times New Roman" w:hAnsi="Times New Roman"/>
          <w:sz w:val="24"/>
          <w:szCs w:val="24"/>
        </w:rPr>
        <w:t xml:space="preserve">Изучение систематических курсов естественнонаучных (физика, химия, биология, география) и общественных (история, обществознание) дисциплин нацелено на формирование у обучающихся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 </w:t>
      </w:r>
      <w:proofErr w:type="gramEnd"/>
    </w:p>
    <w:p w:rsidR="000455EB" w:rsidRPr="00201D73" w:rsidRDefault="000455EB" w:rsidP="000455EB">
      <w:pPr>
        <w:spacing w:line="240" w:lineRule="auto"/>
        <w:jc w:val="both"/>
        <w:rPr>
          <w:rFonts w:ascii="Times New Roman" w:hAnsi="Times New Roman"/>
          <w:sz w:val="24"/>
          <w:szCs w:val="24"/>
        </w:rPr>
      </w:pPr>
      <w:r w:rsidRPr="00201D73">
        <w:rPr>
          <w:rFonts w:ascii="Times New Roman" w:hAnsi="Times New Roman"/>
          <w:sz w:val="24"/>
          <w:szCs w:val="24"/>
        </w:rPr>
        <w:t xml:space="preserve"> </w:t>
      </w:r>
      <w:r w:rsidR="00CE3487">
        <w:rPr>
          <w:rFonts w:ascii="Times New Roman" w:hAnsi="Times New Roman"/>
          <w:sz w:val="24"/>
          <w:szCs w:val="24"/>
        </w:rPr>
        <w:t xml:space="preserve">   </w:t>
      </w:r>
      <w:r w:rsidR="00065AD0">
        <w:rPr>
          <w:rFonts w:ascii="Times New Roman" w:hAnsi="Times New Roman"/>
          <w:sz w:val="24"/>
          <w:szCs w:val="24"/>
        </w:rPr>
        <w:t xml:space="preserve">  </w:t>
      </w:r>
      <w:r w:rsidR="00CE3487">
        <w:rPr>
          <w:rFonts w:ascii="Times New Roman" w:hAnsi="Times New Roman"/>
          <w:sz w:val="24"/>
          <w:szCs w:val="24"/>
        </w:rPr>
        <w:t>Для усвоения обучающей</w:t>
      </w:r>
      <w:r w:rsidRPr="00201D73">
        <w:rPr>
          <w:rFonts w:ascii="Times New Roman" w:hAnsi="Times New Roman"/>
          <w:sz w:val="24"/>
          <w:szCs w:val="24"/>
        </w:rPr>
        <w:t xml:space="preserve">ся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коммуникативные навыки, навыки измерений, навыков сотрудничества способствуют все учебные предметы и в большей степени русский язык, математика, информатика, иностранный язык и основы безопасности жизнедеятельности. </w:t>
      </w:r>
    </w:p>
    <w:p w:rsidR="000455EB" w:rsidRPr="00BB2E61" w:rsidRDefault="000455EB" w:rsidP="00BB2E61">
      <w:pPr>
        <w:spacing w:line="240" w:lineRule="auto"/>
        <w:jc w:val="both"/>
        <w:rPr>
          <w:rFonts w:ascii="Times New Roman" w:hAnsi="Times New Roman"/>
          <w:sz w:val="8"/>
          <w:szCs w:val="8"/>
        </w:rPr>
      </w:pPr>
      <w:r w:rsidRPr="00201D73">
        <w:rPr>
          <w:rFonts w:ascii="Times New Roman" w:hAnsi="Times New Roman"/>
          <w:sz w:val="24"/>
          <w:szCs w:val="24"/>
        </w:rPr>
        <w:t xml:space="preserve">     </w:t>
      </w:r>
      <w:r w:rsidRPr="00201D73">
        <w:rPr>
          <w:rFonts w:ascii="Times New Roman" w:hAnsi="Times New Roman"/>
          <w:b/>
          <w:sz w:val="24"/>
          <w:szCs w:val="24"/>
        </w:rPr>
        <w:t>Предметные результаты</w:t>
      </w:r>
      <w:r w:rsidRPr="00201D73">
        <w:rPr>
          <w:rFonts w:ascii="Times New Roman" w:hAnsi="Times New Roman"/>
          <w:sz w:val="24"/>
          <w:szCs w:val="24"/>
        </w:rPr>
        <w:t xml:space="preserve"> освоения адаптированной образовательной </w:t>
      </w:r>
      <w:r>
        <w:rPr>
          <w:rFonts w:ascii="Times New Roman" w:hAnsi="Times New Roman"/>
          <w:sz w:val="24"/>
          <w:szCs w:val="24"/>
        </w:rPr>
        <w:t xml:space="preserve">рабочей </w:t>
      </w:r>
      <w:r w:rsidRPr="00201D73">
        <w:rPr>
          <w:rFonts w:ascii="Times New Roman" w:hAnsi="Times New Roman"/>
          <w:sz w:val="24"/>
          <w:szCs w:val="24"/>
        </w:rPr>
        <w:t xml:space="preserve">программы </w:t>
      </w:r>
      <w:r>
        <w:rPr>
          <w:rFonts w:ascii="Times New Roman" w:hAnsi="Times New Roman"/>
          <w:sz w:val="24"/>
          <w:szCs w:val="24"/>
        </w:rPr>
        <w:t xml:space="preserve">по учебным предметам </w:t>
      </w:r>
      <w:r w:rsidRPr="00201D73">
        <w:rPr>
          <w:rFonts w:ascii="Times New Roman" w:hAnsi="Times New Roman"/>
          <w:sz w:val="24"/>
          <w:szCs w:val="24"/>
        </w:rPr>
        <w:t xml:space="preserve">основного общего образования  </w:t>
      </w:r>
      <w:r w:rsidRPr="0083165D">
        <w:rPr>
          <w:rFonts w:ascii="Times New Roman" w:hAnsi="Times New Roman"/>
          <w:sz w:val="24"/>
          <w:szCs w:val="24"/>
        </w:rPr>
        <w:t xml:space="preserve">для </w:t>
      </w:r>
      <w:r w:rsidR="00065AD0">
        <w:rPr>
          <w:rFonts w:ascii="Times New Roman" w:hAnsi="Times New Roman"/>
          <w:sz w:val="24"/>
          <w:szCs w:val="24"/>
        </w:rPr>
        <w:t xml:space="preserve"> </w:t>
      </w:r>
      <w:r w:rsidR="00065AD0" w:rsidRPr="00065AD0">
        <w:rPr>
          <w:rFonts w:ascii="Times New Roman" w:hAnsi="Times New Roman"/>
          <w:sz w:val="24"/>
          <w:szCs w:val="24"/>
        </w:rPr>
        <w:t>Юрия</w:t>
      </w:r>
      <w:r w:rsidR="00065AD0">
        <w:rPr>
          <w:rFonts w:ascii="Times New Roman" w:hAnsi="Times New Roman"/>
          <w:sz w:val="8"/>
          <w:szCs w:val="8"/>
        </w:rPr>
        <w:t xml:space="preserve"> </w:t>
      </w:r>
      <w:r w:rsidRPr="00201D73">
        <w:rPr>
          <w:rFonts w:ascii="Times New Roman" w:hAnsi="Times New Roman"/>
          <w:sz w:val="24"/>
          <w:szCs w:val="24"/>
        </w:rPr>
        <w:t>разрабатываются на основании общих требований  ФГОС ООО, специфики изучаемых предметов, входящих в состав предметных областей и  определяется характером организации доступной для детей с ЗПР предметно-прак</w:t>
      </w:r>
      <w:r w:rsidR="00562F80">
        <w:rPr>
          <w:rFonts w:ascii="Times New Roman" w:hAnsi="Times New Roman"/>
          <w:sz w:val="24"/>
          <w:szCs w:val="24"/>
        </w:rPr>
        <w:t>тической и учебной деятельнос</w:t>
      </w:r>
      <w:r w:rsidR="00BB2E61">
        <w:rPr>
          <w:rFonts w:ascii="Times New Roman" w:hAnsi="Times New Roman"/>
          <w:sz w:val="24"/>
          <w:szCs w:val="24"/>
        </w:rPr>
        <w:t>ти.</w:t>
      </w:r>
      <w:r>
        <w:rPr>
          <w:rFonts w:ascii="Times New Roman" w:hAnsi="Times New Roman"/>
          <w:sz w:val="24"/>
        </w:rPr>
        <w:t xml:space="preserve"> </w:t>
      </w:r>
      <w:proofErr w:type="gramStart"/>
      <w:r>
        <w:rPr>
          <w:rFonts w:ascii="Times New Roman" w:hAnsi="Times New Roman"/>
          <w:sz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562F80" w:rsidRPr="003C6A9E" w:rsidRDefault="00BB2E61" w:rsidP="000455EB">
      <w:pPr>
        <w:spacing w:line="239" w:lineRule="auto"/>
        <w:jc w:val="both"/>
        <w:rPr>
          <w:rFonts w:ascii="Symbol" w:eastAsia="Symbol" w:hAnsi="Symbol"/>
          <w:sz w:val="24"/>
        </w:rPr>
      </w:pPr>
      <w:r>
        <w:rPr>
          <w:rFonts w:ascii="Times New Roman" w:hAnsi="Times New Roman"/>
          <w:sz w:val="24"/>
        </w:rPr>
        <w:t xml:space="preserve">       </w:t>
      </w:r>
      <w:r w:rsidR="00562F80">
        <w:rPr>
          <w:rFonts w:ascii="Times New Roman" w:hAnsi="Times New Roman"/>
          <w:sz w:val="24"/>
        </w:rPr>
        <w:t>Предметные результаты по каждой образовательной области представлены в Рабочих учебных программах по каждому учебному предмету.</w:t>
      </w:r>
    </w:p>
    <w:p w:rsidR="00F2738A" w:rsidRPr="00201D73" w:rsidRDefault="00F2738A" w:rsidP="00DD001D">
      <w:pPr>
        <w:shd w:val="clear" w:color="auto" w:fill="FFFFFF"/>
        <w:spacing w:after="0"/>
        <w:ind w:firstLine="720"/>
        <w:jc w:val="both"/>
        <w:rPr>
          <w:rFonts w:ascii="Times New Roman" w:hAnsi="Times New Roman"/>
          <w:sz w:val="24"/>
          <w:szCs w:val="24"/>
        </w:rPr>
      </w:pPr>
      <w:r w:rsidRPr="00201D73">
        <w:rPr>
          <w:rFonts w:ascii="Times New Roman" w:hAnsi="Times New Roman"/>
          <w:b/>
          <w:bCs/>
          <w:sz w:val="24"/>
          <w:szCs w:val="24"/>
        </w:rPr>
        <w:t>Русский язык. Родной язык:</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использование коммуникативно-эстетических возможностей русского и родного языков;</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201D73">
        <w:rPr>
          <w:rFonts w:ascii="Times New Roman" w:hAnsi="Times New Roman"/>
          <w:sz w:val="24"/>
          <w:szCs w:val="24"/>
        </w:rPr>
        <w:t>дств дл</w:t>
      </w:r>
      <w:proofErr w:type="gramEnd"/>
      <w:r w:rsidRPr="00201D73">
        <w:rPr>
          <w:rFonts w:ascii="Times New Roman" w:hAnsi="Times New Roman"/>
          <w:sz w:val="24"/>
          <w:szCs w:val="24"/>
        </w:rPr>
        <w:t>я свободного выражения мыслей и чувств адекватно ситуации и стилю общения;</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2738A" w:rsidRPr="00201D73" w:rsidRDefault="00F2738A" w:rsidP="00EC3284">
      <w:pPr>
        <w:pStyle w:val="a6"/>
        <w:numPr>
          <w:ilvl w:val="0"/>
          <w:numId w:val="57"/>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ответственности за языковую культуру как общечеловеческую ценность.</w:t>
      </w:r>
    </w:p>
    <w:p w:rsidR="00F2738A" w:rsidRPr="00201D73" w:rsidRDefault="00F2738A" w:rsidP="00DD001D">
      <w:pPr>
        <w:pStyle w:val="a6"/>
        <w:shd w:val="clear" w:color="auto" w:fill="FFFFFF"/>
        <w:spacing w:after="0"/>
        <w:jc w:val="both"/>
        <w:rPr>
          <w:rFonts w:ascii="Times New Roman" w:hAnsi="Times New Roman"/>
          <w:sz w:val="8"/>
          <w:szCs w:val="8"/>
        </w:rPr>
      </w:pPr>
    </w:p>
    <w:p w:rsidR="00F2738A" w:rsidRPr="00201D73" w:rsidRDefault="00F2738A" w:rsidP="00DD001D">
      <w:pPr>
        <w:shd w:val="clear" w:color="auto" w:fill="FFFFFF"/>
        <w:spacing w:after="0"/>
        <w:ind w:firstLine="720"/>
        <w:jc w:val="both"/>
        <w:rPr>
          <w:rFonts w:ascii="Times New Roman" w:hAnsi="Times New Roman"/>
          <w:sz w:val="24"/>
          <w:szCs w:val="24"/>
        </w:rPr>
      </w:pPr>
      <w:r w:rsidRPr="00201D73">
        <w:rPr>
          <w:rFonts w:ascii="Times New Roman" w:hAnsi="Times New Roman"/>
          <w:b/>
          <w:bCs/>
          <w:sz w:val="24"/>
          <w:szCs w:val="24"/>
        </w:rPr>
        <w:t>Литература. Родная  литература:</w:t>
      </w:r>
    </w:p>
    <w:p w:rsidR="00F2738A" w:rsidRPr="00201D73" w:rsidRDefault="00F2738A" w:rsidP="00EC3284">
      <w:pPr>
        <w:pStyle w:val="a6"/>
        <w:numPr>
          <w:ilvl w:val="0"/>
          <w:numId w:val="58"/>
        </w:numPr>
        <w:shd w:val="clear" w:color="auto" w:fill="FFFFFF"/>
        <w:spacing w:after="0" w:line="240" w:lineRule="auto"/>
        <w:ind w:left="709" w:hanging="142"/>
        <w:jc w:val="both"/>
        <w:rPr>
          <w:rFonts w:ascii="Times New Roman" w:hAnsi="Times New Roman"/>
          <w:sz w:val="24"/>
          <w:szCs w:val="24"/>
        </w:rPr>
      </w:pPr>
      <w:r w:rsidRPr="00201D73">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2738A" w:rsidRPr="00201D73" w:rsidRDefault="00F2738A" w:rsidP="00EC3284">
      <w:pPr>
        <w:pStyle w:val="a6"/>
        <w:numPr>
          <w:ilvl w:val="0"/>
          <w:numId w:val="58"/>
        </w:numPr>
        <w:shd w:val="clear" w:color="auto" w:fill="FFFFFF"/>
        <w:spacing w:after="0" w:line="240" w:lineRule="auto"/>
        <w:ind w:left="709" w:hanging="142"/>
        <w:jc w:val="both"/>
        <w:rPr>
          <w:rFonts w:ascii="Times New Roman" w:hAnsi="Times New Roman"/>
          <w:sz w:val="24"/>
          <w:szCs w:val="24"/>
        </w:rPr>
      </w:pPr>
      <w:r w:rsidRPr="00201D73">
        <w:rPr>
          <w:rFonts w:ascii="Times New Roman" w:hAnsi="Times New Roman"/>
          <w:sz w:val="24"/>
          <w:szCs w:val="24"/>
        </w:rPr>
        <w:t>понимание литературы как одной из основных национально-культурных ценностей народа, как особого способа познания жизни;</w:t>
      </w:r>
    </w:p>
    <w:p w:rsidR="00F2738A" w:rsidRPr="00201D73" w:rsidRDefault="00F2738A" w:rsidP="00EC3284">
      <w:pPr>
        <w:pStyle w:val="a6"/>
        <w:numPr>
          <w:ilvl w:val="0"/>
          <w:numId w:val="58"/>
        </w:numPr>
        <w:shd w:val="clear" w:color="auto" w:fill="FFFFFF"/>
        <w:spacing w:after="0" w:line="240" w:lineRule="auto"/>
        <w:ind w:left="709" w:hanging="142"/>
        <w:jc w:val="both"/>
        <w:rPr>
          <w:rFonts w:ascii="Times New Roman" w:hAnsi="Times New Roman"/>
          <w:sz w:val="24"/>
          <w:szCs w:val="24"/>
        </w:rPr>
      </w:pPr>
      <w:r w:rsidRPr="00201D73">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2738A" w:rsidRPr="00201D73" w:rsidRDefault="00F2738A" w:rsidP="00EC3284">
      <w:pPr>
        <w:pStyle w:val="a6"/>
        <w:numPr>
          <w:ilvl w:val="0"/>
          <w:numId w:val="58"/>
        </w:numPr>
        <w:shd w:val="clear" w:color="auto" w:fill="FFFFFF"/>
        <w:spacing w:after="0" w:line="240" w:lineRule="auto"/>
        <w:ind w:left="709" w:hanging="142"/>
        <w:jc w:val="both"/>
        <w:rPr>
          <w:rFonts w:ascii="Times New Roman" w:hAnsi="Times New Roman"/>
          <w:sz w:val="24"/>
          <w:szCs w:val="24"/>
        </w:rPr>
      </w:pPr>
      <w:r w:rsidRPr="00201D73">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F2738A" w:rsidRPr="00201D73" w:rsidRDefault="00F2738A" w:rsidP="00EC3284">
      <w:pPr>
        <w:pStyle w:val="a6"/>
        <w:numPr>
          <w:ilvl w:val="0"/>
          <w:numId w:val="58"/>
        </w:numPr>
        <w:shd w:val="clear" w:color="auto" w:fill="FFFFFF"/>
        <w:spacing w:after="0" w:line="240" w:lineRule="auto"/>
        <w:ind w:left="709" w:hanging="142"/>
        <w:jc w:val="both"/>
        <w:rPr>
          <w:rFonts w:ascii="Times New Roman" w:hAnsi="Times New Roman"/>
          <w:sz w:val="24"/>
          <w:szCs w:val="24"/>
        </w:rPr>
      </w:pPr>
      <w:r w:rsidRPr="00201D73">
        <w:rPr>
          <w:rFonts w:ascii="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F2738A" w:rsidRPr="00201D73" w:rsidRDefault="00F2738A" w:rsidP="00EC3284">
      <w:pPr>
        <w:pStyle w:val="a6"/>
        <w:numPr>
          <w:ilvl w:val="0"/>
          <w:numId w:val="58"/>
        </w:numPr>
        <w:shd w:val="clear" w:color="auto" w:fill="FFFFFF"/>
        <w:spacing w:after="0" w:line="240" w:lineRule="auto"/>
        <w:ind w:left="709" w:hanging="142"/>
        <w:jc w:val="both"/>
        <w:rPr>
          <w:rFonts w:ascii="Times New Roman" w:hAnsi="Times New Roman"/>
          <w:sz w:val="24"/>
          <w:szCs w:val="24"/>
        </w:rPr>
      </w:pPr>
      <w:proofErr w:type="gramStart"/>
      <w:r w:rsidRPr="00201D73">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F2738A" w:rsidRPr="00201D73" w:rsidRDefault="00F2738A" w:rsidP="00DD001D">
      <w:pPr>
        <w:pStyle w:val="a6"/>
        <w:shd w:val="clear" w:color="auto" w:fill="FFFFFF"/>
        <w:spacing w:after="0"/>
        <w:ind w:left="709"/>
        <w:jc w:val="both"/>
        <w:rPr>
          <w:rFonts w:ascii="Times New Roman" w:hAnsi="Times New Roman"/>
          <w:sz w:val="8"/>
          <w:szCs w:val="8"/>
        </w:rPr>
      </w:pPr>
    </w:p>
    <w:p w:rsidR="00F2738A" w:rsidRPr="00201D73" w:rsidRDefault="00283766" w:rsidP="00DD001D">
      <w:pPr>
        <w:spacing w:after="0"/>
        <w:jc w:val="both"/>
        <w:rPr>
          <w:rFonts w:ascii="Times New Roman" w:hAnsi="Times New Roman"/>
          <w:b/>
          <w:sz w:val="24"/>
          <w:szCs w:val="24"/>
        </w:rPr>
      </w:pPr>
      <w:r>
        <w:rPr>
          <w:rFonts w:ascii="Times New Roman" w:hAnsi="Times New Roman"/>
          <w:b/>
          <w:sz w:val="24"/>
          <w:szCs w:val="24"/>
        </w:rPr>
        <w:t xml:space="preserve">            </w:t>
      </w:r>
      <w:r w:rsidR="00F2738A" w:rsidRPr="00201D73">
        <w:rPr>
          <w:rFonts w:ascii="Times New Roman" w:hAnsi="Times New Roman"/>
          <w:b/>
          <w:sz w:val="24"/>
          <w:szCs w:val="24"/>
        </w:rPr>
        <w:t>Иностранный язык:</w:t>
      </w:r>
    </w:p>
    <w:p w:rsidR="00F2738A" w:rsidRPr="00201D73" w:rsidRDefault="00F2738A" w:rsidP="00EC3284">
      <w:pPr>
        <w:pStyle w:val="a6"/>
        <w:numPr>
          <w:ilvl w:val="0"/>
          <w:numId w:val="56"/>
        </w:numPr>
        <w:spacing w:after="0" w:line="240" w:lineRule="auto"/>
        <w:jc w:val="both"/>
        <w:rPr>
          <w:rFonts w:ascii="Times New Roman" w:hAnsi="Times New Roman"/>
          <w:sz w:val="24"/>
          <w:szCs w:val="24"/>
        </w:rPr>
      </w:pPr>
      <w:proofErr w:type="gramStart"/>
      <w:r w:rsidRPr="00201D73">
        <w:rPr>
          <w:rFonts w:ascii="Times New Roman" w:hAnsi="Times New Roman"/>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rsidR="00F2738A" w:rsidRPr="00201D73" w:rsidRDefault="00F2738A" w:rsidP="00EC3284">
      <w:pPr>
        <w:pStyle w:val="a6"/>
        <w:numPr>
          <w:ilvl w:val="0"/>
          <w:numId w:val="56"/>
        </w:numPr>
        <w:spacing w:after="0" w:line="240" w:lineRule="auto"/>
        <w:jc w:val="both"/>
        <w:rPr>
          <w:rFonts w:ascii="Times New Roman" w:hAnsi="Times New Roman"/>
          <w:sz w:val="24"/>
          <w:szCs w:val="24"/>
        </w:rPr>
      </w:pPr>
      <w:r w:rsidRPr="00201D73">
        <w:rPr>
          <w:rFonts w:ascii="Times New Roman" w:hAnsi="Times New Roman"/>
          <w:sz w:val="24"/>
          <w:szCs w:val="24"/>
        </w:rPr>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F2738A" w:rsidRPr="00201D73" w:rsidRDefault="00F2738A" w:rsidP="00EC3284">
      <w:pPr>
        <w:pStyle w:val="a6"/>
        <w:numPr>
          <w:ilvl w:val="0"/>
          <w:numId w:val="56"/>
        </w:numPr>
        <w:spacing w:after="0" w:line="240" w:lineRule="auto"/>
        <w:jc w:val="both"/>
        <w:rPr>
          <w:rFonts w:ascii="Times New Roman" w:hAnsi="Times New Roman"/>
          <w:sz w:val="24"/>
          <w:szCs w:val="24"/>
        </w:rPr>
      </w:pPr>
      <w:r w:rsidRPr="00201D73">
        <w:rPr>
          <w:rFonts w:ascii="Times New Roman" w:hAnsi="Times New Roman"/>
          <w:sz w:val="24"/>
          <w:szCs w:val="24"/>
        </w:rPr>
        <w:t>достижение допорогового уровня иноязычной коммуникативной компетенции;</w:t>
      </w:r>
    </w:p>
    <w:p w:rsidR="00DD001D" w:rsidRPr="00283766" w:rsidRDefault="00F2738A" w:rsidP="00EC3284">
      <w:pPr>
        <w:pStyle w:val="a6"/>
        <w:numPr>
          <w:ilvl w:val="0"/>
          <w:numId w:val="56"/>
        </w:numPr>
        <w:spacing w:after="0" w:line="240" w:lineRule="auto"/>
        <w:jc w:val="both"/>
        <w:rPr>
          <w:rFonts w:ascii="Times New Roman" w:hAnsi="Times New Roman"/>
          <w:sz w:val="24"/>
          <w:szCs w:val="24"/>
        </w:rPr>
      </w:pPr>
      <w:r w:rsidRPr="00201D73">
        <w:rPr>
          <w:rFonts w:ascii="Times New Roman" w:hAnsi="Times New Roman"/>
          <w:sz w:val="24"/>
          <w:szCs w:val="24"/>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83766" w:rsidRDefault="00283766" w:rsidP="00DD001D">
      <w:pPr>
        <w:shd w:val="clear" w:color="auto" w:fill="FFFFFF"/>
        <w:spacing w:after="0"/>
        <w:ind w:right="100" w:firstLine="720"/>
        <w:jc w:val="both"/>
        <w:rPr>
          <w:rFonts w:ascii="Times New Roman" w:hAnsi="Times New Roman"/>
          <w:b/>
          <w:bCs/>
          <w:sz w:val="8"/>
          <w:szCs w:val="8"/>
        </w:rPr>
      </w:pPr>
    </w:p>
    <w:p w:rsidR="00F2738A" w:rsidRPr="00201D73" w:rsidRDefault="005F5CAE" w:rsidP="00DD001D">
      <w:pPr>
        <w:shd w:val="clear" w:color="auto" w:fill="FFFFFF"/>
        <w:spacing w:after="0"/>
        <w:ind w:right="100" w:firstLine="720"/>
        <w:jc w:val="both"/>
        <w:rPr>
          <w:rFonts w:ascii="Times New Roman" w:hAnsi="Times New Roman"/>
          <w:sz w:val="24"/>
          <w:szCs w:val="24"/>
        </w:rPr>
      </w:pPr>
      <w:r>
        <w:rPr>
          <w:rFonts w:ascii="Times New Roman" w:hAnsi="Times New Roman"/>
          <w:b/>
          <w:bCs/>
          <w:sz w:val="24"/>
          <w:szCs w:val="24"/>
        </w:rPr>
        <w:t>История России</w:t>
      </w:r>
      <w:r w:rsidR="00F2738A" w:rsidRPr="00201D73">
        <w:rPr>
          <w:rFonts w:ascii="Times New Roman" w:hAnsi="Times New Roman"/>
          <w:b/>
          <w:bCs/>
          <w:sz w:val="24"/>
          <w:szCs w:val="24"/>
        </w:rPr>
        <w:t>:</w:t>
      </w:r>
    </w:p>
    <w:p w:rsidR="00F2738A" w:rsidRPr="00201D73" w:rsidRDefault="00F2738A" w:rsidP="00EC3284">
      <w:pPr>
        <w:pStyle w:val="a6"/>
        <w:numPr>
          <w:ilvl w:val="0"/>
          <w:numId w:val="5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2738A" w:rsidRPr="00201D73" w:rsidRDefault="00F2738A" w:rsidP="00EC3284">
      <w:pPr>
        <w:pStyle w:val="a6"/>
        <w:numPr>
          <w:ilvl w:val="0"/>
          <w:numId w:val="5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F2738A" w:rsidRPr="00201D73" w:rsidRDefault="00F2738A" w:rsidP="00EC3284">
      <w:pPr>
        <w:pStyle w:val="a6"/>
        <w:numPr>
          <w:ilvl w:val="0"/>
          <w:numId w:val="5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F2738A" w:rsidRPr="00201D73" w:rsidRDefault="00F2738A" w:rsidP="00EC3284">
      <w:pPr>
        <w:pStyle w:val="a6"/>
        <w:numPr>
          <w:ilvl w:val="0"/>
          <w:numId w:val="5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F2738A" w:rsidRPr="00201D73" w:rsidRDefault="00F2738A" w:rsidP="00EC3284">
      <w:pPr>
        <w:pStyle w:val="a6"/>
        <w:numPr>
          <w:ilvl w:val="0"/>
          <w:numId w:val="5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F2738A" w:rsidRPr="00201D73" w:rsidRDefault="00F2738A" w:rsidP="00EC3284">
      <w:pPr>
        <w:pStyle w:val="a6"/>
        <w:numPr>
          <w:ilvl w:val="0"/>
          <w:numId w:val="5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F2738A" w:rsidRPr="00201D73" w:rsidRDefault="00F2738A" w:rsidP="00DD001D">
      <w:pPr>
        <w:pStyle w:val="a6"/>
        <w:shd w:val="clear" w:color="auto" w:fill="FFFFFF"/>
        <w:spacing w:after="0"/>
        <w:ind w:left="709"/>
        <w:jc w:val="both"/>
        <w:rPr>
          <w:rFonts w:ascii="Times New Roman" w:hAnsi="Times New Roman"/>
          <w:sz w:val="8"/>
          <w:szCs w:val="8"/>
        </w:rPr>
      </w:pPr>
    </w:p>
    <w:p w:rsidR="00F2738A" w:rsidRPr="00201D73" w:rsidRDefault="00F2738A" w:rsidP="00DD001D">
      <w:pPr>
        <w:shd w:val="clear" w:color="auto" w:fill="FFFFFF"/>
        <w:spacing w:after="0"/>
        <w:ind w:firstLine="720"/>
        <w:jc w:val="both"/>
        <w:rPr>
          <w:rFonts w:ascii="Times New Roman" w:hAnsi="Times New Roman"/>
          <w:sz w:val="24"/>
          <w:szCs w:val="24"/>
        </w:rPr>
      </w:pPr>
      <w:r w:rsidRPr="00201D73">
        <w:rPr>
          <w:rFonts w:ascii="Times New Roman" w:hAnsi="Times New Roman"/>
          <w:b/>
          <w:bCs/>
          <w:sz w:val="24"/>
          <w:szCs w:val="24"/>
        </w:rPr>
        <w:t>Обществознание:</w:t>
      </w:r>
    </w:p>
    <w:p w:rsidR="00F2738A" w:rsidRPr="00201D73" w:rsidRDefault="00F2738A" w:rsidP="00EC3284">
      <w:pPr>
        <w:pStyle w:val="a6"/>
        <w:numPr>
          <w:ilvl w:val="0"/>
          <w:numId w:val="60"/>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F2738A" w:rsidRPr="00201D73" w:rsidRDefault="00F2738A" w:rsidP="00EC3284">
      <w:pPr>
        <w:pStyle w:val="a6"/>
        <w:numPr>
          <w:ilvl w:val="0"/>
          <w:numId w:val="60"/>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понимание основных принципов жизни общества, основ современных научных теорий общественного развития;</w:t>
      </w:r>
    </w:p>
    <w:p w:rsidR="00F2738A" w:rsidRPr="00201D73" w:rsidRDefault="00F2738A" w:rsidP="00EC3284">
      <w:pPr>
        <w:pStyle w:val="a6"/>
        <w:numPr>
          <w:ilvl w:val="0"/>
          <w:numId w:val="60"/>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2738A" w:rsidRPr="00201D73" w:rsidRDefault="00F2738A" w:rsidP="00EC3284">
      <w:pPr>
        <w:pStyle w:val="a6"/>
        <w:numPr>
          <w:ilvl w:val="0"/>
          <w:numId w:val="60"/>
        </w:numPr>
        <w:shd w:val="clear" w:color="auto" w:fill="FFFFFF"/>
        <w:spacing w:after="0" w:line="240" w:lineRule="auto"/>
        <w:ind w:left="709"/>
        <w:jc w:val="both"/>
        <w:rPr>
          <w:rFonts w:ascii="Times New Roman" w:hAnsi="Times New Roman"/>
          <w:sz w:val="24"/>
          <w:szCs w:val="24"/>
        </w:rPr>
      </w:pPr>
      <w:proofErr w:type="gramStart"/>
      <w:r w:rsidRPr="00201D73">
        <w:rPr>
          <w:rFonts w:ascii="Times New Roman" w:hAnsi="Times New Roman"/>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F2738A" w:rsidRPr="00201D73" w:rsidRDefault="00F2738A" w:rsidP="00EC3284">
      <w:pPr>
        <w:pStyle w:val="a6"/>
        <w:numPr>
          <w:ilvl w:val="0"/>
          <w:numId w:val="60"/>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F2738A" w:rsidRPr="00201D73" w:rsidRDefault="00F2738A" w:rsidP="00EC3284">
      <w:pPr>
        <w:pStyle w:val="a6"/>
        <w:numPr>
          <w:ilvl w:val="0"/>
          <w:numId w:val="60"/>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социального кругозора и формирование познавательного интереса к изучению общественных дисциплин.</w:t>
      </w:r>
    </w:p>
    <w:p w:rsidR="00F2738A" w:rsidRPr="00201D73" w:rsidRDefault="00F2738A" w:rsidP="00DD001D">
      <w:pPr>
        <w:pStyle w:val="a6"/>
        <w:shd w:val="clear" w:color="auto" w:fill="FFFFFF"/>
        <w:spacing w:after="0"/>
        <w:ind w:left="709"/>
        <w:jc w:val="both"/>
        <w:rPr>
          <w:rFonts w:ascii="Times New Roman" w:hAnsi="Times New Roman"/>
          <w:sz w:val="8"/>
          <w:szCs w:val="8"/>
        </w:rPr>
      </w:pPr>
    </w:p>
    <w:p w:rsidR="00F2738A" w:rsidRPr="00201D73" w:rsidRDefault="00F2738A" w:rsidP="00DD001D">
      <w:pPr>
        <w:shd w:val="clear" w:color="auto" w:fill="FFFFFF"/>
        <w:spacing w:after="0"/>
        <w:ind w:firstLine="700"/>
        <w:jc w:val="both"/>
        <w:rPr>
          <w:rFonts w:ascii="Times New Roman" w:hAnsi="Times New Roman"/>
          <w:sz w:val="24"/>
          <w:szCs w:val="24"/>
        </w:rPr>
      </w:pPr>
      <w:r w:rsidRPr="00201D73">
        <w:rPr>
          <w:rFonts w:ascii="Times New Roman" w:hAnsi="Times New Roman"/>
          <w:b/>
          <w:bCs/>
          <w:sz w:val="24"/>
          <w:szCs w:val="24"/>
        </w:rPr>
        <w:t>География:</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201D73">
        <w:rPr>
          <w:rFonts w:ascii="Times New Roman" w:hAnsi="Times New Roman"/>
          <w:i/>
          <w:iCs/>
          <w:sz w:val="24"/>
          <w:szCs w:val="24"/>
        </w:rPr>
        <w:t>, </w:t>
      </w:r>
      <w:r w:rsidRPr="00201D73">
        <w:rPr>
          <w:rFonts w:ascii="Times New Roman" w:hAnsi="Times New Roman"/>
          <w:sz w:val="24"/>
          <w:szCs w:val="24"/>
        </w:rPr>
        <w:t>в том числе задачи охраны окружающей среды и рационального природопользования;</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201D73">
        <w:rPr>
          <w:rFonts w:ascii="Times New Roman" w:hAnsi="Times New Roman"/>
          <w:i/>
          <w:iCs/>
          <w:sz w:val="24"/>
          <w:szCs w:val="24"/>
        </w:rPr>
        <w:t>, </w:t>
      </w:r>
      <w:r w:rsidRPr="00201D73">
        <w:rPr>
          <w:rFonts w:ascii="Times New Roman" w:hAnsi="Times New Roman"/>
          <w:sz w:val="24"/>
          <w:szCs w:val="24"/>
        </w:rPr>
        <w:t>в том числе её экологических параметров;</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овладение основными навыками нахождения, использования и презентации географической информации;</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2738A" w:rsidRPr="00201D73" w:rsidRDefault="00F2738A" w:rsidP="00EC3284">
      <w:pPr>
        <w:pStyle w:val="a6"/>
        <w:numPr>
          <w:ilvl w:val="0"/>
          <w:numId w:val="61"/>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Pr="00201D73">
        <w:rPr>
          <w:rFonts w:ascii="Times New Roman" w:hAnsi="Times New Roman"/>
          <w:b/>
          <w:bCs/>
          <w:sz w:val="24"/>
          <w:szCs w:val="24"/>
        </w:rPr>
        <w:t> </w:t>
      </w:r>
    </w:p>
    <w:p w:rsidR="00F2738A" w:rsidRPr="00201D73" w:rsidRDefault="00F2738A" w:rsidP="00DD001D">
      <w:pPr>
        <w:shd w:val="clear" w:color="auto" w:fill="FFFFFF"/>
        <w:spacing w:after="0"/>
        <w:ind w:firstLine="720"/>
        <w:jc w:val="both"/>
        <w:rPr>
          <w:rFonts w:ascii="Times New Roman" w:hAnsi="Times New Roman"/>
          <w:sz w:val="8"/>
          <w:szCs w:val="8"/>
        </w:rPr>
      </w:pPr>
    </w:p>
    <w:p w:rsidR="00F2738A" w:rsidRPr="00201D73" w:rsidRDefault="005F5CAE" w:rsidP="005F5CAE">
      <w:pPr>
        <w:shd w:val="clear" w:color="auto" w:fill="FFFFFF"/>
        <w:spacing w:after="0"/>
        <w:jc w:val="both"/>
        <w:rPr>
          <w:rFonts w:ascii="Times New Roman" w:hAnsi="Times New Roman"/>
          <w:sz w:val="24"/>
          <w:szCs w:val="24"/>
        </w:rPr>
      </w:pPr>
      <w:r>
        <w:rPr>
          <w:rFonts w:ascii="Times New Roman" w:hAnsi="Times New Roman"/>
          <w:b/>
          <w:bCs/>
          <w:sz w:val="24"/>
          <w:szCs w:val="24"/>
        </w:rPr>
        <w:t xml:space="preserve">           </w:t>
      </w:r>
      <w:r w:rsidR="00283766">
        <w:rPr>
          <w:rFonts w:ascii="Times New Roman" w:hAnsi="Times New Roman"/>
          <w:b/>
          <w:bCs/>
          <w:sz w:val="24"/>
          <w:szCs w:val="24"/>
        </w:rPr>
        <w:t xml:space="preserve">Алгебра. Геометрия (7-9 класс). </w:t>
      </w:r>
      <w:r w:rsidR="00F2738A" w:rsidRPr="00201D73">
        <w:rPr>
          <w:rFonts w:ascii="Times New Roman" w:hAnsi="Times New Roman"/>
          <w:b/>
          <w:bCs/>
          <w:sz w:val="24"/>
          <w:szCs w:val="24"/>
        </w:rPr>
        <w:t>Информатика</w:t>
      </w:r>
      <w:r w:rsidR="00283766">
        <w:rPr>
          <w:rFonts w:ascii="Times New Roman" w:hAnsi="Times New Roman"/>
          <w:b/>
          <w:bCs/>
          <w:sz w:val="24"/>
          <w:szCs w:val="24"/>
        </w:rPr>
        <w:t xml:space="preserve"> (7-9 класс)</w:t>
      </w:r>
      <w:r w:rsidR="00F2738A" w:rsidRPr="00201D73">
        <w:rPr>
          <w:rFonts w:ascii="Times New Roman" w:hAnsi="Times New Roman"/>
          <w:b/>
          <w:bCs/>
          <w:sz w:val="24"/>
          <w:szCs w:val="24"/>
        </w:rPr>
        <w:t>:</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proofErr w:type="gramStart"/>
      <w:r w:rsidRPr="00201D73">
        <w:rPr>
          <w:rFonts w:ascii="Times New Roman" w:hAnsi="Times New Roman"/>
          <w:sz w:val="24"/>
          <w:szCs w:val="24"/>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представления об основных изучаемых понятиях: информация, алгоритм, модель – и их свойствах;</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2738A" w:rsidRPr="00201D73" w:rsidRDefault="00F2738A" w:rsidP="00EC3284">
      <w:pPr>
        <w:pStyle w:val="a6"/>
        <w:numPr>
          <w:ilvl w:val="0"/>
          <w:numId w:val="62"/>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F2738A" w:rsidRPr="00201D73" w:rsidRDefault="00F2738A" w:rsidP="00DD001D">
      <w:pPr>
        <w:shd w:val="clear" w:color="auto" w:fill="FFFFFF"/>
        <w:spacing w:after="0"/>
        <w:ind w:firstLine="720"/>
        <w:jc w:val="both"/>
        <w:rPr>
          <w:rFonts w:ascii="Times New Roman" w:hAnsi="Times New Roman"/>
          <w:sz w:val="8"/>
          <w:szCs w:val="8"/>
        </w:rPr>
      </w:pPr>
    </w:p>
    <w:p w:rsidR="00F2738A" w:rsidRPr="00201D73" w:rsidRDefault="00F2738A" w:rsidP="00DD001D">
      <w:pPr>
        <w:shd w:val="clear" w:color="auto" w:fill="FFFFFF"/>
        <w:spacing w:after="0"/>
        <w:ind w:firstLine="720"/>
        <w:jc w:val="both"/>
        <w:rPr>
          <w:rFonts w:ascii="Times New Roman" w:hAnsi="Times New Roman"/>
          <w:sz w:val="24"/>
          <w:szCs w:val="24"/>
        </w:rPr>
      </w:pPr>
      <w:r w:rsidRPr="00201D73">
        <w:rPr>
          <w:rFonts w:ascii="Times New Roman" w:hAnsi="Times New Roman"/>
          <w:b/>
          <w:bCs/>
          <w:sz w:val="24"/>
          <w:szCs w:val="24"/>
        </w:rPr>
        <w:t>Физика:</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осознание необходимости применения достижений физики и технологий для рационального природопользования;</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2738A" w:rsidRPr="00201D73" w:rsidRDefault="00F2738A" w:rsidP="00EC3284">
      <w:pPr>
        <w:pStyle w:val="a6"/>
        <w:numPr>
          <w:ilvl w:val="0"/>
          <w:numId w:val="63"/>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2738A" w:rsidRPr="00201D73" w:rsidRDefault="00F2738A" w:rsidP="00DD001D">
      <w:pPr>
        <w:pStyle w:val="a6"/>
        <w:shd w:val="clear" w:color="auto" w:fill="FFFFFF"/>
        <w:spacing w:after="0"/>
        <w:ind w:left="709"/>
        <w:jc w:val="both"/>
        <w:rPr>
          <w:rFonts w:ascii="Times New Roman" w:hAnsi="Times New Roman"/>
          <w:sz w:val="8"/>
          <w:szCs w:val="8"/>
        </w:rPr>
      </w:pPr>
    </w:p>
    <w:p w:rsidR="00F2738A" w:rsidRPr="00201D73" w:rsidRDefault="00F2738A" w:rsidP="00DD001D">
      <w:pPr>
        <w:shd w:val="clear" w:color="auto" w:fill="FFFFFF"/>
        <w:spacing w:after="0"/>
        <w:ind w:firstLine="700"/>
        <w:jc w:val="both"/>
        <w:rPr>
          <w:rFonts w:ascii="Times New Roman" w:hAnsi="Times New Roman"/>
          <w:sz w:val="24"/>
          <w:szCs w:val="24"/>
        </w:rPr>
      </w:pPr>
      <w:r w:rsidRPr="00201D73">
        <w:rPr>
          <w:rFonts w:ascii="Times New Roman" w:hAnsi="Times New Roman"/>
          <w:b/>
          <w:bCs/>
          <w:sz w:val="24"/>
          <w:szCs w:val="24"/>
        </w:rPr>
        <w:t>Биология:</w:t>
      </w:r>
    </w:p>
    <w:p w:rsidR="00F2738A" w:rsidRPr="00201D73" w:rsidRDefault="00F2738A" w:rsidP="00EC3284">
      <w:pPr>
        <w:pStyle w:val="a6"/>
        <w:numPr>
          <w:ilvl w:val="0"/>
          <w:numId w:val="64"/>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 xml:space="preserve">формирование системы научных знаний о живой природе, закономерностях её развитияисторически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201D73">
        <w:rPr>
          <w:rFonts w:ascii="Times New Roman" w:hAnsi="Times New Roman"/>
          <w:sz w:val="24"/>
          <w:szCs w:val="24"/>
        </w:rPr>
        <w:t>естественно-научных</w:t>
      </w:r>
      <w:proofErr w:type="gramEnd"/>
      <w:r w:rsidRPr="00201D73">
        <w:rPr>
          <w:rFonts w:ascii="Times New Roman" w:hAnsi="Times New Roman"/>
          <w:sz w:val="24"/>
          <w:szCs w:val="24"/>
        </w:rPr>
        <w:t xml:space="preserve"> представлений о картине мира;</w:t>
      </w:r>
    </w:p>
    <w:p w:rsidR="00F2738A" w:rsidRPr="00201D73" w:rsidRDefault="00F2738A" w:rsidP="00EC3284">
      <w:pPr>
        <w:pStyle w:val="a6"/>
        <w:numPr>
          <w:ilvl w:val="0"/>
          <w:numId w:val="64"/>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F2738A" w:rsidRPr="00201D73" w:rsidRDefault="00F2738A" w:rsidP="00EC3284">
      <w:pPr>
        <w:pStyle w:val="a6"/>
        <w:numPr>
          <w:ilvl w:val="0"/>
          <w:numId w:val="64"/>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2738A" w:rsidRPr="00201D73" w:rsidRDefault="00F2738A" w:rsidP="00EC3284">
      <w:pPr>
        <w:pStyle w:val="a6"/>
        <w:numPr>
          <w:ilvl w:val="0"/>
          <w:numId w:val="64"/>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2738A" w:rsidRPr="00201D73" w:rsidRDefault="00F2738A" w:rsidP="00EC3284">
      <w:pPr>
        <w:pStyle w:val="a6"/>
        <w:numPr>
          <w:ilvl w:val="0"/>
          <w:numId w:val="64"/>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 xml:space="preserve">формирование представлений о значении биологических наук в решении </w:t>
      </w:r>
      <w:proofErr w:type="gramStart"/>
      <w:r w:rsidRPr="00201D73">
        <w:rPr>
          <w:rFonts w:ascii="Times New Roman" w:hAnsi="Times New Roman"/>
          <w:sz w:val="24"/>
          <w:szCs w:val="24"/>
        </w:rPr>
        <w:t>проблем необходимости рационального природопользования защиты здоровья людей</w:t>
      </w:r>
      <w:proofErr w:type="gramEnd"/>
      <w:r w:rsidRPr="00201D73">
        <w:rPr>
          <w:rFonts w:ascii="Times New Roman" w:hAnsi="Times New Roman"/>
          <w:sz w:val="24"/>
          <w:szCs w:val="24"/>
        </w:rPr>
        <w:t xml:space="preserve"> в условиях быстрого изменения экологического качества окружающей среды;</w:t>
      </w:r>
    </w:p>
    <w:p w:rsidR="00F2738A" w:rsidRPr="00201D73" w:rsidRDefault="00F2738A" w:rsidP="00EC3284">
      <w:pPr>
        <w:pStyle w:val="a6"/>
        <w:numPr>
          <w:ilvl w:val="0"/>
          <w:numId w:val="64"/>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F2738A" w:rsidRPr="00201D73" w:rsidRDefault="00F2738A" w:rsidP="00DD001D">
      <w:pPr>
        <w:pStyle w:val="a6"/>
        <w:shd w:val="clear" w:color="auto" w:fill="FFFFFF"/>
        <w:spacing w:after="0"/>
        <w:ind w:left="709"/>
        <w:jc w:val="both"/>
        <w:rPr>
          <w:rFonts w:ascii="Times New Roman" w:hAnsi="Times New Roman"/>
          <w:sz w:val="8"/>
          <w:szCs w:val="8"/>
        </w:rPr>
      </w:pPr>
    </w:p>
    <w:p w:rsidR="00F2738A" w:rsidRPr="00201D73" w:rsidRDefault="00F2738A" w:rsidP="00DD001D">
      <w:pPr>
        <w:shd w:val="clear" w:color="auto" w:fill="FFFFFF"/>
        <w:spacing w:after="0"/>
        <w:ind w:firstLine="700"/>
        <w:jc w:val="both"/>
        <w:rPr>
          <w:rFonts w:ascii="Times New Roman" w:hAnsi="Times New Roman"/>
          <w:sz w:val="24"/>
          <w:szCs w:val="24"/>
        </w:rPr>
      </w:pPr>
      <w:r w:rsidRPr="00201D73">
        <w:rPr>
          <w:rFonts w:ascii="Times New Roman" w:hAnsi="Times New Roman"/>
          <w:b/>
          <w:bCs/>
          <w:sz w:val="24"/>
          <w:szCs w:val="24"/>
        </w:rPr>
        <w:t>Изобразительное искусство:</w:t>
      </w:r>
    </w:p>
    <w:p w:rsidR="00F2738A" w:rsidRPr="00201D73" w:rsidRDefault="00F2738A" w:rsidP="00EC3284">
      <w:pPr>
        <w:pStyle w:val="a6"/>
        <w:numPr>
          <w:ilvl w:val="0"/>
          <w:numId w:val="65"/>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2738A" w:rsidRPr="00201D73" w:rsidRDefault="00F2738A" w:rsidP="00EC3284">
      <w:pPr>
        <w:pStyle w:val="a6"/>
        <w:numPr>
          <w:ilvl w:val="0"/>
          <w:numId w:val="65"/>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2738A" w:rsidRPr="00201D73" w:rsidRDefault="00F2738A" w:rsidP="00EC3284">
      <w:pPr>
        <w:pStyle w:val="a6"/>
        <w:numPr>
          <w:ilvl w:val="0"/>
          <w:numId w:val="65"/>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2738A" w:rsidRPr="00201D73" w:rsidRDefault="00F2738A" w:rsidP="00EC3284">
      <w:pPr>
        <w:pStyle w:val="a6"/>
        <w:numPr>
          <w:ilvl w:val="0"/>
          <w:numId w:val="65"/>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2738A" w:rsidRPr="00201D73" w:rsidRDefault="00F2738A" w:rsidP="00EC3284">
      <w:pPr>
        <w:pStyle w:val="a6"/>
        <w:numPr>
          <w:ilvl w:val="0"/>
          <w:numId w:val="65"/>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2738A" w:rsidRPr="00201D73" w:rsidRDefault="00F2738A" w:rsidP="00EC3284">
      <w:pPr>
        <w:pStyle w:val="a6"/>
        <w:numPr>
          <w:ilvl w:val="0"/>
          <w:numId w:val="65"/>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2738A" w:rsidRPr="00201D73" w:rsidRDefault="00F2738A" w:rsidP="00EC3284">
      <w:pPr>
        <w:pStyle w:val="a6"/>
        <w:numPr>
          <w:ilvl w:val="0"/>
          <w:numId w:val="65"/>
        </w:numPr>
        <w:shd w:val="clear" w:color="auto" w:fill="FFFFFF"/>
        <w:spacing w:after="0" w:line="240" w:lineRule="auto"/>
        <w:jc w:val="both"/>
        <w:rPr>
          <w:rFonts w:ascii="Times New Roman" w:hAnsi="Times New Roman"/>
          <w:sz w:val="24"/>
          <w:szCs w:val="24"/>
        </w:rPr>
      </w:pPr>
      <w:r w:rsidRPr="00201D73">
        <w:rPr>
          <w:rFonts w:ascii="Times New Roman" w:hAnsi="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F2738A" w:rsidRPr="00201D73" w:rsidRDefault="00F2738A" w:rsidP="00DD001D">
      <w:pPr>
        <w:pStyle w:val="a6"/>
        <w:shd w:val="clear" w:color="auto" w:fill="FFFFFF"/>
        <w:spacing w:after="0"/>
        <w:jc w:val="both"/>
        <w:rPr>
          <w:rFonts w:ascii="Times New Roman" w:hAnsi="Times New Roman"/>
          <w:sz w:val="8"/>
          <w:szCs w:val="8"/>
        </w:rPr>
      </w:pPr>
    </w:p>
    <w:p w:rsidR="00F2738A" w:rsidRPr="00DF4934" w:rsidRDefault="00F2738A" w:rsidP="00DD001D">
      <w:pPr>
        <w:pStyle w:val="a6"/>
        <w:shd w:val="clear" w:color="auto" w:fill="FFFFFF"/>
        <w:spacing w:after="0"/>
        <w:ind w:left="0"/>
        <w:jc w:val="both"/>
        <w:rPr>
          <w:rFonts w:ascii="Times New Roman" w:hAnsi="Times New Roman"/>
          <w:sz w:val="8"/>
          <w:szCs w:val="8"/>
        </w:rPr>
      </w:pPr>
    </w:p>
    <w:p w:rsidR="00F2738A" w:rsidRPr="00201D73" w:rsidRDefault="00F2738A" w:rsidP="00DD001D">
      <w:pPr>
        <w:shd w:val="clear" w:color="auto" w:fill="FFFFFF"/>
        <w:spacing w:after="0"/>
        <w:ind w:firstLine="720"/>
        <w:jc w:val="both"/>
        <w:rPr>
          <w:rFonts w:ascii="Times New Roman" w:hAnsi="Times New Roman"/>
          <w:sz w:val="24"/>
          <w:szCs w:val="24"/>
        </w:rPr>
      </w:pPr>
      <w:r w:rsidRPr="00201D73">
        <w:rPr>
          <w:rFonts w:ascii="Times New Roman" w:hAnsi="Times New Roman"/>
          <w:b/>
          <w:bCs/>
          <w:sz w:val="24"/>
          <w:szCs w:val="24"/>
        </w:rPr>
        <w:t>Технология:</w:t>
      </w:r>
    </w:p>
    <w:p w:rsidR="00F2738A" w:rsidRPr="00201D73" w:rsidRDefault="00F2738A" w:rsidP="00EC3284">
      <w:pPr>
        <w:pStyle w:val="a6"/>
        <w:numPr>
          <w:ilvl w:val="0"/>
          <w:numId w:val="67"/>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2738A" w:rsidRPr="00201D73" w:rsidRDefault="00F2738A" w:rsidP="00EC3284">
      <w:pPr>
        <w:pStyle w:val="a6"/>
        <w:numPr>
          <w:ilvl w:val="0"/>
          <w:numId w:val="67"/>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методами творческих задач, моделирования, конструирования и эстетического оформления изделий, обеспечения сохранности продуктов труда;</w:t>
      </w:r>
    </w:p>
    <w:p w:rsidR="00F2738A" w:rsidRPr="00201D73" w:rsidRDefault="00F2738A" w:rsidP="00EC3284">
      <w:pPr>
        <w:pStyle w:val="a6"/>
        <w:numPr>
          <w:ilvl w:val="0"/>
          <w:numId w:val="67"/>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F2738A" w:rsidRPr="00201D73" w:rsidRDefault="00F2738A" w:rsidP="00EC3284">
      <w:pPr>
        <w:pStyle w:val="a6"/>
        <w:numPr>
          <w:ilvl w:val="0"/>
          <w:numId w:val="67"/>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F2738A" w:rsidRPr="00201D73" w:rsidRDefault="00F2738A" w:rsidP="00EC3284">
      <w:pPr>
        <w:pStyle w:val="a6"/>
        <w:numPr>
          <w:ilvl w:val="0"/>
          <w:numId w:val="67"/>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2738A" w:rsidRDefault="00F2738A" w:rsidP="00EC3284">
      <w:pPr>
        <w:pStyle w:val="a6"/>
        <w:numPr>
          <w:ilvl w:val="0"/>
          <w:numId w:val="67"/>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F2738A" w:rsidRPr="00BB2E61" w:rsidRDefault="00F2738A" w:rsidP="00BB2E61">
      <w:pPr>
        <w:shd w:val="clear" w:color="auto" w:fill="FFFFFF"/>
        <w:spacing w:after="0"/>
        <w:jc w:val="both"/>
        <w:rPr>
          <w:rFonts w:ascii="Times New Roman" w:hAnsi="Times New Roman"/>
          <w:sz w:val="8"/>
          <w:szCs w:val="8"/>
        </w:rPr>
      </w:pPr>
    </w:p>
    <w:p w:rsidR="00F2738A" w:rsidRPr="00201D73" w:rsidRDefault="00F2738A" w:rsidP="00DD001D">
      <w:pPr>
        <w:shd w:val="clear" w:color="auto" w:fill="FFFFFF"/>
        <w:spacing w:after="0"/>
        <w:ind w:firstLine="720"/>
        <w:jc w:val="both"/>
        <w:rPr>
          <w:rFonts w:ascii="Times New Roman" w:hAnsi="Times New Roman"/>
          <w:sz w:val="24"/>
          <w:szCs w:val="24"/>
        </w:rPr>
      </w:pPr>
      <w:r w:rsidRPr="00201D73">
        <w:rPr>
          <w:rFonts w:ascii="Times New Roman" w:hAnsi="Times New Roman"/>
          <w:b/>
          <w:bCs/>
          <w:sz w:val="24"/>
          <w:szCs w:val="24"/>
        </w:rPr>
        <w:t>Физическая культура:</w:t>
      </w:r>
    </w:p>
    <w:p w:rsidR="00F2738A" w:rsidRPr="00201D73" w:rsidRDefault="00F2738A" w:rsidP="00EC3284">
      <w:pPr>
        <w:pStyle w:val="a6"/>
        <w:numPr>
          <w:ilvl w:val="0"/>
          <w:numId w:val="68"/>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2738A" w:rsidRPr="00201D73" w:rsidRDefault="00F2738A" w:rsidP="00EC3284">
      <w:pPr>
        <w:pStyle w:val="a6"/>
        <w:numPr>
          <w:ilvl w:val="0"/>
          <w:numId w:val="68"/>
        </w:numPr>
        <w:shd w:val="clear" w:color="auto" w:fill="FFFFFF"/>
        <w:spacing w:after="0" w:line="240" w:lineRule="auto"/>
        <w:ind w:left="709"/>
        <w:jc w:val="both"/>
        <w:rPr>
          <w:rFonts w:ascii="Times New Roman" w:hAnsi="Times New Roman"/>
          <w:sz w:val="24"/>
          <w:szCs w:val="24"/>
        </w:rPr>
      </w:pPr>
      <w:proofErr w:type="gramStart"/>
      <w:r w:rsidRPr="00201D73">
        <w:rPr>
          <w:rFonts w:ascii="Times New Roman" w:hAnsi="Times New Roman"/>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w:t>
      </w:r>
      <w:proofErr w:type="gramEnd"/>
      <w:r w:rsidRPr="00201D73">
        <w:rPr>
          <w:rFonts w:ascii="Times New Roman" w:hAnsi="Times New Roman"/>
          <w:sz w:val="24"/>
          <w:szCs w:val="24"/>
        </w:rPr>
        <w:t>, включать их в режим учебного дня и учебной недели;</w:t>
      </w:r>
    </w:p>
    <w:p w:rsidR="00F2738A" w:rsidRPr="00201D73" w:rsidRDefault="00F2738A" w:rsidP="00EC3284">
      <w:pPr>
        <w:pStyle w:val="a6"/>
        <w:numPr>
          <w:ilvl w:val="0"/>
          <w:numId w:val="68"/>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2738A" w:rsidRPr="00201D73" w:rsidRDefault="00F2738A" w:rsidP="00EC3284">
      <w:pPr>
        <w:pStyle w:val="a6"/>
        <w:numPr>
          <w:ilvl w:val="0"/>
          <w:numId w:val="68"/>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 xml:space="preserve">расширение опыта организации и мониторинга физического развития и физической подготовленности; </w:t>
      </w:r>
      <w:proofErr w:type="gramStart"/>
      <w:r w:rsidRPr="00201D73">
        <w:rPr>
          <w:rFonts w:ascii="Times New Roman" w:hAnsi="Times New Roman"/>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F2738A" w:rsidRPr="00DF4934" w:rsidRDefault="00F2738A" w:rsidP="00EC3284">
      <w:pPr>
        <w:pStyle w:val="a6"/>
        <w:numPr>
          <w:ilvl w:val="0"/>
          <w:numId w:val="68"/>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F2738A" w:rsidRDefault="00F2738A" w:rsidP="00DD001D">
      <w:pPr>
        <w:shd w:val="clear" w:color="auto" w:fill="FFFFFF"/>
        <w:spacing w:after="0"/>
        <w:ind w:firstLine="720"/>
        <w:jc w:val="both"/>
        <w:rPr>
          <w:rFonts w:ascii="Times New Roman" w:hAnsi="Times New Roman"/>
          <w:b/>
          <w:bCs/>
          <w:sz w:val="8"/>
          <w:szCs w:val="8"/>
        </w:rPr>
      </w:pPr>
    </w:p>
    <w:p w:rsidR="00F2738A" w:rsidRPr="00201D73" w:rsidRDefault="00F2738A" w:rsidP="00DD001D">
      <w:pPr>
        <w:shd w:val="clear" w:color="auto" w:fill="FFFFFF"/>
        <w:spacing w:after="0"/>
        <w:ind w:firstLine="720"/>
        <w:jc w:val="both"/>
        <w:rPr>
          <w:rFonts w:ascii="Times New Roman" w:hAnsi="Times New Roman"/>
          <w:sz w:val="24"/>
          <w:szCs w:val="24"/>
        </w:rPr>
      </w:pPr>
      <w:r w:rsidRPr="00201D73">
        <w:rPr>
          <w:rFonts w:ascii="Times New Roman" w:hAnsi="Times New Roman"/>
          <w:b/>
          <w:bCs/>
          <w:sz w:val="24"/>
          <w:szCs w:val="24"/>
        </w:rPr>
        <w:t>Основы безопасности жизнедеятельности:</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 xml:space="preserve">формирование современной культуры безопасности жизнедеятельности на основе понимания необходимости защиты личности, общества и </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убеждения в необходимости безопасного и здорового образа жизни;</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понимание личной и общественной значимости современной культуры безопасности жизнедеятельности;</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понимание необходимости подготовки граждан к защите Отечества;</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формирование антиэкстремистской и антитеррористической личностной позиции;</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знание и умение применять меры безопасности и правила поведения в условиях опасных и чрезвычайных ситуаций;</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умение оказать первую помощь пострадавшим;</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F2738A" w:rsidRPr="00201D73" w:rsidRDefault="00F2738A" w:rsidP="00EC3284">
      <w:pPr>
        <w:pStyle w:val="a6"/>
        <w:numPr>
          <w:ilvl w:val="0"/>
          <w:numId w:val="69"/>
        </w:numPr>
        <w:shd w:val="clear" w:color="auto" w:fill="FFFFFF"/>
        <w:spacing w:after="0" w:line="240" w:lineRule="auto"/>
        <w:ind w:left="709"/>
        <w:jc w:val="both"/>
        <w:rPr>
          <w:rFonts w:ascii="Times New Roman" w:hAnsi="Times New Roman"/>
          <w:sz w:val="24"/>
          <w:szCs w:val="24"/>
        </w:rPr>
      </w:pPr>
      <w:r w:rsidRPr="00201D73">
        <w:rPr>
          <w:rFonts w:ascii="Times New Roman" w:hAnsi="Times New Roman"/>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2738A" w:rsidRPr="00201D73" w:rsidRDefault="00F2738A" w:rsidP="00DD001D">
      <w:pPr>
        <w:spacing w:after="0" w:line="0" w:lineRule="atLeast"/>
        <w:jc w:val="both"/>
        <w:rPr>
          <w:rFonts w:ascii="Times New Roman" w:hAnsi="Times New Roman"/>
          <w:color w:val="FF0000"/>
          <w:sz w:val="24"/>
          <w:szCs w:val="24"/>
        </w:rPr>
      </w:pPr>
    </w:p>
    <w:p w:rsidR="000B50CB" w:rsidRPr="000A1656" w:rsidRDefault="000A1656" w:rsidP="000A1656">
      <w:pPr>
        <w:spacing w:line="0" w:lineRule="atLeast"/>
        <w:ind w:firstLine="540"/>
        <w:jc w:val="both"/>
        <w:rPr>
          <w:rFonts w:ascii="Times New Roman" w:hAnsi="Times New Roman"/>
          <w:sz w:val="24"/>
          <w:szCs w:val="24"/>
        </w:rPr>
      </w:pPr>
      <w:r w:rsidRPr="006E6A05">
        <w:rPr>
          <w:rFonts w:ascii="Times New Roman" w:hAnsi="Times New Roman"/>
          <w:b/>
          <w:sz w:val="24"/>
          <w:szCs w:val="24"/>
        </w:rPr>
        <w:t>Рабочие</w:t>
      </w:r>
      <w:r w:rsidR="00F2738A" w:rsidRPr="006E6A05">
        <w:rPr>
          <w:rFonts w:ascii="Times New Roman" w:hAnsi="Times New Roman"/>
          <w:b/>
          <w:sz w:val="24"/>
          <w:szCs w:val="24"/>
        </w:rPr>
        <w:t xml:space="preserve"> программ</w:t>
      </w:r>
      <w:r w:rsidRPr="006E6A05">
        <w:rPr>
          <w:rFonts w:ascii="Times New Roman" w:hAnsi="Times New Roman"/>
          <w:b/>
          <w:sz w:val="24"/>
          <w:szCs w:val="24"/>
        </w:rPr>
        <w:t>ы</w:t>
      </w:r>
      <w:r w:rsidR="00F2738A" w:rsidRPr="00201D73">
        <w:rPr>
          <w:rFonts w:ascii="Times New Roman" w:hAnsi="Times New Roman"/>
          <w:sz w:val="24"/>
          <w:szCs w:val="24"/>
        </w:rPr>
        <w:t xml:space="preserve"> по учебным предметам на учебный год представлен</w:t>
      </w:r>
      <w:r>
        <w:rPr>
          <w:rFonts w:ascii="Times New Roman" w:hAnsi="Times New Roman"/>
          <w:sz w:val="24"/>
          <w:szCs w:val="24"/>
        </w:rPr>
        <w:t>ы</w:t>
      </w:r>
      <w:r w:rsidR="00F2738A" w:rsidRPr="00201D73">
        <w:rPr>
          <w:rFonts w:ascii="Times New Roman" w:hAnsi="Times New Roman"/>
          <w:sz w:val="24"/>
          <w:szCs w:val="24"/>
        </w:rPr>
        <w:t xml:space="preserve"> в приложении АО</w:t>
      </w:r>
      <w:r w:rsidR="00F2738A">
        <w:rPr>
          <w:rFonts w:ascii="Times New Roman" w:hAnsi="Times New Roman"/>
          <w:sz w:val="24"/>
          <w:szCs w:val="24"/>
        </w:rPr>
        <w:t>О</w:t>
      </w:r>
      <w:r w:rsidR="00F2738A" w:rsidRPr="00201D73">
        <w:rPr>
          <w:rFonts w:ascii="Times New Roman" w:hAnsi="Times New Roman"/>
          <w:sz w:val="24"/>
          <w:szCs w:val="24"/>
        </w:rPr>
        <w:t>П ЗПР МБОУСОШ № 2 на электронном носителе.</w:t>
      </w:r>
      <w:r w:rsidR="00F2738A">
        <w:rPr>
          <w:rFonts w:ascii="Times New Roman" w:hAnsi="Times New Roman"/>
          <w:sz w:val="24"/>
          <w:szCs w:val="24"/>
        </w:rPr>
        <w:t xml:space="preserve"> </w:t>
      </w:r>
      <w:r w:rsidR="00F2738A" w:rsidRPr="00057125">
        <w:rPr>
          <w:rFonts w:ascii="Times New Roman" w:hAnsi="Times New Roman"/>
          <w:i/>
          <w:sz w:val="24"/>
          <w:szCs w:val="24"/>
        </w:rPr>
        <w:t>См. Приложение.</w:t>
      </w:r>
    </w:p>
    <w:p w:rsidR="00446C83" w:rsidRPr="00DF0D2D" w:rsidRDefault="002B2CA0" w:rsidP="00DF0D2D">
      <w:pPr>
        <w:shd w:val="clear" w:color="auto" w:fill="FFFFFF"/>
        <w:spacing w:after="0" w:line="240" w:lineRule="auto"/>
        <w:ind w:left="284" w:firstLine="283"/>
        <w:jc w:val="both"/>
        <w:rPr>
          <w:rFonts w:ascii="Times New Roman" w:hAnsi="Times New Roman"/>
          <w:sz w:val="4"/>
          <w:szCs w:val="4"/>
        </w:rPr>
      </w:pPr>
      <w:r>
        <w:rPr>
          <w:rFonts w:ascii="Times New Roman" w:hAnsi="Times New Roman"/>
          <w:sz w:val="4"/>
          <w:szCs w:val="4"/>
        </w:rPr>
        <w:t xml:space="preserve">     </w:t>
      </w:r>
      <w:r w:rsidR="00AB3740" w:rsidRPr="009B23CC">
        <w:rPr>
          <w:rFonts w:ascii="Times New Roman" w:hAnsi="Times New Roman"/>
          <w:color w:val="000000"/>
          <w:sz w:val="24"/>
          <w:szCs w:val="24"/>
        </w:rPr>
        <w:t xml:space="preserve"> </w:t>
      </w:r>
    </w:p>
    <w:p w:rsidR="00FC0007" w:rsidRPr="008728AF" w:rsidRDefault="00FC0007" w:rsidP="00DF0D2D">
      <w:pPr>
        <w:spacing w:after="0"/>
        <w:ind w:right="141"/>
        <w:rPr>
          <w:rFonts w:ascii="Times New Roman" w:hAnsi="Times New Roman"/>
          <w:b/>
          <w:sz w:val="10"/>
          <w:szCs w:val="26"/>
        </w:rPr>
      </w:pPr>
    </w:p>
    <w:p w:rsidR="00446C83" w:rsidRDefault="00A45971" w:rsidP="00244ACC">
      <w:pPr>
        <w:spacing w:after="0"/>
        <w:ind w:right="141" w:firstLine="709"/>
        <w:jc w:val="center"/>
        <w:rPr>
          <w:rFonts w:ascii="Times New Roman" w:hAnsi="Times New Roman"/>
          <w:b/>
          <w:sz w:val="24"/>
          <w:szCs w:val="26"/>
        </w:rPr>
      </w:pPr>
      <w:r>
        <w:rPr>
          <w:rFonts w:ascii="Times New Roman" w:hAnsi="Times New Roman"/>
          <w:b/>
          <w:sz w:val="24"/>
          <w:szCs w:val="26"/>
        </w:rPr>
        <w:t>Программы коррекционно-развивающих</w:t>
      </w:r>
      <w:r w:rsidR="00446C83">
        <w:rPr>
          <w:rFonts w:ascii="Times New Roman" w:hAnsi="Times New Roman"/>
          <w:b/>
          <w:sz w:val="24"/>
          <w:szCs w:val="26"/>
        </w:rPr>
        <w:t xml:space="preserve"> курсов</w:t>
      </w:r>
    </w:p>
    <w:p w:rsidR="00AC39F2" w:rsidRPr="00AC39F2" w:rsidRDefault="00AC39F2" w:rsidP="00244ACC">
      <w:pPr>
        <w:spacing w:after="0"/>
        <w:ind w:right="141" w:firstLine="709"/>
        <w:jc w:val="center"/>
        <w:rPr>
          <w:rFonts w:ascii="Times New Roman" w:hAnsi="Times New Roman"/>
          <w:b/>
          <w:sz w:val="8"/>
          <w:szCs w:val="8"/>
        </w:rPr>
      </w:pPr>
    </w:p>
    <w:p w:rsidR="00BB2E61" w:rsidRDefault="00BB2E61" w:rsidP="00BB2E61">
      <w:pPr>
        <w:spacing w:line="240" w:lineRule="auto"/>
        <w:jc w:val="both"/>
        <w:rPr>
          <w:rFonts w:ascii="Times New Roman" w:hAnsi="Times New Roman"/>
          <w:sz w:val="8"/>
          <w:szCs w:val="8"/>
        </w:rPr>
      </w:pPr>
      <w:r>
        <w:rPr>
          <w:rFonts w:ascii="Times New Roman" w:hAnsi="Times New Roman"/>
          <w:sz w:val="24"/>
          <w:szCs w:val="26"/>
        </w:rPr>
        <w:t xml:space="preserve">       </w:t>
      </w:r>
      <w:r w:rsidR="00446C83" w:rsidRPr="003A40DD">
        <w:rPr>
          <w:rFonts w:ascii="Times New Roman" w:hAnsi="Times New Roman"/>
          <w:sz w:val="24"/>
          <w:szCs w:val="26"/>
        </w:rPr>
        <w:t>Организация  и проведение специалистами индивидуальных коррекционно-развивающих занятий</w:t>
      </w:r>
      <w:r w:rsidR="00446C83" w:rsidRPr="00454A42">
        <w:rPr>
          <w:rFonts w:ascii="Times New Roman" w:hAnsi="Times New Roman"/>
          <w:b/>
          <w:sz w:val="24"/>
          <w:szCs w:val="26"/>
        </w:rPr>
        <w:t>,</w:t>
      </w:r>
      <w:r w:rsidR="00446C83" w:rsidRPr="00454A42">
        <w:rPr>
          <w:rFonts w:ascii="Times New Roman" w:hAnsi="Times New Roman"/>
          <w:sz w:val="24"/>
          <w:szCs w:val="26"/>
        </w:rPr>
        <w:t xml:space="preserve"> необходимых для преодоления нарушений развития и трудностей обучения</w:t>
      </w:r>
      <w:r w:rsidR="001F6959">
        <w:rPr>
          <w:rFonts w:ascii="Times New Roman" w:hAnsi="Times New Roman"/>
          <w:sz w:val="24"/>
          <w:szCs w:val="26"/>
        </w:rPr>
        <w:t xml:space="preserve"> у </w:t>
      </w:r>
      <w:r>
        <w:rPr>
          <w:rFonts w:ascii="Times New Roman" w:hAnsi="Times New Roman"/>
          <w:sz w:val="24"/>
          <w:szCs w:val="26"/>
        </w:rPr>
        <w:t>Степанова Юрия</w:t>
      </w:r>
      <w:r>
        <w:rPr>
          <w:rFonts w:ascii="Times New Roman" w:hAnsi="Times New Roman"/>
          <w:sz w:val="24"/>
          <w:szCs w:val="24"/>
        </w:rPr>
        <w:t>.</w:t>
      </w:r>
    </w:p>
    <w:p w:rsidR="00446C83" w:rsidRPr="00BB2E61" w:rsidRDefault="00BB2E61" w:rsidP="00BB2E61">
      <w:pPr>
        <w:spacing w:line="240" w:lineRule="auto"/>
        <w:jc w:val="both"/>
        <w:rPr>
          <w:rFonts w:ascii="Times New Roman" w:hAnsi="Times New Roman"/>
          <w:sz w:val="8"/>
          <w:szCs w:val="8"/>
        </w:rPr>
      </w:pPr>
      <w:r>
        <w:rPr>
          <w:rFonts w:ascii="Times New Roman" w:hAnsi="Times New Roman"/>
          <w:sz w:val="24"/>
          <w:szCs w:val="24"/>
        </w:rPr>
        <w:t xml:space="preserve">      </w:t>
      </w:r>
      <w:r w:rsidR="00446C83" w:rsidRPr="00454A42">
        <w:rPr>
          <w:rFonts w:ascii="Times New Roman" w:hAnsi="Times New Roman"/>
          <w:sz w:val="24"/>
          <w:szCs w:val="24"/>
        </w:rPr>
        <w:t>Коррекционно-развивающие занятия</w:t>
      </w:r>
      <w:r w:rsidR="00446C83" w:rsidRPr="00A23885">
        <w:rPr>
          <w:rFonts w:ascii="Times New Roman" w:hAnsi="Times New Roman"/>
          <w:sz w:val="24"/>
          <w:szCs w:val="24"/>
        </w:rPr>
        <w:t xml:space="preserve"> </w:t>
      </w:r>
      <w:r w:rsidR="00446C83">
        <w:rPr>
          <w:rFonts w:ascii="Times New Roman" w:hAnsi="Times New Roman"/>
          <w:sz w:val="24"/>
          <w:szCs w:val="24"/>
        </w:rPr>
        <w:t>разработаны</w:t>
      </w:r>
      <w:r w:rsidR="00446C83" w:rsidRPr="00A23885">
        <w:rPr>
          <w:rFonts w:ascii="Times New Roman" w:hAnsi="Times New Roman"/>
          <w:sz w:val="24"/>
          <w:szCs w:val="24"/>
        </w:rPr>
        <w:t xml:space="preserve"> </w:t>
      </w:r>
      <w:r w:rsidR="00446C83" w:rsidRPr="002C5176">
        <w:rPr>
          <w:rFonts w:ascii="Times New Roman" w:hAnsi="Times New Roman"/>
          <w:sz w:val="24"/>
          <w:szCs w:val="24"/>
        </w:rPr>
        <w:t xml:space="preserve">на основе рекомендаций </w:t>
      </w:r>
      <w:r w:rsidR="006E6A05">
        <w:rPr>
          <w:rFonts w:ascii="Times New Roman" w:hAnsi="Times New Roman"/>
          <w:sz w:val="24"/>
          <w:szCs w:val="24"/>
        </w:rPr>
        <w:t>Т</w:t>
      </w:r>
      <w:r w:rsidR="00446C83" w:rsidRPr="002C5176">
        <w:rPr>
          <w:rFonts w:ascii="Times New Roman" w:hAnsi="Times New Roman"/>
          <w:sz w:val="24"/>
          <w:szCs w:val="24"/>
        </w:rPr>
        <w:t>ПМПК,</w:t>
      </w:r>
      <w:r w:rsidR="00446C83" w:rsidRPr="00A23885">
        <w:rPr>
          <w:rFonts w:ascii="Times New Roman" w:hAnsi="Times New Roman"/>
          <w:sz w:val="24"/>
          <w:szCs w:val="24"/>
        </w:rPr>
        <w:t xml:space="preserve"> сформулированных по результатам  комплексного психолого-медико-педагогического обсле</w:t>
      </w:r>
      <w:r w:rsidR="006E6A05">
        <w:rPr>
          <w:rFonts w:ascii="Times New Roman" w:hAnsi="Times New Roman"/>
          <w:sz w:val="24"/>
          <w:szCs w:val="24"/>
        </w:rPr>
        <w:t>дования</w:t>
      </w:r>
      <w:r w:rsidR="00446C83">
        <w:rPr>
          <w:rFonts w:ascii="Times New Roman" w:hAnsi="Times New Roman"/>
          <w:sz w:val="24"/>
          <w:szCs w:val="24"/>
        </w:rPr>
        <w:t>.</w:t>
      </w:r>
    </w:p>
    <w:p w:rsidR="009208DD" w:rsidRPr="00175CC6" w:rsidRDefault="009208DD" w:rsidP="00175CC6">
      <w:pPr>
        <w:spacing w:line="240" w:lineRule="auto"/>
        <w:jc w:val="both"/>
        <w:rPr>
          <w:rStyle w:val="313pt"/>
          <w:b w:val="0"/>
          <w:bCs w:val="0"/>
          <w:i w:val="0"/>
          <w:iCs w:val="0"/>
          <w:color w:val="auto"/>
          <w:sz w:val="8"/>
          <w:szCs w:val="8"/>
          <w:shd w:val="clear" w:color="auto" w:fill="auto"/>
          <w:lang w:bidi="ar-SA"/>
        </w:rPr>
      </w:pPr>
      <w:r w:rsidRPr="005C70D1">
        <w:rPr>
          <w:rStyle w:val="313pt"/>
          <w:i w:val="0"/>
          <w:color w:val="auto"/>
          <w:sz w:val="24"/>
          <w:szCs w:val="24"/>
        </w:rPr>
        <w:t xml:space="preserve">Содержание коррекционно - развивающей области для </w:t>
      </w:r>
      <w:r w:rsidR="00BB2E61" w:rsidRPr="007A021C">
        <w:rPr>
          <w:rFonts w:ascii="Times New Roman" w:hAnsi="Times New Roman"/>
          <w:sz w:val="24"/>
          <w:szCs w:val="26"/>
          <w:highlight w:val="black"/>
        </w:rPr>
        <w:t>Степанова</w:t>
      </w:r>
      <w:r w:rsidR="00BB2E61">
        <w:rPr>
          <w:rFonts w:ascii="Times New Roman" w:hAnsi="Times New Roman"/>
          <w:sz w:val="24"/>
          <w:szCs w:val="26"/>
        </w:rPr>
        <w:t xml:space="preserve"> Юрия</w:t>
      </w:r>
      <w:r w:rsidR="00BB2E61">
        <w:rPr>
          <w:rFonts w:ascii="Times New Roman" w:hAnsi="Times New Roman"/>
          <w:sz w:val="24"/>
          <w:szCs w:val="24"/>
        </w:rPr>
        <w:t xml:space="preserve"> </w:t>
      </w:r>
      <w:r w:rsidRPr="00623EAB">
        <w:rPr>
          <w:rStyle w:val="313pt"/>
          <w:i w:val="0"/>
          <w:color w:val="auto"/>
          <w:sz w:val="24"/>
          <w:szCs w:val="24"/>
        </w:rPr>
        <w:t xml:space="preserve">представлено следующими </w:t>
      </w:r>
      <w:r w:rsidR="002E754F">
        <w:rPr>
          <w:rStyle w:val="313pt"/>
          <w:i w:val="0"/>
          <w:color w:val="auto"/>
          <w:sz w:val="24"/>
          <w:szCs w:val="24"/>
        </w:rPr>
        <w:t>направлениями</w:t>
      </w:r>
      <w:r w:rsidRPr="009208DD">
        <w:rPr>
          <w:rStyle w:val="313pt"/>
          <w:i w:val="0"/>
          <w:color w:val="auto"/>
          <w:sz w:val="24"/>
          <w:szCs w:val="24"/>
        </w:rPr>
        <w:t>:</w:t>
      </w:r>
    </w:p>
    <w:p w:rsidR="009208DD" w:rsidRPr="005B4B7B" w:rsidRDefault="009208DD" w:rsidP="00BB2E61">
      <w:pPr>
        <w:pStyle w:val="32"/>
        <w:shd w:val="clear" w:color="auto" w:fill="auto"/>
        <w:spacing w:line="240" w:lineRule="auto"/>
        <w:ind w:right="142"/>
        <w:jc w:val="both"/>
        <w:rPr>
          <w:b w:val="0"/>
          <w:sz w:val="24"/>
          <w:szCs w:val="24"/>
        </w:rPr>
      </w:pPr>
      <w:r w:rsidRPr="005B4B7B">
        <w:rPr>
          <w:rStyle w:val="313pt"/>
          <w:b/>
          <w:i w:val="0"/>
          <w:color w:val="auto"/>
          <w:sz w:val="24"/>
          <w:szCs w:val="24"/>
        </w:rPr>
        <w:t>-</w:t>
      </w:r>
      <w:r w:rsidRPr="005B4B7B">
        <w:rPr>
          <w:b w:val="0"/>
          <w:sz w:val="24"/>
          <w:szCs w:val="24"/>
        </w:rPr>
        <w:t xml:space="preserve"> </w:t>
      </w:r>
      <w:r w:rsidR="005B4B7B" w:rsidRPr="005B4B7B">
        <w:rPr>
          <w:b w:val="0"/>
          <w:sz w:val="24"/>
          <w:szCs w:val="24"/>
        </w:rPr>
        <w:t xml:space="preserve">    </w:t>
      </w:r>
      <w:r w:rsidR="002E754F">
        <w:rPr>
          <w:b w:val="0"/>
          <w:sz w:val="24"/>
          <w:szCs w:val="24"/>
        </w:rPr>
        <w:t xml:space="preserve">    </w:t>
      </w:r>
      <w:r w:rsidRPr="005B4B7B">
        <w:rPr>
          <w:b w:val="0"/>
          <w:sz w:val="24"/>
          <w:szCs w:val="24"/>
        </w:rPr>
        <w:t xml:space="preserve">Индивидуальная программа </w:t>
      </w:r>
      <w:r w:rsidR="002E754F">
        <w:rPr>
          <w:b w:val="0"/>
          <w:sz w:val="24"/>
          <w:szCs w:val="24"/>
        </w:rPr>
        <w:t>профориентационной работы (педагог-психолог)</w:t>
      </w:r>
      <w:r w:rsidRPr="005B4B7B">
        <w:rPr>
          <w:b w:val="0"/>
          <w:sz w:val="24"/>
          <w:szCs w:val="24"/>
        </w:rPr>
        <w:t xml:space="preserve"> </w:t>
      </w:r>
    </w:p>
    <w:p w:rsidR="002E754F" w:rsidRDefault="009208DD" w:rsidP="00BB2E61">
      <w:pPr>
        <w:spacing w:after="0" w:line="240" w:lineRule="auto"/>
        <w:jc w:val="both"/>
        <w:rPr>
          <w:rFonts w:ascii="Times New Roman" w:hAnsi="Times New Roman"/>
          <w:sz w:val="24"/>
          <w:szCs w:val="24"/>
        </w:rPr>
      </w:pPr>
      <w:r w:rsidRPr="005B4B7B">
        <w:rPr>
          <w:szCs w:val="18"/>
        </w:rPr>
        <w:t xml:space="preserve">- </w:t>
      </w:r>
      <w:r w:rsidR="005B4B7B" w:rsidRPr="005B4B7B">
        <w:rPr>
          <w:szCs w:val="18"/>
        </w:rPr>
        <w:t xml:space="preserve">   </w:t>
      </w:r>
      <w:r w:rsidR="002E754F">
        <w:rPr>
          <w:szCs w:val="18"/>
        </w:rPr>
        <w:t xml:space="preserve">        </w:t>
      </w:r>
      <w:r w:rsidRPr="005B4B7B">
        <w:rPr>
          <w:rFonts w:ascii="Times New Roman" w:hAnsi="Times New Roman"/>
          <w:sz w:val="24"/>
          <w:szCs w:val="24"/>
        </w:rPr>
        <w:t xml:space="preserve">Индивидуальная программа </w:t>
      </w:r>
      <w:r w:rsidR="002E754F">
        <w:rPr>
          <w:rFonts w:ascii="Times New Roman" w:hAnsi="Times New Roman"/>
          <w:sz w:val="24"/>
          <w:szCs w:val="24"/>
        </w:rPr>
        <w:t xml:space="preserve">по координации взаимодействия субъектов образовательного </w:t>
      </w:r>
    </w:p>
    <w:p w:rsidR="009208DD" w:rsidRPr="005B4B7B" w:rsidRDefault="002E754F" w:rsidP="00BB2E61">
      <w:pPr>
        <w:spacing w:after="0" w:line="240" w:lineRule="auto"/>
        <w:jc w:val="both"/>
        <w:rPr>
          <w:rFonts w:ascii="Times New Roman" w:hAnsi="Times New Roman"/>
          <w:sz w:val="24"/>
          <w:szCs w:val="24"/>
        </w:rPr>
      </w:pPr>
      <w:r>
        <w:rPr>
          <w:rFonts w:ascii="Times New Roman" w:hAnsi="Times New Roman"/>
          <w:sz w:val="24"/>
          <w:szCs w:val="24"/>
        </w:rPr>
        <w:t xml:space="preserve">           Процесса (социальный педагог).</w:t>
      </w:r>
    </w:p>
    <w:p w:rsidR="00CF795C" w:rsidRPr="00CF795C" w:rsidRDefault="00CF795C" w:rsidP="00CF795C">
      <w:pPr>
        <w:pStyle w:val="32"/>
        <w:shd w:val="clear" w:color="auto" w:fill="auto"/>
        <w:spacing w:line="276" w:lineRule="auto"/>
        <w:ind w:right="283"/>
        <w:jc w:val="both"/>
        <w:rPr>
          <w:b w:val="0"/>
          <w:sz w:val="16"/>
          <w:szCs w:val="16"/>
          <w:lang w:bidi="ru-RU"/>
        </w:rPr>
      </w:pPr>
    </w:p>
    <w:p w:rsidR="00AB0571" w:rsidRPr="005B4B7B" w:rsidRDefault="00527EEC" w:rsidP="009208DD">
      <w:pPr>
        <w:pStyle w:val="32"/>
        <w:shd w:val="clear" w:color="auto" w:fill="auto"/>
        <w:spacing w:line="276" w:lineRule="auto"/>
        <w:ind w:left="142" w:right="283" w:firstLine="425"/>
        <w:jc w:val="both"/>
        <w:rPr>
          <w:b w:val="0"/>
          <w:sz w:val="24"/>
          <w:szCs w:val="24"/>
          <w:lang w:bidi="ru-RU"/>
        </w:rPr>
      </w:pPr>
      <w:r w:rsidRPr="005B4B7B">
        <w:rPr>
          <w:b w:val="0"/>
          <w:sz w:val="24"/>
          <w:szCs w:val="24"/>
          <w:lang w:bidi="ru-RU"/>
        </w:rPr>
        <w:t>При возникновении трудностей</w:t>
      </w:r>
      <w:r w:rsidR="005C10AD">
        <w:rPr>
          <w:b w:val="0"/>
          <w:sz w:val="24"/>
          <w:szCs w:val="24"/>
          <w:lang w:bidi="ru-RU"/>
        </w:rPr>
        <w:t xml:space="preserve"> в освоении обучающего</w:t>
      </w:r>
      <w:r w:rsidRPr="005B4B7B">
        <w:rPr>
          <w:b w:val="0"/>
          <w:sz w:val="24"/>
          <w:szCs w:val="24"/>
          <w:lang w:bidi="ru-RU"/>
        </w:rPr>
        <w:t xml:space="preserve">ся с ЗПР содержания </w:t>
      </w:r>
      <w:r w:rsidR="00AB0571" w:rsidRPr="005B4B7B">
        <w:rPr>
          <w:b w:val="0"/>
          <w:sz w:val="24"/>
          <w:szCs w:val="24"/>
          <w:lang w:bidi="ru-RU"/>
        </w:rPr>
        <w:t>АИОП</w:t>
      </w:r>
      <w:r w:rsidRPr="005B4B7B">
        <w:rPr>
          <w:b w:val="0"/>
          <w:sz w:val="24"/>
          <w:szCs w:val="24"/>
          <w:lang w:bidi="ru-RU"/>
        </w:rPr>
        <w:t xml:space="preserve"> </w:t>
      </w:r>
      <w:proofErr w:type="gramStart"/>
      <w:r w:rsidRPr="005B4B7B">
        <w:rPr>
          <w:b w:val="0"/>
          <w:sz w:val="24"/>
          <w:szCs w:val="24"/>
          <w:lang w:bidi="ru-RU"/>
        </w:rPr>
        <w:t>педагоги, осуществляющие психолого-педагогическое сопровождение</w:t>
      </w:r>
      <w:r w:rsidR="00AB0571" w:rsidRPr="005B4B7B">
        <w:rPr>
          <w:b w:val="0"/>
          <w:sz w:val="24"/>
          <w:szCs w:val="24"/>
          <w:lang w:bidi="ru-RU"/>
        </w:rPr>
        <w:t xml:space="preserve"> обучения </w:t>
      </w:r>
      <w:r w:rsidR="005A726D">
        <w:rPr>
          <w:b w:val="0"/>
          <w:sz w:val="24"/>
          <w:szCs w:val="24"/>
        </w:rPr>
        <w:t>Юрия</w:t>
      </w:r>
      <w:r w:rsidR="00AB0571" w:rsidRPr="005B4B7B">
        <w:rPr>
          <w:b w:val="0"/>
          <w:sz w:val="24"/>
          <w:szCs w:val="24"/>
          <w:lang w:bidi="ru-RU"/>
        </w:rPr>
        <w:t xml:space="preserve"> оперативно дополняют</w:t>
      </w:r>
      <w:proofErr w:type="gramEnd"/>
      <w:r w:rsidRPr="005B4B7B">
        <w:rPr>
          <w:b w:val="0"/>
          <w:sz w:val="24"/>
          <w:szCs w:val="24"/>
          <w:lang w:bidi="ru-RU"/>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527EEC" w:rsidRPr="005B4B7B" w:rsidRDefault="00527EEC" w:rsidP="009208DD">
      <w:pPr>
        <w:pStyle w:val="32"/>
        <w:shd w:val="clear" w:color="auto" w:fill="auto"/>
        <w:spacing w:line="276" w:lineRule="auto"/>
        <w:ind w:left="142" w:right="283" w:firstLine="425"/>
        <w:jc w:val="both"/>
        <w:rPr>
          <w:b w:val="0"/>
          <w:sz w:val="24"/>
          <w:szCs w:val="24"/>
        </w:rPr>
      </w:pPr>
      <w:r w:rsidRPr="005B4B7B">
        <w:rPr>
          <w:b w:val="0"/>
          <w:sz w:val="24"/>
          <w:szCs w:val="24"/>
          <w:lang w:bidi="ru-RU"/>
        </w:rPr>
        <w:t xml:space="preserve">В случае нарастания значительных стойких затруднений в обучении, взаимодействии с учителями и обучающимися школы (класса) </w:t>
      </w:r>
      <w:r w:rsidR="005A726D">
        <w:rPr>
          <w:b w:val="0"/>
          <w:sz w:val="24"/>
          <w:szCs w:val="24"/>
        </w:rPr>
        <w:t>Юрий</w:t>
      </w:r>
      <w:r w:rsidR="005A726D" w:rsidRPr="005B4B7B">
        <w:rPr>
          <w:b w:val="0"/>
          <w:sz w:val="24"/>
          <w:szCs w:val="24"/>
          <w:lang w:bidi="ru-RU"/>
        </w:rPr>
        <w:t xml:space="preserve"> </w:t>
      </w:r>
      <w:r w:rsidRPr="005B4B7B">
        <w:rPr>
          <w:b w:val="0"/>
          <w:sz w:val="24"/>
          <w:szCs w:val="24"/>
          <w:lang w:bidi="ru-RU"/>
        </w:rPr>
        <w:t>направляется на комплексное психолого-медико-педагогическое обследование с целью выработки рекомендаций по его дальнейшему обучению.</w:t>
      </w:r>
    </w:p>
    <w:p w:rsidR="00527EEC" w:rsidRPr="005B4B7B" w:rsidRDefault="00527EEC" w:rsidP="00D52C65">
      <w:pPr>
        <w:pStyle w:val="32"/>
        <w:shd w:val="clear" w:color="auto" w:fill="auto"/>
        <w:tabs>
          <w:tab w:val="left" w:pos="3965"/>
        </w:tabs>
        <w:spacing w:line="276" w:lineRule="auto"/>
        <w:ind w:left="142" w:right="283" w:firstLine="425"/>
        <w:jc w:val="both"/>
        <w:rPr>
          <w:b w:val="0"/>
          <w:sz w:val="24"/>
          <w:szCs w:val="24"/>
        </w:rPr>
      </w:pPr>
      <w:r w:rsidRPr="005B4B7B">
        <w:rPr>
          <w:b w:val="0"/>
          <w:sz w:val="24"/>
          <w:szCs w:val="24"/>
          <w:lang w:bidi="ru-RU"/>
        </w:rPr>
        <w:t xml:space="preserve">Психолого-педагогическое сопровождение </w:t>
      </w:r>
      <w:r w:rsidR="005A726D">
        <w:rPr>
          <w:b w:val="0"/>
          <w:sz w:val="24"/>
          <w:szCs w:val="24"/>
        </w:rPr>
        <w:t>Юрия</w:t>
      </w:r>
      <w:r w:rsidR="005A726D" w:rsidRPr="005B4B7B">
        <w:rPr>
          <w:b w:val="0"/>
          <w:sz w:val="24"/>
          <w:szCs w:val="24"/>
          <w:lang w:bidi="ru-RU"/>
        </w:rPr>
        <w:t xml:space="preserve"> </w:t>
      </w:r>
      <w:r w:rsidR="00D11936" w:rsidRPr="005B4B7B">
        <w:rPr>
          <w:b w:val="0"/>
          <w:sz w:val="24"/>
          <w:szCs w:val="24"/>
          <w:lang w:bidi="ru-RU"/>
        </w:rPr>
        <w:t>осуществляют специалисты:</w:t>
      </w:r>
      <w:r w:rsidR="009208DD" w:rsidRPr="005B4B7B">
        <w:rPr>
          <w:b w:val="0"/>
          <w:sz w:val="24"/>
          <w:szCs w:val="24"/>
          <w:lang w:bidi="ru-RU"/>
        </w:rPr>
        <w:t xml:space="preserve"> </w:t>
      </w:r>
      <w:r w:rsidR="00AB0571" w:rsidRPr="005B4B7B">
        <w:rPr>
          <w:b w:val="0"/>
          <w:sz w:val="24"/>
          <w:szCs w:val="24"/>
          <w:lang w:bidi="ru-RU"/>
        </w:rPr>
        <w:t>педагог-психолог, социальный педагог, классный руководитель, имеющие</w:t>
      </w:r>
      <w:r w:rsidRPr="005B4B7B">
        <w:rPr>
          <w:b w:val="0"/>
          <w:sz w:val="24"/>
          <w:szCs w:val="24"/>
          <w:lang w:bidi="ru-RU"/>
        </w:rPr>
        <w:t xml:space="preserve"> соотве</w:t>
      </w:r>
      <w:r w:rsidR="00AB0571" w:rsidRPr="005B4B7B">
        <w:rPr>
          <w:b w:val="0"/>
          <w:sz w:val="24"/>
          <w:szCs w:val="24"/>
          <w:lang w:bidi="ru-RU"/>
        </w:rPr>
        <w:t xml:space="preserve">тствующую профильную подготовку. </w:t>
      </w:r>
      <w:r w:rsidRPr="005B4B7B">
        <w:rPr>
          <w:b w:val="0"/>
          <w:sz w:val="24"/>
          <w:szCs w:val="24"/>
          <w:lang w:bidi="ru-RU"/>
        </w:rPr>
        <w:t>При необходимости</w:t>
      </w:r>
      <w:r w:rsidR="005B4B7B">
        <w:rPr>
          <w:b w:val="0"/>
          <w:sz w:val="24"/>
          <w:szCs w:val="24"/>
          <w:lang w:bidi="ru-RU"/>
        </w:rPr>
        <w:t xml:space="preserve"> к</w:t>
      </w:r>
      <w:r w:rsidRPr="005B4B7B">
        <w:rPr>
          <w:b w:val="0"/>
          <w:sz w:val="24"/>
          <w:szCs w:val="24"/>
          <w:lang w:bidi="ru-RU"/>
        </w:rPr>
        <w:t xml:space="preserve"> </w:t>
      </w:r>
      <w:r w:rsidR="00AB0571" w:rsidRPr="005B4B7B">
        <w:rPr>
          <w:b w:val="0"/>
          <w:sz w:val="24"/>
          <w:szCs w:val="24"/>
          <w:lang w:bidi="ru-RU"/>
        </w:rPr>
        <w:t xml:space="preserve"> коррекционной работе</w:t>
      </w:r>
      <w:r w:rsidRPr="005B4B7B">
        <w:rPr>
          <w:b w:val="0"/>
          <w:sz w:val="24"/>
          <w:szCs w:val="24"/>
          <w:lang w:bidi="ru-RU"/>
        </w:rPr>
        <w:t xml:space="preserve"> </w:t>
      </w:r>
      <w:r w:rsidR="005A726D">
        <w:rPr>
          <w:b w:val="0"/>
          <w:sz w:val="24"/>
          <w:szCs w:val="24"/>
        </w:rPr>
        <w:t>Юрия</w:t>
      </w:r>
      <w:r w:rsidR="005A726D" w:rsidRPr="005B4B7B">
        <w:rPr>
          <w:b w:val="0"/>
          <w:sz w:val="24"/>
          <w:szCs w:val="24"/>
          <w:lang w:bidi="ru-RU"/>
        </w:rPr>
        <w:t xml:space="preserve"> </w:t>
      </w:r>
      <w:r w:rsidR="00AB0571" w:rsidRPr="005B4B7B">
        <w:rPr>
          <w:b w:val="0"/>
          <w:sz w:val="24"/>
          <w:szCs w:val="24"/>
          <w:lang w:bidi="ru-RU"/>
        </w:rPr>
        <w:t>привлекаются</w:t>
      </w:r>
      <w:r w:rsidRPr="005B4B7B">
        <w:rPr>
          <w:b w:val="0"/>
          <w:sz w:val="24"/>
          <w:szCs w:val="24"/>
          <w:lang w:bidi="ru-RU"/>
        </w:rPr>
        <w:t xml:space="preserve"> специалист</w:t>
      </w:r>
      <w:r w:rsidR="00AB0571" w:rsidRPr="005B4B7B">
        <w:rPr>
          <w:b w:val="0"/>
          <w:sz w:val="24"/>
          <w:szCs w:val="24"/>
          <w:lang w:bidi="ru-RU"/>
        </w:rPr>
        <w:t xml:space="preserve">ы городского Центра </w:t>
      </w:r>
      <w:r w:rsidR="009208DD" w:rsidRPr="005B4B7B">
        <w:rPr>
          <w:b w:val="0"/>
          <w:sz w:val="24"/>
          <w:szCs w:val="24"/>
          <w:lang w:bidi="ru-RU"/>
        </w:rPr>
        <w:t xml:space="preserve">психолого-педагогической, медицинской и социальной помощи, </w:t>
      </w:r>
      <w:r w:rsidR="00AB0571" w:rsidRPr="005B4B7B">
        <w:rPr>
          <w:b w:val="0"/>
          <w:sz w:val="24"/>
          <w:szCs w:val="24"/>
          <w:lang w:bidi="ru-RU"/>
        </w:rPr>
        <w:t>Т</w:t>
      </w:r>
      <w:r w:rsidRPr="005B4B7B">
        <w:rPr>
          <w:b w:val="0"/>
          <w:sz w:val="24"/>
          <w:szCs w:val="24"/>
          <w:lang w:bidi="ru-RU"/>
        </w:rPr>
        <w:t>ПМПК</w:t>
      </w:r>
      <w:r w:rsidR="009208DD" w:rsidRPr="005B4B7B">
        <w:rPr>
          <w:b w:val="0"/>
          <w:sz w:val="24"/>
          <w:szCs w:val="24"/>
          <w:lang w:bidi="ru-RU"/>
        </w:rPr>
        <w:t>.</w:t>
      </w:r>
    </w:p>
    <w:p w:rsidR="004F4F58" w:rsidRPr="00F57650" w:rsidRDefault="004F4F58" w:rsidP="004F4F58">
      <w:pPr>
        <w:autoSpaceDE w:val="0"/>
        <w:autoSpaceDN w:val="0"/>
        <w:adjustRightInd w:val="0"/>
        <w:spacing w:after="0" w:line="240" w:lineRule="auto"/>
        <w:jc w:val="center"/>
        <w:rPr>
          <w:rFonts w:ascii="Times New Roman" w:hAnsi="Times New Roman"/>
          <w:sz w:val="12"/>
          <w:szCs w:val="20"/>
        </w:rPr>
      </w:pPr>
    </w:p>
    <w:p w:rsidR="00DF0D2D" w:rsidRPr="00DF0D2D" w:rsidRDefault="00DF0D2D" w:rsidP="004F4F58">
      <w:pPr>
        <w:autoSpaceDE w:val="0"/>
        <w:autoSpaceDN w:val="0"/>
        <w:adjustRightInd w:val="0"/>
        <w:spacing w:after="0" w:line="240" w:lineRule="auto"/>
        <w:jc w:val="center"/>
        <w:rPr>
          <w:rFonts w:ascii="Times New Roman" w:hAnsi="Times New Roman"/>
          <w:b/>
          <w:bCs/>
          <w:sz w:val="8"/>
          <w:szCs w:val="8"/>
        </w:rPr>
      </w:pPr>
    </w:p>
    <w:p w:rsidR="00DF0D2D" w:rsidRPr="00446C83" w:rsidRDefault="000704AF" w:rsidP="00DF0D2D">
      <w:pPr>
        <w:pStyle w:val="22"/>
        <w:shd w:val="clear" w:color="auto" w:fill="auto"/>
        <w:ind w:left="284" w:firstLine="283"/>
        <w:jc w:val="center"/>
        <w:rPr>
          <w:b/>
          <w:sz w:val="24"/>
          <w:szCs w:val="24"/>
        </w:rPr>
      </w:pPr>
      <w:r>
        <w:rPr>
          <w:b/>
          <w:sz w:val="24"/>
          <w:szCs w:val="24"/>
        </w:rPr>
        <w:t>2.3</w:t>
      </w:r>
      <w:r w:rsidR="00DF0D2D">
        <w:rPr>
          <w:b/>
          <w:sz w:val="24"/>
          <w:szCs w:val="24"/>
        </w:rPr>
        <w:t>.  Программа</w:t>
      </w:r>
      <w:r w:rsidR="00DF0D2D" w:rsidRPr="00446C83">
        <w:rPr>
          <w:b/>
          <w:sz w:val="24"/>
          <w:szCs w:val="24"/>
        </w:rPr>
        <w:t xml:space="preserve"> коррекционной работы</w:t>
      </w:r>
      <w:r w:rsidR="007A021C">
        <w:rPr>
          <w:b/>
          <w:sz w:val="24"/>
          <w:szCs w:val="24"/>
        </w:rPr>
        <w:t xml:space="preserve"> </w:t>
      </w:r>
      <w:r w:rsidR="007A021C" w:rsidRPr="007A021C">
        <w:rPr>
          <w:b/>
          <w:sz w:val="24"/>
          <w:szCs w:val="24"/>
          <w:highlight w:val="black"/>
        </w:rPr>
        <w:t>Степанова</w:t>
      </w:r>
      <w:r w:rsidR="007A021C" w:rsidRPr="005A726D">
        <w:rPr>
          <w:b/>
          <w:sz w:val="24"/>
          <w:szCs w:val="24"/>
        </w:rPr>
        <w:t xml:space="preserve"> Юрия</w:t>
      </w:r>
    </w:p>
    <w:p w:rsidR="00DF0D2D" w:rsidRDefault="00DF0D2D" w:rsidP="00DF0D2D">
      <w:pPr>
        <w:tabs>
          <w:tab w:val="left" w:pos="851"/>
        </w:tabs>
        <w:spacing w:after="0" w:line="240" w:lineRule="auto"/>
        <w:ind w:left="284" w:firstLine="283"/>
        <w:jc w:val="both"/>
        <w:rPr>
          <w:rFonts w:ascii="Times New Roman" w:hAnsi="Times New Roman"/>
          <w:b/>
          <w:sz w:val="10"/>
          <w:szCs w:val="10"/>
        </w:rPr>
      </w:pPr>
    </w:p>
    <w:p w:rsidR="00DF0D2D" w:rsidRPr="00D52C65" w:rsidRDefault="00DF0D2D" w:rsidP="00D328C0">
      <w:pPr>
        <w:autoSpaceDE w:val="0"/>
        <w:autoSpaceDN w:val="0"/>
        <w:adjustRightInd w:val="0"/>
        <w:spacing w:after="0" w:line="240" w:lineRule="auto"/>
        <w:ind w:left="284" w:right="283" w:firstLine="424"/>
        <w:jc w:val="both"/>
        <w:rPr>
          <w:rFonts w:ascii="Times New Roman" w:eastAsiaTheme="minorHAnsi" w:hAnsi="Times New Roman"/>
          <w:sz w:val="24"/>
          <w:szCs w:val="28"/>
          <w:lang w:eastAsia="en-US"/>
        </w:rPr>
      </w:pPr>
      <w:r w:rsidRPr="00D52C65">
        <w:rPr>
          <w:rFonts w:ascii="Times New Roman" w:eastAsiaTheme="minorHAnsi" w:hAnsi="Times New Roman"/>
          <w:i/>
          <w:sz w:val="24"/>
          <w:szCs w:val="28"/>
          <w:lang w:eastAsia="en-US"/>
        </w:rPr>
        <w:t>Цель коррекционной работы</w:t>
      </w:r>
      <w:r w:rsidRPr="00D52C65">
        <w:rPr>
          <w:rFonts w:ascii="Times New Roman" w:eastAsiaTheme="minorHAnsi" w:hAnsi="Times New Roman"/>
          <w:sz w:val="24"/>
          <w:szCs w:val="28"/>
          <w:lang w:eastAsia="en-US"/>
        </w:rPr>
        <w:t xml:space="preserve"> - создание  системы комплексного психолого-медико-педагогического сопровождения  </w:t>
      </w:r>
      <w:r w:rsidR="005A726D" w:rsidRPr="007A021C">
        <w:rPr>
          <w:rFonts w:ascii="Times New Roman" w:hAnsi="Times New Roman"/>
          <w:sz w:val="24"/>
          <w:szCs w:val="24"/>
        </w:rPr>
        <w:t>Юрия</w:t>
      </w:r>
      <w:r w:rsidR="005A726D" w:rsidRPr="007A021C">
        <w:rPr>
          <w:rFonts w:ascii="Times New Roman" w:eastAsiaTheme="minorHAnsi" w:hAnsi="Times New Roman"/>
          <w:sz w:val="24"/>
          <w:szCs w:val="28"/>
          <w:lang w:eastAsia="en-US"/>
        </w:rPr>
        <w:t>, обучающего</w:t>
      </w:r>
      <w:r w:rsidRPr="007A021C">
        <w:rPr>
          <w:rFonts w:ascii="Times New Roman" w:eastAsiaTheme="minorHAnsi" w:hAnsi="Times New Roman"/>
          <w:sz w:val="24"/>
          <w:szCs w:val="28"/>
          <w:lang w:eastAsia="en-US"/>
        </w:rPr>
        <w:t>ся</w:t>
      </w:r>
      <w:r w:rsidRPr="00D52C65">
        <w:rPr>
          <w:rFonts w:ascii="Times New Roman" w:eastAsiaTheme="minorHAnsi" w:hAnsi="Times New Roman"/>
          <w:sz w:val="24"/>
          <w:szCs w:val="28"/>
          <w:lang w:eastAsia="en-US"/>
        </w:rPr>
        <w:t xml:space="preserve"> с ограниченными возможностями здоровья (ЗПР),  в условиях МБОУ СОШ №2, направленного на освоение ею индивидуальной адаптированной программы и ослабление имеющихся у неё недостатков в психическом и физическом развитии.  </w:t>
      </w:r>
    </w:p>
    <w:p w:rsidR="00DF0D2D" w:rsidRPr="00D52C65" w:rsidRDefault="00DF0D2D" w:rsidP="00D328C0">
      <w:pPr>
        <w:spacing w:after="0" w:line="240" w:lineRule="auto"/>
        <w:ind w:left="284" w:right="283" w:firstLine="424"/>
        <w:jc w:val="both"/>
        <w:rPr>
          <w:rFonts w:ascii="Times New Roman" w:eastAsiaTheme="minorHAnsi" w:hAnsi="Times New Roman"/>
          <w:bCs/>
          <w:i/>
          <w:iCs/>
          <w:sz w:val="24"/>
          <w:szCs w:val="28"/>
          <w:lang w:eastAsia="en-US"/>
        </w:rPr>
      </w:pPr>
      <w:r w:rsidRPr="00D52C65">
        <w:rPr>
          <w:rFonts w:ascii="Times New Roman" w:eastAsiaTheme="minorHAnsi" w:hAnsi="Times New Roman"/>
          <w:bCs/>
          <w:i/>
          <w:iCs/>
          <w:sz w:val="24"/>
          <w:szCs w:val="28"/>
          <w:lang w:eastAsia="en-US"/>
        </w:rPr>
        <w:t>Задачи коррекционной работы:</w:t>
      </w:r>
    </w:p>
    <w:p w:rsidR="00DF0D2D" w:rsidRPr="00D52C65" w:rsidRDefault="00DF0D2D" w:rsidP="00D328C0">
      <w:pPr>
        <w:pStyle w:val="a6"/>
        <w:numPr>
          <w:ilvl w:val="0"/>
          <w:numId w:val="5"/>
        </w:numPr>
        <w:tabs>
          <w:tab w:val="left" w:pos="851"/>
        </w:tabs>
        <w:autoSpaceDE w:val="0"/>
        <w:autoSpaceDN w:val="0"/>
        <w:adjustRightInd w:val="0"/>
        <w:spacing w:after="0" w:line="240" w:lineRule="auto"/>
        <w:ind w:left="284" w:right="283" w:firstLine="424"/>
        <w:jc w:val="both"/>
        <w:rPr>
          <w:rFonts w:ascii="Times New Roman" w:eastAsiaTheme="minorHAnsi" w:hAnsi="Times New Roman"/>
          <w:sz w:val="24"/>
          <w:szCs w:val="28"/>
          <w:lang w:eastAsia="en-US"/>
        </w:rPr>
      </w:pPr>
      <w:proofErr w:type="gramStart"/>
      <w:r>
        <w:rPr>
          <w:rFonts w:ascii="Times New Roman" w:eastAsiaTheme="minorHAnsi" w:hAnsi="Times New Roman"/>
          <w:sz w:val="24"/>
          <w:szCs w:val="28"/>
          <w:lang w:eastAsia="en-US"/>
        </w:rPr>
        <w:t>Выявление и удовлетворение особых образовательных потребностей</w:t>
      </w:r>
      <w:r w:rsidRPr="00D52C65">
        <w:rPr>
          <w:rFonts w:ascii="Times New Roman" w:eastAsiaTheme="minorHAnsi" w:hAnsi="Times New Roman"/>
          <w:sz w:val="24"/>
          <w:szCs w:val="28"/>
          <w:lang w:eastAsia="en-US"/>
        </w:rPr>
        <w:t xml:space="preserve"> обучающейся </w:t>
      </w:r>
      <w:r w:rsidR="005A726D" w:rsidRPr="005A726D">
        <w:rPr>
          <w:rFonts w:ascii="Times New Roman" w:hAnsi="Times New Roman"/>
          <w:sz w:val="24"/>
          <w:szCs w:val="24"/>
        </w:rPr>
        <w:t>Юрия</w:t>
      </w:r>
      <w:r w:rsidRPr="00D52C65">
        <w:rPr>
          <w:rFonts w:ascii="Times New Roman" w:eastAsiaTheme="minorHAnsi" w:hAnsi="Times New Roman"/>
          <w:sz w:val="24"/>
          <w:szCs w:val="28"/>
          <w:lang w:eastAsia="en-US"/>
        </w:rPr>
        <w:t>, обусловленных струк</w:t>
      </w:r>
      <w:r w:rsidR="005A726D">
        <w:rPr>
          <w:rFonts w:ascii="Times New Roman" w:eastAsiaTheme="minorHAnsi" w:hAnsi="Times New Roman"/>
          <w:sz w:val="24"/>
          <w:szCs w:val="28"/>
          <w:lang w:eastAsia="en-US"/>
        </w:rPr>
        <w:t>турой и глубиной имеющихся у него</w:t>
      </w:r>
      <w:r w:rsidRPr="00D52C65">
        <w:rPr>
          <w:rFonts w:ascii="Times New Roman" w:eastAsiaTheme="minorHAnsi" w:hAnsi="Times New Roman"/>
          <w:sz w:val="24"/>
          <w:szCs w:val="28"/>
          <w:lang w:eastAsia="en-US"/>
        </w:rPr>
        <w:t xml:space="preserve"> нарушений, недостатков в физическом и психическом развитии;</w:t>
      </w:r>
      <w:proofErr w:type="gramEnd"/>
    </w:p>
    <w:p w:rsidR="00DF0D2D" w:rsidRPr="00D52C65" w:rsidRDefault="00DF0D2D" w:rsidP="00D328C0">
      <w:pPr>
        <w:pStyle w:val="a6"/>
        <w:numPr>
          <w:ilvl w:val="0"/>
          <w:numId w:val="5"/>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 xml:space="preserve">Осуществить индивидуально-ориентированную психолого-медико-педагогическую помощь  с учетом особенностей психофизического развития и индивидуальных возможностей обучающейся (в соответствии с рекомендациями </w:t>
      </w:r>
      <w:r>
        <w:rPr>
          <w:rFonts w:ascii="Times New Roman" w:hAnsi="Times New Roman"/>
          <w:sz w:val="24"/>
          <w:szCs w:val="24"/>
        </w:rPr>
        <w:t xml:space="preserve">территориальной </w:t>
      </w:r>
      <w:r w:rsidRPr="00D52C65">
        <w:rPr>
          <w:rFonts w:ascii="Times New Roman" w:hAnsi="Times New Roman"/>
          <w:sz w:val="24"/>
          <w:szCs w:val="24"/>
        </w:rPr>
        <w:t>психолого-медико-педагогической комиссии);</w:t>
      </w:r>
    </w:p>
    <w:p w:rsidR="00DF0D2D" w:rsidRPr="00D52C65" w:rsidRDefault="00DF0D2D" w:rsidP="00D328C0">
      <w:pPr>
        <w:pStyle w:val="a6"/>
        <w:numPr>
          <w:ilvl w:val="0"/>
          <w:numId w:val="5"/>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Разработать и реализовать  индивидуальный учебный план, организовать  индивидуальные и групповые занятия с учетом индивидуальных особенностей психофизического развития и индив</w:t>
      </w:r>
      <w:r w:rsidR="005A726D">
        <w:rPr>
          <w:rFonts w:ascii="Times New Roman" w:hAnsi="Times New Roman"/>
          <w:sz w:val="24"/>
          <w:szCs w:val="24"/>
        </w:rPr>
        <w:t>идуальных возможностей обучающего</w:t>
      </w:r>
      <w:r w:rsidRPr="00D52C65">
        <w:rPr>
          <w:rFonts w:ascii="Times New Roman" w:hAnsi="Times New Roman"/>
          <w:sz w:val="24"/>
          <w:szCs w:val="24"/>
        </w:rPr>
        <w:t>ся;</w:t>
      </w:r>
    </w:p>
    <w:p w:rsidR="00DF0D2D" w:rsidRPr="00D52C65" w:rsidRDefault="00DF0D2D" w:rsidP="00D328C0">
      <w:pPr>
        <w:pStyle w:val="a6"/>
        <w:numPr>
          <w:ilvl w:val="0"/>
          <w:numId w:val="5"/>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Реализовать систему мероприятий по социальной адаптации обучающейся.</w:t>
      </w:r>
    </w:p>
    <w:p w:rsidR="00DF0D2D" w:rsidRPr="00D52C65" w:rsidRDefault="00DF0D2D" w:rsidP="00D328C0">
      <w:pPr>
        <w:pStyle w:val="a6"/>
        <w:numPr>
          <w:ilvl w:val="0"/>
          <w:numId w:val="5"/>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eastAsiaTheme="minorHAnsi" w:hAnsi="Times New Roman"/>
          <w:sz w:val="24"/>
          <w:szCs w:val="28"/>
          <w:lang w:eastAsia="en-US"/>
        </w:rPr>
        <w:t>Оказать родителям (законным представителям) консультативную и методическую помощь по вопросам, связанным с  воспитанием и обучением.</w:t>
      </w:r>
    </w:p>
    <w:p w:rsidR="00DF0D2D" w:rsidRPr="00D52C65" w:rsidRDefault="00DF0D2D" w:rsidP="00D328C0">
      <w:p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 xml:space="preserve">   Коррекционная работа </w:t>
      </w:r>
      <w:r>
        <w:rPr>
          <w:rFonts w:ascii="Times New Roman" w:hAnsi="Times New Roman"/>
          <w:sz w:val="24"/>
          <w:szCs w:val="24"/>
        </w:rPr>
        <w:t xml:space="preserve">для </w:t>
      </w:r>
      <w:r w:rsidR="005A726D" w:rsidRPr="005A726D">
        <w:rPr>
          <w:rFonts w:ascii="Times New Roman" w:hAnsi="Times New Roman"/>
          <w:sz w:val="24"/>
          <w:szCs w:val="24"/>
        </w:rPr>
        <w:t>Юрия</w:t>
      </w:r>
      <w:r w:rsidR="005A726D">
        <w:rPr>
          <w:rFonts w:ascii="Times New Roman" w:hAnsi="Times New Roman"/>
          <w:sz w:val="24"/>
          <w:szCs w:val="24"/>
        </w:rPr>
        <w:t xml:space="preserve"> </w:t>
      </w:r>
      <w:r w:rsidRPr="00D52C65">
        <w:rPr>
          <w:rFonts w:ascii="Times New Roman" w:hAnsi="Times New Roman"/>
          <w:sz w:val="24"/>
          <w:szCs w:val="24"/>
        </w:rPr>
        <w:t xml:space="preserve">проводится: </w:t>
      </w:r>
    </w:p>
    <w:p w:rsidR="00DF0D2D" w:rsidRPr="00D52C65" w:rsidRDefault="00DF0D2D" w:rsidP="00D328C0">
      <w:pPr>
        <w:pStyle w:val="a6"/>
        <w:numPr>
          <w:ilvl w:val="0"/>
          <w:numId w:val="6"/>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w:t>
      </w:r>
    </w:p>
    <w:p w:rsidR="00DF0D2D" w:rsidRPr="00D52C65" w:rsidRDefault="00DF0D2D" w:rsidP="00D328C0">
      <w:pPr>
        <w:pStyle w:val="a6"/>
        <w:numPr>
          <w:ilvl w:val="0"/>
          <w:numId w:val="6"/>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 xml:space="preserve">сниженный темп обучения, структурная простота содержания, повторность в обучении, активность и сознательность в обучении); </w:t>
      </w:r>
    </w:p>
    <w:p w:rsidR="00DF0D2D" w:rsidRPr="00D52C65" w:rsidRDefault="00DF0D2D" w:rsidP="00D328C0">
      <w:pPr>
        <w:pStyle w:val="a6"/>
        <w:numPr>
          <w:ilvl w:val="0"/>
          <w:numId w:val="6"/>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другие коррекционные занятия);</w:t>
      </w:r>
    </w:p>
    <w:p w:rsidR="00DF0D2D" w:rsidRPr="00D52C65" w:rsidRDefault="00DF0D2D" w:rsidP="00D328C0">
      <w:pPr>
        <w:pStyle w:val="a6"/>
        <w:numPr>
          <w:ilvl w:val="0"/>
          <w:numId w:val="6"/>
        </w:numPr>
        <w:tabs>
          <w:tab w:val="left" w:pos="851"/>
        </w:tabs>
        <w:spacing w:after="0" w:line="240" w:lineRule="auto"/>
        <w:ind w:left="284" w:right="283" w:firstLine="424"/>
        <w:jc w:val="both"/>
        <w:rPr>
          <w:rFonts w:ascii="Times New Roman" w:hAnsi="Times New Roman"/>
          <w:sz w:val="24"/>
          <w:szCs w:val="24"/>
        </w:rPr>
      </w:pPr>
      <w:r w:rsidRPr="00D52C65">
        <w:rPr>
          <w:rFonts w:ascii="Times New Roman" w:hAnsi="Times New Roman"/>
          <w:sz w:val="24"/>
          <w:szCs w:val="24"/>
        </w:rPr>
        <w:t xml:space="preserve">в рамках психологического и социально-педагогического сопровождения </w:t>
      </w:r>
      <w:proofErr w:type="gramStart"/>
      <w:r w:rsidRPr="00D52C65">
        <w:rPr>
          <w:rFonts w:ascii="Times New Roman" w:hAnsi="Times New Roman"/>
          <w:sz w:val="24"/>
          <w:szCs w:val="24"/>
        </w:rPr>
        <w:t>обучающейся</w:t>
      </w:r>
      <w:proofErr w:type="gramEnd"/>
      <w:r w:rsidRPr="00D52C65">
        <w:rPr>
          <w:rFonts w:ascii="Times New Roman" w:hAnsi="Times New Roman"/>
          <w:sz w:val="24"/>
          <w:szCs w:val="24"/>
        </w:rPr>
        <w:t xml:space="preserve">. </w:t>
      </w:r>
    </w:p>
    <w:p w:rsidR="00DF0D2D" w:rsidRPr="00D52C65" w:rsidRDefault="00DF0D2D" w:rsidP="00D328C0">
      <w:pPr>
        <w:tabs>
          <w:tab w:val="left" w:pos="851"/>
        </w:tabs>
        <w:spacing w:after="0" w:line="240" w:lineRule="auto"/>
        <w:ind w:left="284" w:right="283" w:firstLine="424"/>
        <w:jc w:val="both"/>
        <w:rPr>
          <w:rFonts w:ascii="Times New Roman" w:hAnsi="Times New Roman"/>
          <w:sz w:val="6"/>
          <w:szCs w:val="24"/>
        </w:rPr>
      </w:pPr>
    </w:p>
    <w:p w:rsidR="00DF0D2D" w:rsidRPr="00D52C65" w:rsidRDefault="00DF0D2D" w:rsidP="00D328C0">
      <w:pPr>
        <w:tabs>
          <w:tab w:val="left" w:pos="851"/>
        </w:tabs>
        <w:spacing w:after="0" w:line="240" w:lineRule="auto"/>
        <w:jc w:val="center"/>
        <w:rPr>
          <w:rFonts w:ascii="Times New Roman" w:hAnsi="Times New Roman"/>
          <w:sz w:val="2"/>
          <w:szCs w:val="24"/>
        </w:rPr>
      </w:pPr>
    </w:p>
    <w:p w:rsidR="00DF0D2D" w:rsidRPr="00D52C65" w:rsidRDefault="00DF0D2D" w:rsidP="00D328C0">
      <w:pPr>
        <w:tabs>
          <w:tab w:val="left" w:pos="851"/>
        </w:tabs>
        <w:spacing w:after="0" w:line="240" w:lineRule="auto"/>
        <w:jc w:val="center"/>
        <w:rPr>
          <w:rFonts w:ascii="Times New Roman" w:hAnsi="Times New Roman"/>
          <w:b/>
          <w:sz w:val="24"/>
          <w:szCs w:val="24"/>
        </w:rPr>
      </w:pPr>
      <w:r w:rsidRPr="00D52C65">
        <w:rPr>
          <w:rFonts w:ascii="Times New Roman" w:hAnsi="Times New Roman"/>
          <w:b/>
          <w:sz w:val="24"/>
          <w:szCs w:val="24"/>
        </w:rPr>
        <w:t>Направления коррекционной работы</w:t>
      </w:r>
    </w:p>
    <w:p w:rsidR="00DF0D2D" w:rsidRPr="00D52C65" w:rsidRDefault="00DF0D2D" w:rsidP="00D328C0">
      <w:pPr>
        <w:tabs>
          <w:tab w:val="left" w:pos="851"/>
        </w:tabs>
        <w:spacing w:after="0" w:line="240" w:lineRule="auto"/>
        <w:ind w:firstLine="567"/>
        <w:jc w:val="center"/>
        <w:rPr>
          <w:rFonts w:ascii="Times New Roman" w:hAnsi="Times New Roman"/>
          <w:b/>
          <w:sz w:val="12"/>
          <w:szCs w:val="24"/>
        </w:rPr>
      </w:pPr>
    </w:p>
    <w:tbl>
      <w:tblPr>
        <w:tblStyle w:val="a5"/>
        <w:tblW w:w="0" w:type="auto"/>
        <w:tblLayout w:type="fixed"/>
        <w:tblLook w:val="04A0"/>
      </w:tblPr>
      <w:tblGrid>
        <w:gridCol w:w="2376"/>
        <w:gridCol w:w="2835"/>
        <w:gridCol w:w="4833"/>
      </w:tblGrid>
      <w:tr w:rsidR="00DF0D2D" w:rsidRPr="00D52C65" w:rsidTr="003A41D9">
        <w:tc>
          <w:tcPr>
            <w:tcW w:w="2376" w:type="dxa"/>
          </w:tcPr>
          <w:p w:rsidR="00DF0D2D" w:rsidRPr="00D52C65" w:rsidRDefault="00DF0D2D" w:rsidP="00D328C0">
            <w:pPr>
              <w:tabs>
                <w:tab w:val="left" w:pos="851"/>
              </w:tabs>
              <w:spacing w:after="0" w:line="240" w:lineRule="auto"/>
              <w:jc w:val="center"/>
              <w:rPr>
                <w:rFonts w:ascii="Times New Roman" w:hAnsi="Times New Roman"/>
                <w:b/>
                <w:sz w:val="24"/>
                <w:szCs w:val="20"/>
              </w:rPr>
            </w:pPr>
            <w:r w:rsidRPr="00D52C65">
              <w:rPr>
                <w:rFonts w:ascii="Times New Roman" w:hAnsi="Times New Roman"/>
                <w:b/>
                <w:sz w:val="24"/>
                <w:szCs w:val="20"/>
              </w:rPr>
              <w:t xml:space="preserve">Направления </w:t>
            </w:r>
          </w:p>
          <w:p w:rsidR="00DF0D2D" w:rsidRPr="00D52C65" w:rsidRDefault="00DF0D2D" w:rsidP="00D328C0">
            <w:pPr>
              <w:tabs>
                <w:tab w:val="left" w:pos="851"/>
              </w:tabs>
              <w:spacing w:after="0" w:line="240" w:lineRule="auto"/>
              <w:jc w:val="center"/>
              <w:rPr>
                <w:rFonts w:ascii="Times New Roman" w:hAnsi="Times New Roman"/>
                <w:sz w:val="24"/>
                <w:szCs w:val="20"/>
              </w:rPr>
            </w:pPr>
            <w:r w:rsidRPr="00D52C65">
              <w:rPr>
                <w:rFonts w:ascii="Times New Roman" w:hAnsi="Times New Roman"/>
                <w:b/>
                <w:sz w:val="24"/>
                <w:szCs w:val="20"/>
              </w:rPr>
              <w:t>коррекционной работы</w:t>
            </w:r>
          </w:p>
        </w:tc>
        <w:tc>
          <w:tcPr>
            <w:tcW w:w="2835" w:type="dxa"/>
          </w:tcPr>
          <w:p w:rsidR="00DF0D2D" w:rsidRPr="00D52C65" w:rsidRDefault="00DF0D2D" w:rsidP="00D328C0">
            <w:pPr>
              <w:tabs>
                <w:tab w:val="left" w:pos="851"/>
              </w:tabs>
              <w:spacing w:after="0" w:line="240" w:lineRule="auto"/>
              <w:jc w:val="center"/>
              <w:rPr>
                <w:rFonts w:ascii="Times New Roman" w:hAnsi="Times New Roman"/>
                <w:b/>
                <w:sz w:val="24"/>
                <w:szCs w:val="20"/>
              </w:rPr>
            </w:pPr>
            <w:r w:rsidRPr="00D52C65">
              <w:rPr>
                <w:rFonts w:ascii="Times New Roman" w:hAnsi="Times New Roman"/>
                <w:b/>
                <w:sz w:val="24"/>
                <w:szCs w:val="20"/>
              </w:rPr>
              <w:t>Цель коррекционной работы</w:t>
            </w:r>
          </w:p>
          <w:p w:rsidR="00DF0D2D" w:rsidRPr="00D52C65" w:rsidRDefault="00DF0D2D" w:rsidP="00D328C0">
            <w:pPr>
              <w:tabs>
                <w:tab w:val="left" w:pos="851"/>
              </w:tabs>
              <w:spacing w:after="0" w:line="240" w:lineRule="auto"/>
              <w:jc w:val="center"/>
              <w:rPr>
                <w:rFonts w:ascii="Times New Roman" w:hAnsi="Times New Roman"/>
                <w:b/>
                <w:sz w:val="24"/>
                <w:szCs w:val="20"/>
              </w:rPr>
            </w:pPr>
          </w:p>
        </w:tc>
        <w:tc>
          <w:tcPr>
            <w:tcW w:w="4833" w:type="dxa"/>
          </w:tcPr>
          <w:p w:rsidR="00DF0D2D" w:rsidRPr="00D52C65" w:rsidRDefault="00DF0D2D" w:rsidP="00D328C0">
            <w:pPr>
              <w:tabs>
                <w:tab w:val="left" w:pos="851"/>
              </w:tabs>
              <w:spacing w:after="0" w:line="240" w:lineRule="auto"/>
              <w:jc w:val="center"/>
              <w:rPr>
                <w:rFonts w:ascii="Times New Roman" w:hAnsi="Times New Roman"/>
                <w:b/>
                <w:sz w:val="24"/>
                <w:szCs w:val="20"/>
              </w:rPr>
            </w:pPr>
            <w:r w:rsidRPr="00D52C65">
              <w:rPr>
                <w:rFonts w:ascii="Times New Roman" w:hAnsi="Times New Roman"/>
                <w:b/>
                <w:sz w:val="24"/>
                <w:szCs w:val="20"/>
              </w:rPr>
              <w:t xml:space="preserve">Результат проведения </w:t>
            </w:r>
          </w:p>
          <w:p w:rsidR="00DF0D2D" w:rsidRPr="00D52C65" w:rsidRDefault="00DF0D2D" w:rsidP="00D328C0">
            <w:pPr>
              <w:tabs>
                <w:tab w:val="left" w:pos="851"/>
              </w:tabs>
              <w:spacing w:after="0" w:line="240" w:lineRule="auto"/>
              <w:jc w:val="center"/>
              <w:rPr>
                <w:rFonts w:ascii="Times New Roman" w:hAnsi="Times New Roman"/>
                <w:b/>
                <w:sz w:val="24"/>
                <w:szCs w:val="20"/>
              </w:rPr>
            </w:pPr>
            <w:r w:rsidRPr="00D52C65">
              <w:rPr>
                <w:rFonts w:ascii="Times New Roman" w:hAnsi="Times New Roman"/>
                <w:b/>
                <w:sz w:val="24"/>
                <w:szCs w:val="20"/>
              </w:rPr>
              <w:t xml:space="preserve">коррекционной работы </w:t>
            </w:r>
          </w:p>
          <w:p w:rsidR="00DF0D2D" w:rsidRPr="00D52C65" w:rsidRDefault="00DF0D2D" w:rsidP="00D328C0">
            <w:pPr>
              <w:tabs>
                <w:tab w:val="left" w:pos="851"/>
              </w:tabs>
              <w:spacing w:after="0" w:line="240" w:lineRule="auto"/>
              <w:jc w:val="center"/>
              <w:rPr>
                <w:rFonts w:ascii="Times New Roman" w:hAnsi="Times New Roman"/>
                <w:b/>
                <w:sz w:val="24"/>
                <w:szCs w:val="20"/>
              </w:rPr>
            </w:pPr>
            <w:r w:rsidRPr="00D52C65">
              <w:rPr>
                <w:rFonts w:ascii="Times New Roman" w:hAnsi="Times New Roman"/>
                <w:b/>
                <w:sz w:val="24"/>
                <w:szCs w:val="20"/>
              </w:rPr>
              <w:t xml:space="preserve">с </w:t>
            </w:r>
          </w:p>
        </w:tc>
      </w:tr>
      <w:tr w:rsidR="00DF0D2D" w:rsidRPr="00D52C65" w:rsidTr="003A41D9">
        <w:tc>
          <w:tcPr>
            <w:tcW w:w="2376" w:type="dxa"/>
          </w:tcPr>
          <w:p w:rsidR="00DF0D2D" w:rsidRPr="00E90F1E" w:rsidRDefault="00DF0D2D" w:rsidP="00D328C0">
            <w:pPr>
              <w:pStyle w:val="a6"/>
              <w:tabs>
                <w:tab w:val="left" w:pos="851"/>
              </w:tabs>
              <w:spacing w:line="240" w:lineRule="auto"/>
              <w:ind w:left="567" w:hanging="567"/>
              <w:rPr>
                <w:rFonts w:ascii="Times New Roman" w:hAnsi="Times New Roman"/>
                <w:b/>
                <w:sz w:val="24"/>
                <w:szCs w:val="24"/>
              </w:rPr>
            </w:pPr>
            <w:r w:rsidRPr="00E90F1E">
              <w:rPr>
                <w:rFonts w:ascii="Times New Roman" w:hAnsi="Times New Roman"/>
                <w:b/>
                <w:sz w:val="24"/>
                <w:szCs w:val="24"/>
              </w:rPr>
              <w:t>Диагностическая работа</w:t>
            </w:r>
          </w:p>
          <w:p w:rsidR="00DF0D2D" w:rsidRPr="00E90F1E" w:rsidRDefault="00DF0D2D" w:rsidP="00D328C0">
            <w:pPr>
              <w:tabs>
                <w:tab w:val="left" w:pos="0"/>
                <w:tab w:val="left" w:pos="851"/>
              </w:tabs>
              <w:spacing w:line="240" w:lineRule="auto"/>
              <w:ind w:hanging="567"/>
              <w:rPr>
                <w:rFonts w:ascii="Times New Roman" w:hAnsi="Times New Roman"/>
                <w:b/>
                <w:sz w:val="24"/>
                <w:szCs w:val="24"/>
              </w:rPr>
            </w:pPr>
          </w:p>
        </w:tc>
        <w:tc>
          <w:tcPr>
            <w:tcW w:w="2835" w:type="dxa"/>
          </w:tcPr>
          <w:p w:rsidR="00DF0D2D" w:rsidRPr="00E90F1E" w:rsidRDefault="00DF0D2D" w:rsidP="00D328C0">
            <w:pPr>
              <w:tabs>
                <w:tab w:val="left" w:pos="851"/>
              </w:tabs>
              <w:spacing w:line="240" w:lineRule="auto"/>
              <w:rPr>
                <w:rFonts w:ascii="Times New Roman" w:hAnsi="Times New Roman"/>
                <w:sz w:val="24"/>
                <w:szCs w:val="24"/>
              </w:rPr>
            </w:pPr>
            <w:r w:rsidRPr="00E90F1E">
              <w:rPr>
                <w:rFonts w:ascii="Times New Roman" w:hAnsi="Times New Roman"/>
                <w:sz w:val="24"/>
                <w:szCs w:val="24"/>
              </w:rPr>
              <w:t>Создание благоприятных условий для овладения  содержанием индивидуальной адаптированной образовательной программы.</w:t>
            </w:r>
          </w:p>
        </w:tc>
        <w:tc>
          <w:tcPr>
            <w:tcW w:w="4833" w:type="dxa"/>
          </w:tcPr>
          <w:p w:rsidR="00DF0D2D" w:rsidRPr="00E90F1E" w:rsidRDefault="00DF0D2D" w:rsidP="005A726D">
            <w:pPr>
              <w:pStyle w:val="a6"/>
              <w:numPr>
                <w:ilvl w:val="0"/>
                <w:numId w:val="7"/>
              </w:numPr>
              <w:tabs>
                <w:tab w:val="left" w:pos="176"/>
              </w:tabs>
              <w:spacing w:after="0" w:line="240" w:lineRule="auto"/>
              <w:ind w:left="176" w:hanging="176"/>
              <w:rPr>
                <w:rFonts w:ascii="Times New Roman" w:hAnsi="Times New Roman"/>
                <w:sz w:val="24"/>
                <w:szCs w:val="24"/>
              </w:rPr>
            </w:pPr>
            <w:r w:rsidRPr="00E90F1E">
              <w:rPr>
                <w:rFonts w:ascii="Times New Roman" w:hAnsi="Times New Roman"/>
                <w:sz w:val="24"/>
                <w:szCs w:val="24"/>
              </w:rPr>
              <w:t>Психолого-педагогическое и медицинское обследование с целью выявления особых образовательных потребностей;</w:t>
            </w:r>
          </w:p>
          <w:p w:rsidR="00DF0D2D" w:rsidRPr="00E90F1E" w:rsidRDefault="00DF0D2D" w:rsidP="005A726D">
            <w:pPr>
              <w:pStyle w:val="a6"/>
              <w:numPr>
                <w:ilvl w:val="0"/>
                <w:numId w:val="7"/>
              </w:numPr>
              <w:tabs>
                <w:tab w:val="left" w:pos="176"/>
              </w:tabs>
              <w:spacing w:after="0" w:line="240" w:lineRule="auto"/>
              <w:ind w:left="176" w:hanging="176"/>
              <w:rPr>
                <w:rFonts w:ascii="Times New Roman" w:hAnsi="Times New Roman"/>
                <w:sz w:val="24"/>
                <w:szCs w:val="24"/>
              </w:rPr>
            </w:pPr>
            <w:r w:rsidRPr="00E90F1E">
              <w:rPr>
                <w:rFonts w:ascii="Times New Roman" w:hAnsi="Times New Roman"/>
                <w:sz w:val="24"/>
                <w:szCs w:val="24"/>
              </w:rPr>
              <w:t xml:space="preserve"> Развития познавательной сферы,</w:t>
            </w:r>
            <w:r w:rsidR="002E754F">
              <w:rPr>
                <w:rFonts w:ascii="Times New Roman" w:hAnsi="Times New Roman"/>
                <w:sz w:val="24"/>
                <w:szCs w:val="24"/>
              </w:rPr>
              <w:t xml:space="preserve"> в т.ч. в профориентационной  направленности</w:t>
            </w:r>
            <w:proofErr w:type="gramStart"/>
            <w:r w:rsidR="002E754F">
              <w:rPr>
                <w:rFonts w:ascii="Times New Roman" w:hAnsi="Times New Roman"/>
                <w:sz w:val="24"/>
                <w:szCs w:val="24"/>
              </w:rPr>
              <w:t>.</w:t>
            </w:r>
            <w:proofErr w:type="gramEnd"/>
            <w:r w:rsidRPr="00E90F1E">
              <w:rPr>
                <w:rFonts w:ascii="Times New Roman" w:hAnsi="Times New Roman"/>
                <w:sz w:val="24"/>
                <w:szCs w:val="24"/>
              </w:rPr>
              <w:t xml:space="preserve"> </w:t>
            </w:r>
            <w:proofErr w:type="gramStart"/>
            <w:r w:rsidRPr="00E90F1E">
              <w:rPr>
                <w:rFonts w:ascii="Times New Roman" w:hAnsi="Times New Roman"/>
                <w:sz w:val="24"/>
                <w:szCs w:val="24"/>
              </w:rPr>
              <w:t>п</w:t>
            </w:r>
            <w:proofErr w:type="gramEnd"/>
            <w:r w:rsidRPr="00E90F1E">
              <w:rPr>
                <w:rFonts w:ascii="Times New Roman" w:hAnsi="Times New Roman"/>
                <w:sz w:val="24"/>
                <w:szCs w:val="24"/>
              </w:rPr>
              <w:t>отенциальных возможностей;</w:t>
            </w:r>
          </w:p>
          <w:p w:rsidR="00DF0D2D" w:rsidRPr="00E90F1E" w:rsidRDefault="00DF0D2D" w:rsidP="005A726D">
            <w:pPr>
              <w:pStyle w:val="a6"/>
              <w:numPr>
                <w:ilvl w:val="0"/>
                <w:numId w:val="7"/>
              </w:numPr>
              <w:tabs>
                <w:tab w:val="left" w:pos="176"/>
              </w:tabs>
              <w:spacing w:after="0" w:line="240" w:lineRule="auto"/>
              <w:ind w:left="176" w:hanging="176"/>
              <w:rPr>
                <w:rFonts w:ascii="Times New Roman" w:hAnsi="Times New Roman"/>
                <w:sz w:val="24"/>
                <w:szCs w:val="24"/>
              </w:rPr>
            </w:pPr>
            <w:r w:rsidRPr="00E90F1E">
              <w:rPr>
                <w:rFonts w:ascii="Times New Roman" w:hAnsi="Times New Roman"/>
                <w:sz w:val="24"/>
                <w:szCs w:val="24"/>
              </w:rPr>
              <w:t>Развитие эмоционально-волевой сферы и л</w:t>
            </w:r>
            <w:r w:rsidR="002E754F">
              <w:rPr>
                <w:rFonts w:ascii="Times New Roman" w:hAnsi="Times New Roman"/>
                <w:sz w:val="24"/>
                <w:szCs w:val="24"/>
              </w:rPr>
              <w:t>ичностных особенностей обучающего</w:t>
            </w:r>
            <w:r w:rsidRPr="00E90F1E">
              <w:rPr>
                <w:rFonts w:ascii="Times New Roman" w:hAnsi="Times New Roman"/>
                <w:sz w:val="24"/>
                <w:szCs w:val="24"/>
              </w:rPr>
              <w:t>ся</w:t>
            </w:r>
            <w:r w:rsidR="002E754F">
              <w:rPr>
                <w:rFonts w:ascii="Times New Roman" w:hAnsi="Times New Roman"/>
                <w:sz w:val="24"/>
                <w:szCs w:val="24"/>
              </w:rPr>
              <w:t>, в т.ч. в направлении координации взаимодействия субъектов образовательного</w:t>
            </w:r>
            <w:r w:rsidR="005762FD">
              <w:rPr>
                <w:rFonts w:ascii="Times New Roman" w:hAnsi="Times New Roman"/>
                <w:sz w:val="24"/>
                <w:szCs w:val="24"/>
              </w:rPr>
              <w:t xml:space="preserve"> процесса</w:t>
            </w:r>
            <w:r w:rsidRPr="00E90F1E">
              <w:rPr>
                <w:rFonts w:ascii="Times New Roman" w:hAnsi="Times New Roman"/>
                <w:sz w:val="24"/>
                <w:szCs w:val="24"/>
              </w:rPr>
              <w:t>;</w:t>
            </w:r>
          </w:p>
          <w:p w:rsidR="00DF0D2D" w:rsidRPr="00E90F1E" w:rsidRDefault="00DF0D2D" w:rsidP="005A726D">
            <w:pPr>
              <w:pStyle w:val="a6"/>
              <w:numPr>
                <w:ilvl w:val="0"/>
                <w:numId w:val="7"/>
              </w:numPr>
              <w:tabs>
                <w:tab w:val="left" w:pos="176"/>
              </w:tabs>
              <w:spacing w:after="0" w:line="240" w:lineRule="auto"/>
              <w:ind w:left="176" w:hanging="176"/>
              <w:rPr>
                <w:rFonts w:ascii="Times New Roman" w:hAnsi="Times New Roman"/>
                <w:sz w:val="24"/>
                <w:szCs w:val="24"/>
              </w:rPr>
            </w:pPr>
            <w:r w:rsidRPr="00E90F1E">
              <w:rPr>
                <w:rFonts w:ascii="Times New Roman" w:hAnsi="Times New Roman"/>
                <w:sz w:val="24"/>
                <w:szCs w:val="24"/>
              </w:rPr>
              <w:t>Монито</w:t>
            </w:r>
            <w:r w:rsidR="005A726D">
              <w:rPr>
                <w:rFonts w:ascii="Times New Roman" w:hAnsi="Times New Roman"/>
                <w:sz w:val="24"/>
                <w:szCs w:val="24"/>
              </w:rPr>
              <w:t>ринг динамики развития обучающегося, его</w:t>
            </w:r>
            <w:r w:rsidRPr="00E90F1E">
              <w:rPr>
                <w:rFonts w:ascii="Times New Roman" w:hAnsi="Times New Roman"/>
                <w:sz w:val="24"/>
                <w:szCs w:val="24"/>
              </w:rPr>
              <w:t xml:space="preserve"> успешности в освоении АИОП; </w:t>
            </w:r>
          </w:p>
          <w:p w:rsidR="00DF0D2D" w:rsidRPr="00E90F1E" w:rsidRDefault="00DF0D2D" w:rsidP="005A726D">
            <w:pPr>
              <w:pStyle w:val="a6"/>
              <w:numPr>
                <w:ilvl w:val="0"/>
                <w:numId w:val="7"/>
              </w:numPr>
              <w:tabs>
                <w:tab w:val="left" w:pos="176"/>
              </w:tabs>
              <w:spacing w:after="0" w:line="240" w:lineRule="auto"/>
              <w:ind w:left="176" w:hanging="176"/>
              <w:rPr>
                <w:rFonts w:ascii="Times New Roman" w:hAnsi="Times New Roman"/>
                <w:sz w:val="24"/>
                <w:szCs w:val="24"/>
              </w:rPr>
            </w:pPr>
            <w:r w:rsidRPr="00E90F1E">
              <w:rPr>
                <w:rFonts w:ascii="Times New Roman" w:hAnsi="Times New Roman"/>
                <w:sz w:val="24"/>
                <w:szCs w:val="24"/>
              </w:rPr>
              <w:t>Анализ результатов обследования с целью проектирования и корректировки коррекционных мероприятий.</w:t>
            </w:r>
          </w:p>
        </w:tc>
      </w:tr>
      <w:tr w:rsidR="00DF0D2D" w:rsidRPr="00D52C65" w:rsidTr="003A41D9">
        <w:tc>
          <w:tcPr>
            <w:tcW w:w="2376" w:type="dxa"/>
          </w:tcPr>
          <w:p w:rsidR="00DF0D2D" w:rsidRPr="00E90F1E" w:rsidRDefault="00DF0D2D" w:rsidP="00D328C0">
            <w:pPr>
              <w:pStyle w:val="a6"/>
              <w:tabs>
                <w:tab w:val="left" w:pos="851"/>
              </w:tabs>
              <w:spacing w:line="240" w:lineRule="auto"/>
              <w:ind w:left="0"/>
              <w:jc w:val="both"/>
              <w:rPr>
                <w:rFonts w:ascii="Times New Roman" w:hAnsi="Times New Roman"/>
                <w:b/>
                <w:sz w:val="24"/>
                <w:szCs w:val="24"/>
              </w:rPr>
            </w:pPr>
            <w:r w:rsidRPr="00E90F1E">
              <w:rPr>
                <w:rFonts w:ascii="Times New Roman" w:hAnsi="Times New Roman"/>
                <w:b/>
                <w:sz w:val="24"/>
                <w:szCs w:val="24"/>
              </w:rPr>
              <w:t xml:space="preserve">Коррекционно-развивающая работа </w:t>
            </w:r>
          </w:p>
          <w:p w:rsidR="00DF0D2D" w:rsidRPr="00E90F1E" w:rsidRDefault="00DF0D2D" w:rsidP="00D328C0">
            <w:pPr>
              <w:tabs>
                <w:tab w:val="left" w:pos="851"/>
              </w:tabs>
              <w:spacing w:line="240" w:lineRule="auto"/>
              <w:ind w:hanging="567"/>
              <w:rPr>
                <w:rFonts w:ascii="Times New Roman" w:hAnsi="Times New Roman"/>
                <w:b/>
                <w:sz w:val="24"/>
                <w:szCs w:val="24"/>
              </w:rPr>
            </w:pPr>
          </w:p>
        </w:tc>
        <w:tc>
          <w:tcPr>
            <w:tcW w:w="2835" w:type="dxa"/>
          </w:tcPr>
          <w:p w:rsidR="00DF0D2D" w:rsidRPr="00E90F1E" w:rsidRDefault="00DF0D2D" w:rsidP="00D328C0">
            <w:pPr>
              <w:tabs>
                <w:tab w:val="left" w:pos="851"/>
              </w:tabs>
              <w:spacing w:line="240" w:lineRule="auto"/>
              <w:rPr>
                <w:rFonts w:ascii="Times New Roman" w:hAnsi="Times New Roman"/>
                <w:sz w:val="24"/>
                <w:szCs w:val="24"/>
              </w:rPr>
            </w:pPr>
            <w:r w:rsidRPr="00E90F1E">
              <w:rPr>
                <w:rFonts w:ascii="Times New Roman" w:hAnsi="Times New Roman"/>
                <w:sz w:val="24"/>
                <w:szCs w:val="24"/>
              </w:rPr>
              <w:t xml:space="preserve">Организация мероприятий, способствующих личностному развитию обучающейся, коррекции недостатков в психофизическом развитии и освоение  содержания образования. </w:t>
            </w:r>
          </w:p>
          <w:p w:rsidR="00DF0D2D" w:rsidRPr="00E90F1E" w:rsidRDefault="00DF0D2D" w:rsidP="00D328C0">
            <w:pPr>
              <w:tabs>
                <w:tab w:val="left" w:pos="851"/>
              </w:tabs>
              <w:spacing w:line="240" w:lineRule="auto"/>
              <w:jc w:val="center"/>
              <w:rPr>
                <w:rFonts w:ascii="Times New Roman" w:hAnsi="Times New Roman"/>
                <w:sz w:val="24"/>
                <w:szCs w:val="24"/>
              </w:rPr>
            </w:pPr>
          </w:p>
        </w:tc>
        <w:tc>
          <w:tcPr>
            <w:tcW w:w="4833" w:type="dxa"/>
          </w:tcPr>
          <w:p w:rsidR="00DF0D2D" w:rsidRPr="00E90F1E" w:rsidRDefault="00DF0D2D" w:rsidP="005A726D">
            <w:pPr>
              <w:pStyle w:val="a6"/>
              <w:numPr>
                <w:ilvl w:val="0"/>
                <w:numId w:val="8"/>
              </w:numPr>
              <w:tabs>
                <w:tab w:val="left" w:pos="176"/>
                <w:tab w:val="left" w:pos="345"/>
              </w:tabs>
              <w:spacing w:after="0" w:line="240" w:lineRule="auto"/>
              <w:ind w:left="176" w:hanging="176"/>
              <w:rPr>
                <w:rFonts w:ascii="Times New Roman" w:hAnsi="Times New Roman"/>
                <w:sz w:val="24"/>
                <w:szCs w:val="24"/>
              </w:rPr>
            </w:pPr>
            <w:r w:rsidRPr="00E90F1E">
              <w:rPr>
                <w:rFonts w:ascii="Times New Roman" w:hAnsi="Times New Roman"/>
                <w:sz w:val="24"/>
                <w:szCs w:val="24"/>
              </w:rPr>
              <w:t>Создание психоло</w:t>
            </w:r>
            <w:r w:rsidR="005A726D">
              <w:rPr>
                <w:rFonts w:ascii="Times New Roman" w:hAnsi="Times New Roman"/>
                <w:sz w:val="24"/>
                <w:szCs w:val="24"/>
              </w:rPr>
              <w:t xml:space="preserve">гического климата </w:t>
            </w:r>
            <w:proofErr w:type="gramStart"/>
            <w:r w:rsidR="005A726D">
              <w:rPr>
                <w:rFonts w:ascii="Times New Roman" w:hAnsi="Times New Roman"/>
                <w:sz w:val="24"/>
                <w:szCs w:val="24"/>
              </w:rPr>
              <w:t>для</w:t>
            </w:r>
            <w:proofErr w:type="gramEnd"/>
            <w:r w:rsidR="005A726D">
              <w:rPr>
                <w:rFonts w:ascii="Times New Roman" w:hAnsi="Times New Roman"/>
                <w:sz w:val="24"/>
                <w:szCs w:val="24"/>
              </w:rPr>
              <w:t xml:space="preserve">  обучающего</w:t>
            </w:r>
            <w:r w:rsidRPr="00E90F1E">
              <w:rPr>
                <w:rFonts w:ascii="Times New Roman" w:hAnsi="Times New Roman"/>
                <w:sz w:val="24"/>
                <w:szCs w:val="24"/>
              </w:rPr>
              <w:t xml:space="preserve">ся в </w:t>
            </w:r>
            <w:r>
              <w:rPr>
                <w:rFonts w:ascii="Times New Roman" w:hAnsi="Times New Roman"/>
                <w:sz w:val="24"/>
                <w:szCs w:val="24"/>
              </w:rPr>
              <w:t>школе</w:t>
            </w:r>
            <w:r w:rsidRPr="00E90F1E">
              <w:rPr>
                <w:rFonts w:ascii="Times New Roman" w:hAnsi="Times New Roman"/>
                <w:sz w:val="24"/>
                <w:szCs w:val="24"/>
              </w:rPr>
              <w:t>.</w:t>
            </w:r>
          </w:p>
          <w:p w:rsidR="00DF0D2D" w:rsidRPr="00E90F1E" w:rsidRDefault="00DF0D2D" w:rsidP="005A726D">
            <w:pPr>
              <w:pStyle w:val="a6"/>
              <w:numPr>
                <w:ilvl w:val="0"/>
                <w:numId w:val="8"/>
              </w:numPr>
              <w:tabs>
                <w:tab w:val="left" w:pos="176"/>
                <w:tab w:val="left" w:pos="345"/>
              </w:tabs>
              <w:spacing w:after="0" w:line="240" w:lineRule="auto"/>
              <w:ind w:left="176" w:hanging="176"/>
              <w:rPr>
                <w:rFonts w:ascii="Times New Roman" w:hAnsi="Times New Roman"/>
                <w:sz w:val="24"/>
                <w:szCs w:val="24"/>
              </w:rPr>
            </w:pPr>
            <w:r w:rsidRPr="00E90F1E">
              <w:rPr>
                <w:rFonts w:ascii="Times New Roman" w:hAnsi="Times New Roman"/>
                <w:sz w:val="24"/>
                <w:szCs w:val="24"/>
              </w:rPr>
              <w:t xml:space="preserve"> </w:t>
            </w:r>
            <w:r w:rsidRPr="00E90F1E">
              <w:rPr>
                <w:rFonts w:ascii="Times New Roman" w:eastAsiaTheme="minorHAnsi" w:hAnsi="Times New Roman"/>
                <w:sz w:val="24"/>
                <w:szCs w:val="24"/>
                <w:lang w:eastAsia="en-US"/>
              </w:rPr>
              <w:t xml:space="preserve">Составление индивидуальной карты учета динамики развития обучающейся с ОВЗ на учебный год. </w:t>
            </w:r>
          </w:p>
          <w:p w:rsidR="00DF0D2D" w:rsidRPr="00E90F1E" w:rsidRDefault="005A726D" w:rsidP="005A726D">
            <w:pPr>
              <w:pStyle w:val="a6"/>
              <w:numPr>
                <w:ilvl w:val="0"/>
                <w:numId w:val="8"/>
              </w:numPr>
              <w:tabs>
                <w:tab w:val="left" w:pos="176"/>
                <w:tab w:val="left" w:pos="345"/>
              </w:tabs>
              <w:spacing w:after="0" w:line="240" w:lineRule="auto"/>
              <w:ind w:left="176" w:hanging="176"/>
              <w:rPr>
                <w:rFonts w:ascii="Times New Roman" w:hAnsi="Times New Roman"/>
                <w:sz w:val="24"/>
                <w:szCs w:val="24"/>
              </w:rPr>
            </w:pPr>
            <w:r>
              <w:rPr>
                <w:rFonts w:ascii="Times New Roman" w:hAnsi="Times New Roman"/>
                <w:sz w:val="24"/>
                <w:szCs w:val="24"/>
              </w:rPr>
              <w:t xml:space="preserve">Организация </w:t>
            </w:r>
            <w:r w:rsidR="00DF0D2D" w:rsidRPr="00E90F1E">
              <w:rPr>
                <w:rFonts w:ascii="Times New Roman" w:hAnsi="Times New Roman"/>
                <w:sz w:val="24"/>
                <w:szCs w:val="24"/>
              </w:rPr>
              <w:t xml:space="preserve">внеурочной деятельности, направленной на развитие познавательных интересов обучающейся, ее общего социально-личностного развития; </w:t>
            </w:r>
          </w:p>
          <w:p w:rsidR="005A726D" w:rsidRDefault="005A726D" w:rsidP="005A726D">
            <w:pPr>
              <w:pStyle w:val="a6"/>
              <w:numPr>
                <w:ilvl w:val="0"/>
                <w:numId w:val="8"/>
              </w:numPr>
              <w:tabs>
                <w:tab w:val="left" w:pos="176"/>
                <w:tab w:val="left" w:pos="345"/>
              </w:tabs>
              <w:spacing w:after="0" w:line="240" w:lineRule="auto"/>
              <w:ind w:left="176" w:hanging="176"/>
              <w:rPr>
                <w:rFonts w:ascii="Times New Roman" w:hAnsi="Times New Roman"/>
                <w:sz w:val="24"/>
                <w:szCs w:val="24"/>
              </w:rPr>
            </w:pPr>
            <w:r>
              <w:rPr>
                <w:rFonts w:ascii="Times New Roman" w:hAnsi="Times New Roman"/>
                <w:sz w:val="24"/>
                <w:szCs w:val="24"/>
              </w:rPr>
              <w:t xml:space="preserve">Разработка </w:t>
            </w:r>
            <w:proofErr w:type="gramStart"/>
            <w:r w:rsidR="00DF0D2D" w:rsidRPr="00E90F1E">
              <w:rPr>
                <w:rFonts w:ascii="Times New Roman" w:hAnsi="Times New Roman"/>
                <w:sz w:val="24"/>
                <w:szCs w:val="24"/>
              </w:rPr>
              <w:t>оптимальных</w:t>
            </w:r>
            <w:proofErr w:type="gramEnd"/>
          </w:p>
          <w:p w:rsidR="005A726D" w:rsidRDefault="005A726D" w:rsidP="005A726D">
            <w:pPr>
              <w:pStyle w:val="a6"/>
              <w:tabs>
                <w:tab w:val="left" w:pos="176"/>
                <w:tab w:val="left" w:pos="345"/>
              </w:tabs>
              <w:spacing w:after="0" w:line="240" w:lineRule="auto"/>
              <w:ind w:left="176"/>
              <w:rPr>
                <w:rFonts w:ascii="Times New Roman" w:hAnsi="Times New Roman"/>
                <w:sz w:val="24"/>
                <w:szCs w:val="24"/>
              </w:rPr>
            </w:pPr>
            <w:r>
              <w:rPr>
                <w:rFonts w:ascii="Times New Roman" w:hAnsi="Times New Roman"/>
                <w:sz w:val="24"/>
                <w:szCs w:val="24"/>
              </w:rPr>
              <w:t xml:space="preserve">Индивидуальных </w:t>
            </w:r>
            <w:r w:rsidR="00DF0D2D" w:rsidRPr="00E90F1E">
              <w:rPr>
                <w:rFonts w:ascii="Times New Roman" w:hAnsi="Times New Roman"/>
                <w:sz w:val="24"/>
                <w:szCs w:val="24"/>
              </w:rPr>
              <w:t>коррекционных</w:t>
            </w:r>
          </w:p>
          <w:p w:rsidR="00DF0D2D" w:rsidRPr="00E90F1E" w:rsidRDefault="00DF0D2D" w:rsidP="005A726D">
            <w:pPr>
              <w:pStyle w:val="a6"/>
              <w:tabs>
                <w:tab w:val="left" w:pos="176"/>
                <w:tab w:val="left" w:pos="345"/>
              </w:tabs>
              <w:spacing w:after="0" w:line="240" w:lineRule="auto"/>
              <w:ind w:left="176"/>
              <w:rPr>
                <w:rFonts w:ascii="Times New Roman" w:hAnsi="Times New Roman"/>
                <w:sz w:val="24"/>
                <w:szCs w:val="24"/>
              </w:rPr>
            </w:pPr>
            <w:r w:rsidRPr="00E90F1E">
              <w:rPr>
                <w:rFonts w:ascii="Times New Roman" w:hAnsi="Times New Roman"/>
                <w:sz w:val="24"/>
                <w:szCs w:val="24"/>
              </w:rPr>
              <w:t xml:space="preserve"> программ в соответствии с  особыми образовательными потребностями; </w:t>
            </w:r>
          </w:p>
          <w:p w:rsidR="00DF0D2D" w:rsidRPr="00E90F1E" w:rsidRDefault="00DF0D2D" w:rsidP="005A726D">
            <w:pPr>
              <w:pStyle w:val="a6"/>
              <w:numPr>
                <w:ilvl w:val="0"/>
                <w:numId w:val="8"/>
              </w:numPr>
              <w:tabs>
                <w:tab w:val="left" w:pos="176"/>
                <w:tab w:val="left" w:pos="345"/>
              </w:tabs>
              <w:spacing w:after="0" w:line="240" w:lineRule="auto"/>
              <w:ind w:left="176" w:hanging="176"/>
              <w:rPr>
                <w:rFonts w:ascii="Times New Roman" w:hAnsi="Times New Roman"/>
                <w:sz w:val="24"/>
                <w:szCs w:val="24"/>
              </w:rPr>
            </w:pPr>
            <w:r w:rsidRPr="00E90F1E">
              <w:rPr>
                <w:rFonts w:ascii="Times New Roman" w:hAnsi="Times New Roman"/>
                <w:sz w:val="24"/>
                <w:szCs w:val="24"/>
              </w:rPr>
              <w:t xml:space="preserve">Социальное сопровождение обучающейся в случае неблагоприятных условий жизни при психотравмирующих обстоятельствах. </w:t>
            </w:r>
          </w:p>
        </w:tc>
      </w:tr>
      <w:tr w:rsidR="00DF0D2D" w:rsidRPr="00D52C65" w:rsidTr="003A41D9">
        <w:tc>
          <w:tcPr>
            <w:tcW w:w="2376" w:type="dxa"/>
          </w:tcPr>
          <w:p w:rsidR="00DF0D2D" w:rsidRPr="00E90F1E" w:rsidRDefault="00DF0D2D" w:rsidP="00D328C0">
            <w:pPr>
              <w:tabs>
                <w:tab w:val="left" w:pos="851"/>
              </w:tabs>
              <w:spacing w:line="240" w:lineRule="auto"/>
              <w:rPr>
                <w:rFonts w:ascii="Times New Roman" w:hAnsi="Times New Roman"/>
                <w:b/>
                <w:sz w:val="24"/>
                <w:szCs w:val="24"/>
              </w:rPr>
            </w:pPr>
            <w:r w:rsidRPr="00E90F1E">
              <w:rPr>
                <w:rFonts w:ascii="Times New Roman" w:hAnsi="Times New Roman"/>
                <w:b/>
                <w:sz w:val="24"/>
                <w:szCs w:val="24"/>
              </w:rPr>
              <w:t>Консультативная работа</w:t>
            </w:r>
          </w:p>
        </w:tc>
        <w:tc>
          <w:tcPr>
            <w:tcW w:w="2835" w:type="dxa"/>
          </w:tcPr>
          <w:p w:rsidR="00DF0D2D" w:rsidRPr="00E90F1E" w:rsidRDefault="00DF0D2D" w:rsidP="00D328C0">
            <w:pPr>
              <w:tabs>
                <w:tab w:val="left" w:pos="851"/>
                <w:tab w:val="left" w:pos="2727"/>
              </w:tabs>
              <w:spacing w:line="240" w:lineRule="auto"/>
              <w:rPr>
                <w:rFonts w:ascii="Times New Roman" w:hAnsi="Times New Roman"/>
                <w:sz w:val="24"/>
                <w:szCs w:val="24"/>
              </w:rPr>
            </w:pPr>
            <w:proofErr w:type="gramStart"/>
            <w:r w:rsidRPr="00E90F1E">
              <w:rPr>
                <w:rFonts w:ascii="Times New Roman" w:hAnsi="Times New Roman"/>
                <w:sz w:val="24"/>
                <w:szCs w:val="24"/>
              </w:rPr>
              <w:t>Обеспечение специального сопровождения обучающейся в освоении ИАОП, консультирование спец</w:t>
            </w:r>
            <w:r w:rsidR="005A726D">
              <w:rPr>
                <w:rFonts w:ascii="Times New Roman" w:hAnsi="Times New Roman"/>
                <w:sz w:val="24"/>
                <w:szCs w:val="24"/>
              </w:rPr>
              <w:t>иалистов, работающих с обучающимся, его</w:t>
            </w:r>
            <w:r w:rsidRPr="00E90F1E">
              <w:rPr>
                <w:rFonts w:ascii="Times New Roman" w:hAnsi="Times New Roman"/>
                <w:sz w:val="24"/>
                <w:szCs w:val="24"/>
              </w:rPr>
              <w:t xml:space="preserve"> семье по вопросам реализации дифференцированных психолого-педагогических условий обучения, воспитания, коррекции, развития и социализации обучающейся.</w:t>
            </w:r>
            <w:proofErr w:type="gramEnd"/>
          </w:p>
        </w:tc>
        <w:tc>
          <w:tcPr>
            <w:tcW w:w="4833" w:type="dxa"/>
          </w:tcPr>
          <w:p w:rsidR="00DF0D2D" w:rsidRDefault="00DF0D2D" w:rsidP="00D328C0">
            <w:pPr>
              <w:tabs>
                <w:tab w:val="left" w:pos="176"/>
              </w:tabs>
              <w:spacing w:after="0" w:line="240" w:lineRule="auto"/>
              <w:ind w:left="176" w:hanging="176"/>
              <w:jc w:val="both"/>
              <w:rPr>
                <w:rFonts w:ascii="Times New Roman" w:hAnsi="Times New Roman"/>
                <w:sz w:val="24"/>
                <w:szCs w:val="24"/>
              </w:rPr>
            </w:pPr>
            <w:r w:rsidRPr="00E90F1E">
              <w:rPr>
                <w:rFonts w:ascii="Times New Roman" w:hAnsi="Times New Roman"/>
                <w:sz w:val="24"/>
                <w:szCs w:val="24"/>
              </w:rPr>
              <w:t>1.Психолого-педагогическое консультирование педагогов по решению проблем</w:t>
            </w:r>
            <w:r w:rsidR="005A726D">
              <w:rPr>
                <w:rFonts w:ascii="Times New Roman" w:hAnsi="Times New Roman"/>
                <w:sz w:val="24"/>
                <w:szCs w:val="24"/>
              </w:rPr>
              <w:t xml:space="preserve"> в развитии и обучении </w:t>
            </w:r>
            <w:proofErr w:type="gramStart"/>
            <w:r w:rsidR="005A726D">
              <w:rPr>
                <w:rFonts w:ascii="Times New Roman" w:hAnsi="Times New Roman"/>
                <w:sz w:val="24"/>
                <w:szCs w:val="24"/>
              </w:rPr>
              <w:t>обучающего</w:t>
            </w:r>
            <w:r w:rsidRPr="00E90F1E">
              <w:rPr>
                <w:rFonts w:ascii="Times New Roman" w:hAnsi="Times New Roman"/>
                <w:sz w:val="24"/>
                <w:szCs w:val="24"/>
              </w:rPr>
              <w:t>ся</w:t>
            </w:r>
            <w:proofErr w:type="gramEnd"/>
            <w:r w:rsidRPr="00E90F1E">
              <w:rPr>
                <w:rFonts w:ascii="Times New Roman" w:hAnsi="Times New Roman"/>
                <w:sz w:val="24"/>
                <w:szCs w:val="24"/>
              </w:rPr>
              <w:t xml:space="preserve"> с ЗПР; </w:t>
            </w:r>
          </w:p>
          <w:p w:rsidR="00DF0D2D" w:rsidRPr="00E90F1E" w:rsidRDefault="00DF0D2D" w:rsidP="00D328C0">
            <w:pPr>
              <w:tabs>
                <w:tab w:val="left" w:pos="176"/>
              </w:tabs>
              <w:spacing w:after="0" w:line="240" w:lineRule="auto"/>
              <w:ind w:left="176" w:hanging="176"/>
              <w:jc w:val="both"/>
              <w:rPr>
                <w:rFonts w:ascii="Times New Roman" w:hAnsi="Times New Roman"/>
                <w:sz w:val="24"/>
                <w:szCs w:val="24"/>
              </w:rPr>
            </w:pPr>
          </w:p>
          <w:p w:rsidR="00DF0D2D" w:rsidRPr="00E90F1E" w:rsidRDefault="00DF0D2D" w:rsidP="00D328C0">
            <w:pPr>
              <w:tabs>
                <w:tab w:val="left" w:pos="176"/>
              </w:tabs>
              <w:spacing w:after="0" w:line="240" w:lineRule="auto"/>
              <w:ind w:left="176" w:hanging="176"/>
              <w:jc w:val="both"/>
              <w:rPr>
                <w:rFonts w:ascii="Times New Roman" w:hAnsi="Times New Roman"/>
                <w:sz w:val="24"/>
                <w:szCs w:val="24"/>
              </w:rPr>
            </w:pPr>
            <w:r w:rsidRPr="00E90F1E">
              <w:rPr>
                <w:rFonts w:ascii="Times New Roman" w:hAnsi="Times New Roman"/>
                <w:sz w:val="24"/>
                <w:szCs w:val="24"/>
              </w:rPr>
              <w:t xml:space="preserve">2.Консультативная помощь семье в вопросах решения конкретных вопросов воспитания и оказания возможной помощи обучающейся в освоении АИОП. </w:t>
            </w:r>
          </w:p>
          <w:p w:rsidR="00DF0D2D" w:rsidRPr="00E90F1E" w:rsidRDefault="00DF0D2D" w:rsidP="00D328C0">
            <w:pPr>
              <w:pStyle w:val="a6"/>
              <w:tabs>
                <w:tab w:val="left" w:pos="851"/>
              </w:tabs>
              <w:spacing w:after="0" w:line="240" w:lineRule="auto"/>
              <w:ind w:left="176"/>
              <w:jc w:val="both"/>
              <w:rPr>
                <w:rFonts w:ascii="Times New Roman" w:hAnsi="Times New Roman"/>
                <w:sz w:val="24"/>
                <w:szCs w:val="24"/>
              </w:rPr>
            </w:pPr>
          </w:p>
        </w:tc>
      </w:tr>
      <w:tr w:rsidR="00DF0D2D" w:rsidRPr="00D52C65" w:rsidTr="003A41D9">
        <w:tc>
          <w:tcPr>
            <w:tcW w:w="2376" w:type="dxa"/>
          </w:tcPr>
          <w:p w:rsidR="00DF0D2D" w:rsidRPr="00E90F1E" w:rsidRDefault="00DF0D2D" w:rsidP="00D328C0">
            <w:pPr>
              <w:pStyle w:val="a6"/>
              <w:tabs>
                <w:tab w:val="left" w:pos="851"/>
              </w:tabs>
              <w:spacing w:line="240" w:lineRule="auto"/>
              <w:ind w:left="0"/>
              <w:jc w:val="both"/>
              <w:rPr>
                <w:rFonts w:ascii="Times New Roman" w:hAnsi="Times New Roman"/>
                <w:b/>
                <w:sz w:val="24"/>
                <w:szCs w:val="24"/>
              </w:rPr>
            </w:pPr>
            <w:r w:rsidRPr="00E90F1E">
              <w:rPr>
                <w:rFonts w:ascii="Times New Roman" w:hAnsi="Times New Roman"/>
                <w:b/>
                <w:sz w:val="24"/>
                <w:szCs w:val="24"/>
              </w:rPr>
              <w:t>Информационно-просветительская работа</w:t>
            </w:r>
          </w:p>
          <w:p w:rsidR="00DF0D2D" w:rsidRPr="00E90F1E" w:rsidRDefault="00DF0D2D" w:rsidP="00D328C0">
            <w:pPr>
              <w:tabs>
                <w:tab w:val="left" w:pos="0"/>
              </w:tabs>
              <w:spacing w:line="240" w:lineRule="auto"/>
              <w:ind w:hanging="567"/>
              <w:rPr>
                <w:rFonts w:ascii="Times New Roman" w:hAnsi="Times New Roman"/>
                <w:b/>
                <w:sz w:val="24"/>
                <w:szCs w:val="24"/>
              </w:rPr>
            </w:pPr>
          </w:p>
        </w:tc>
        <w:tc>
          <w:tcPr>
            <w:tcW w:w="2835" w:type="dxa"/>
          </w:tcPr>
          <w:p w:rsidR="00DF0D2D" w:rsidRPr="00E90F1E" w:rsidRDefault="00DF0D2D" w:rsidP="00D328C0">
            <w:pPr>
              <w:tabs>
                <w:tab w:val="left" w:pos="851"/>
              </w:tabs>
              <w:spacing w:line="240" w:lineRule="auto"/>
              <w:ind w:right="-108"/>
              <w:rPr>
                <w:rFonts w:ascii="Times New Roman" w:hAnsi="Times New Roman"/>
                <w:sz w:val="24"/>
                <w:szCs w:val="24"/>
              </w:rPr>
            </w:pPr>
            <w:r w:rsidRPr="00E90F1E">
              <w:rPr>
                <w:rFonts w:ascii="Times New Roman" w:hAnsi="Times New Roman"/>
                <w:sz w:val="24"/>
                <w:szCs w:val="24"/>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обучающейся, взаимодействия с педагогами и сверстниками, их родителями (законными представителями).</w:t>
            </w:r>
          </w:p>
        </w:tc>
        <w:tc>
          <w:tcPr>
            <w:tcW w:w="4833" w:type="dxa"/>
          </w:tcPr>
          <w:p w:rsidR="00DF0D2D" w:rsidRPr="00E90F1E" w:rsidRDefault="00DF0D2D" w:rsidP="00D328C0">
            <w:pPr>
              <w:tabs>
                <w:tab w:val="left" w:pos="176"/>
                <w:tab w:val="left" w:pos="851"/>
              </w:tabs>
              <w:spacing w:after="0" w:line="240" w:lineRule="auto"/>
              <w:ind w:left="176" w:hanging="176"/>
              <w:jc w:val="both"/>
              <w:rPr>
                <w:rFonts w:ascii="Times New Roman" w:hAnsi="Times New Roman"/>
                <w:sz w:val="24"/>
                <w:szCs w:val="24"/>
              </w:rPr>
            </w:pPr>
            <w:r w:rsidRPr="00E90F1E">
              <w:rPr>
                <w:rFonts w:ascii="Times New Roman" w:hAnsi="Times New Roman"/>
                <w:sz w:val="24"/>
                <w:szCs w:val="24"/>
              </w:rPr>
              <w:t xml:space="preserve">1.Проведение тематических </w:t>
            </w:r>
            <w:r w:rsidR="005762FD">
              <w:rPr>
                <w:rFonts w:ascii="Times New Roman" w:hAnsi="Times New Roman"/>
                <w:sz w:val="24"/>
                <w:szCs w:val="24"/>
              </w:rPr>
              <w:t xml:space="preserve">консультаций </w:t>
            </w:r>
            <w:r w:rsidRPr="00E90F1E">
              <w:rPr>
                <w:rFonts w:ascii="Times New Roman" w:hAnsi="Times New Roman"/>
                <w:sz w:val="24"/>
                <w:szCs w:val="24"/>
              </w:rPr>
              <w:t>для педагогов и родителей по разъяснению индивидуально-типол</w:t>
            </w:r>
            <w:r w:rsidR="005A726D">
              <w:rPr>
                <w:rFonts w:ascii="Times New Roman" w:hAnsi="Times New Roman"/>
                <w:sz w:val="24"/>
                <w:szCs w:val="24"/>
              </w:rPr>
              <w:t xml:space="preserve">огических особенностей </w:t>
            </w:r>
            <w:proofErr w:type="gramStart"/>
            <w:r w:rsidR="005A726D">
              <w:rPr>
                <w:rFonts w:ascii="Times New Roman" w:hAnsi="Times New Roman"/>
                <w:sz w:val="24"/>
                <w:szCs w:val="24"/>
              </w:rPr>
              <w:t>обучающего</w:t>
            </w:r>
            <w:r w:rsidRPr="00E90F1E">
              <w:rPr>
                <w:rFonts w:ascii="Times New Roman" w:hAnsi="Times New Roman"/>
                <w:sz w:val="24"/>
                <w:szCs w:val="24"/>
              </w:rPr>
              <w:t>ся</w:t>
            </w:r>
            <w:proofErr w:type="gramEnd"/>
            <w:r w:rsidRPr="00E90F1E">
              <w:rPr>
                <w:rFonts w:ascii="Times New Roman" w:hAnsi="Times New Roman"/>
                <w:sz w:val="24"/>
                <w:szCs w:val="24"/>
              </w:rPr>
              <w:t xml:space="preserve"> с ЗПР; </w:t>
            </w:r>
          </w:p>
          <w:p w:rsidR="00DF0D2D" w:rsidRPr="00E90F1E" w:rsidRDefault="00DF0D2D" w:rsidP="00D328C0">
            <w:pPr>
              <w:tabs>
                <w:tab w:val="left" w:pos="851"/>
              </w:tabs>
              <w:spacing w:after="0" w:line="240" w:lineRule="auto"/>
              <w:ind w:left="176" w:hanging="142"/>
              <w:jc w:val="both"/>
              <w:rPr>
                <w:rFonts w:ascii="Times New Roman" w:hAnsi="Times New Roman"/>
                <w:sz w:val="24"/>
                <w:szCs w:val="24"/>
              </w:rPr>
            </w:pPr>
            <w:r w:rsidRPr="00E90F1E">
              <w:rPr>
                <w:rFonts w:ascii="Times New Roman" w:hAnsi="Times New Roman"/>
                <w:sz w:val="24"/>
                <w:szCs w:val="24"/>
              </w:rPr>
              <w:t xml:space="preserve">2. Психологическое просвещение педагогов с целью повышения их психологической компетентности; </w:t>
            </w:r>
          </w:p>
          <w:p w:rsidR="00DF0D2D" w:rsidRPr="00E90F1E" w:rsidRDefault="00DF0D2D" w:rsidP="00D328C0">
            <w:pPr>
              <w:tabs>
                <w:tab w:val="left" w:pos="851"/>
              </w:tabs>
              <w:spacing w:after="0" w:line="240" w:lineRule="auto"/>
              <w:ind w:left="176" w:hanging="176"/>
              <w:jc w:val="both"/>
              <w:rPr>
                <w:rFonts w:ascii="Times New Roman" w:hAnsi="Times New Roman"/>
                <w:sz w:val="24"/>
                <w:szCs w:val="24"/>
              </w:rPr>
            </w:pPr>
            <w:r w:rsidRPr="00E90F1E">
              <w:rPr>
                <w:rFonts w:ascii="Times New Roman" w:hAnsi="Times New Roman"/>
                <w:sz w:val="24"/>
                <w:szCs w:val="24"/>
              </w:rPr>
              <w:t xml:space="preserve">3. Психологическое просвещение родителей с целью формирования у них элементарной психолого-психологической компетентности. </w:t>
            </w:r>
            <w:r w:rsidRPr="00E90F1E">
              <w:rPr>
                <w:rFonts w:ascii="Times New Roman" w:hAnsi="Times New Roman"/>
                <w:b/>
                <w:sz w:val="24"/>
                <w:szCs w:val="24"/>
              </w:rPr>
              <w:tab/>
            </w:r>
          </w:p>
          <w:p w:rsidR="00DF0D2D" w:rsidRPr="00E90F1E" w:rsidRDefault="00DF0D2D" w:rsidP="00D328C0">
            <w:pPr>
              <w:tabs>
                <w:tab w:val="left" w:pos="851"/>
              </w:tabs>
              <w:spacing w:line="240" w:lineRule="auto"/>
              <w:jc w:val="center"/>
              <w:rPr>
                <w:rFonts w:ascii="Times New Roman" w:hAnsi="Times New Roman"/>
                <w:sz w:val="24"/>
                <w:szCs w:val="24"/>
              </w:rPr>
            </w:pPr>
          </w:p>
        </w:tc>
      </w:tr>
    </w:tbl>
    <w:p w:rsidR="00DF0D2D" w:rsidRPr="005A726D" w:rsidRDefault="00DF0D2D" w:rsidP="00D328C0">
      <w:pPr>
        <w:autoSpaceDE w:val="0"/>
        <w:autoSpaceDN w:val="0"/>
        <w:adjustRightInd w:val="0"/>
        <w:spacing w:after="0" w:line="240" w:lineRule="auto"/>
        <w:jc w:val="center"/>
        <w:rPr>
          <w:rFonts w:ascii="Times New Roman" w:hAnsi="Times New Roman"/>
          <w:b/>
          <w:bCs/>
          <w:sz w:val="8"/>
          <w:szCs w:val="8"/>
        </w:rPr>
      </w:pPr>
    </w:p>
    <w:p w:rsidR="00DF0D2D" w:rsidRDefault="00DF0D2D" w:rsidP="004F4F58">
      <w:pPr>
        <w:autoSpaceDE w:val="0"/>
        <w:autoSpaceDN w:val="0"/>
        <w:adjustRightInd w:val="0"/>
        <w:spacing w:after="0" w:line="240" w:lineRule="auto"/>
        <w:jc w:val="center"/>
        <w:rPr>
          <w:rFonts w:ascii="Times New Roman" w:hAnsi="Times New Roman"/>
          <w:b/>
          <w:bCs/>
          <w:sz w:val="24"/>
          <w:szCs w:val="24"/>
        </w:rPr>
      </w:pPr>
    </w:p>
    <w:p w:rsidR="004F4F58" w:rsidRDefault="000704AF" w:rsidP="004F4F5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2.4</w:t>
      </w:r>
      <w:r w:rsidR="00DF0D2D">
        <w:rPr>
          <w:rFonts w:ascii="Times New Roman" w:hAnsi="Times New Roman"/>
          <w:b/>
          <w:bCs/>
          <w:sz w:val="24"/>
          <w:szCs w:val="24"/>
        </w:rPr>
        <w:t xml:space="preserve">.  </w:t>
      </w:r>
      <w:r w:rsidR="004F4F58">
        <w:rPr>
          <w:rFonts w:ascii="Times New Roman" w:hAnsi="Times New Roman"/>
          <w:b/>
          <w:bCs/>
          <w:sz w:val="24"/>
          <w:szCs w:val="24"/>
        </w:rPr>
        <w:t>Пр</w:t>
      </w:r>
      <w:r w:rsidR="004F4F58" w:rsidRPr="003E0E4C">
        <w:rPr>
          <w:rFonts w:ascii="Times New Roman" w:hAnsi="Times New Roman"/>
          <w:b/>
          <w:bCs/>
          <w:sz w:val="24"/>
          <w:szCs w:val="24"/>
        </w:rPr>
        <w:t>ограмм</w:t>
      </w:r>
      <w:r w:rsidR="004F4F58">
        <w:rPr>
          <w:rFonts w:ascii="Times New Roman" w:hAnsi="Times New Roman"/>
          <w:b/>
          <w:bCs/>
          <w:sz w:val="24"/>
          <w:szCs w:val="24"/>
        </w:rPr>
        <w:t>а</w:t>
      </w:r>
      <w:r w:rsidR="004F4F58" w:rsidRPr="003E0E4C">
        <w:rPr>
          <w:rFonts w:ascii="Times New Roman" w:hAnsi="Times New Roman"/>
          <w:b/>
          <w:bCs/>
          <w:sz w:val="24"/>
          <w:szCs w:val="24"/>
        </w:rPr>
        <w:t xml:space="preserve"> внеурочной деятельности</w:t>
      </w:r>
      <w:r w:rsidR="007A021C">
        <w:rPr>
          <w:rFonts w:ascii="Times New Roman" w:hAnsi="Times New Roman"/>
          <w:b/>
          <w:bCs/>
          <w:sz w:val="24"/>
          <w:szCs w:val="24"/>
        </w:rPr>
        <w:t xml:space="preserve"> </w:t>
      </w:r>
      <w:r w:rsidR="007A021C" w:rsidRPr="007A021C">
        <w:rPr>
          <w:rFonts w:ascii="Times New Roman" w:hAnsi="Times New Roman"/>
          <w:b/>
          <w:sz w:val="24"/>
          <w:szCs w:val="24"/>
          <w:highlight w:val="black"/>
        </w:rPr>
        <w:t>Степанова</w:t>
      </w:r>
      <w:r w:rsidR="007A021C" w:rsidRPr="005A726D">
        <w:rPr>
          <w:rFonts w:ascii="Times New Roman" w:hAnsi="Times New Roman"/>
          <w:b/>
          <w:sz w:val="24"/>
          <w:szCs w:val="24"/>
        </w:rPr>
        <w:t xml:space="preserve"> Юрия</w:t>
      </w:r>
    </w:p>
    <w:p w:rsidR="00D66A44" w:rsidRPr="006D0BAA" w:rsidRDefault="00D66A44" w:rsidP="004F4F58">
      <w:pPr>
        <w:autoSpaceDE w:val="0"/>
        <w:autoSpaceDN w:val="0"/>
        <w:adjustRightInd w:val="0"/>
        <w:spacing w:after="0" w:line="240" w:lineRule="auto"/>
        <w:jc w:val="center"/>
        <w:rPr>
          <w:rFonts w:ascii="Times New Roman" w:hAnsi="Times New Roman"/>
          <w:b/>
          <w:bCs/>
          <w:sz w:val="10"/>
          <w:szCs w:val="24"/>
        </w:rPr>
      </w:pPr>
    </w:p>
    <w:p w:rsidR="006D0BAA" w:rsidRDefault="006D0BAA" w:rsidP="00D328C0">
      <w:pPr>
        <w:spacing w:after="0" w:line="240" w:lineRule="auto"/>
        <w:ind w:left="284" w:right="142" w:firstLine="424"/>
        <w:jc w:val="both"/>
        <w:rPr>
          <w:rFonts w:ascii="Times New Roman" w:hAnsi="Times New Roman"/>
          <w:sz w:val="24"/>
          <w:szCs w:val="24"/>
        </w:rPr>
      </w:pPr>
      <w:r w:rsidRPr="00341CC9">
        <w:rPr>
          <w:rFonts w:ascii="Times New Roman" w:hAnsi="Times New Roman"/>
          <w:sz w:val="24"/>
          <w:szCs w:val="24"/>
        </w:rPr>
        <w:t xml:space="preserve">Программа внеурочной деятельности осуществляется </w:t>
      </w:r>
      <w:r>
        <w:rPr>
          <w:rFonts w:ascii="Times New Roman" w:hAnsi="Times New Roman"/>
          <w:sz w:val="24"/>
          <w:szCs w:val="24"/>
        </w:rPr>
        <w:t xml:space="preserve">для </w:t>
      </w:r>
      <w:r w:rsidR="005A726D" w:rsidRPr="005A726D">
        <w:rPr>
          <w:rFonts w:ascii="Times New Roman" w:hAnsi="Times New Roman"/>
          <w:sz w:val="24"/>
          <w:szCs w:val="24"/>
        </w:rPr>
        <w:t>Юрия</w:t>
      </w:r>
      <w:r w:rsidR="005A726D">
        <w:rPr>
          <w:rFonts w:ascii="Times New Roman" w:hAnsi="Times New Roman"/>
          <w:sz w:val="24"/>
          <w:szCs w:val="24"/>
        </w:rPr>
        <w:t xml:space="preserve"> </w:t>
      </w:r>
      <w:r w:rsidRPr="00341CC9">
        <w:rPr>
          <w:rFonts w:ascii="Times New Roman" w:hAnsi="Times New Roman"/>
          <w:sz w:val="24"/>
          <w:szCs w:val="24"/>
        </w:rPr>
        <w:t>через урочную и внеурочную деятельность. Внеурочная деятельность</w:t>
      </w:r>
      <w:r>
        <w:rPr>
          <w:rFonts w:ascii="Times New Roman" w:hAnsi="Times New Roman"/>
          <w:sz w:val="24"/>
          <w:szCs w:val="24"/>
        </w:rPr>
        <w:t xml:space="preserve"> </w:t>
      </w:r>
      <w:r w:rsidRPr="00341CC9">
        <w:rPr>
          <w:rFonts w:ascii="Times New Roman" w:hAnsi="Times New Roman"/>
          <w:sz w:val="24"/>
          <w:szCs w:val="24"/>
        </w:rPr>
        <w:t>рассматривается как неотъемлемая часть образовательного процесса</w:t>
      </w:r>
      <w:r>
        <w:rPr>
          <w:rFonts w:ascii="Times New Roman" w:hAnsi="Times New Roman"/>
          <w:sz w:val="24"/>
          <w:szCs w:val="24"/>
        </w:rPr>
        <w:t xml:space="preserve"> </w:t>
      </w:r>
      <w:r w:rsidRPr="00341CC9">
        <w:rPr>
          <w:rFonts w:ascii="Times New Roman" w:hAnsi="Times New Roman"/>
          <w:sz w:val="24"/>
          <w:szCs w:val="24"/>
        </w:rPr>
        <w:t>и характеризуется как образовательная деятельность, осуществляемая в формах, отличных от классно-урочной системы,</w:t>
      </w:r>
      <w:r>
        <w:rPr>
          <w:rFonts w:ascii="Times New Roman" w:hAnsi="Times New Roman"/>
          <w:sz w:val="24"/>
          <w:szCs w:val="24"/>
        </w:rPr>
        <w:t xml:space="preserve"> </w:t>
      </w:r>
      <w:r w:rsidRPr="00341CC9">
        <w:rPr>
          <w:rFonts w:ascii="Times New Roman" w:hAnsi="Times New Roman"/>
          <w:sz w:val="24"/>
          <w:szCs w:val="24"/>
        </w:rPr>
        <w:t xml:space="preserve">и направленная на достижение планируемых результатов освоения </w:t>
      </w:r>
      <w:r w:rsidR="00726A6A">
        <w:rPr>
          <w:rFonts w:ascii="Times New Roman" w:hAnsi="Times New Roman"/>
          <w:sz w:val="24"/>
          <w:szCs w:val="24"/>
        </w:rPr>
        <w:t>А</w:t>
      </w:r>
      <w:r w:rsidR="00A60C82">
        <w:rPr>
          <w:rFonts w:ascii="Times New Roman" w:hAnsi="Times New Roman"/>
          <w:sz w:val="24"/>
          <w:szCs w:val="24"/>
        </w:rPr>
        <w:t>И</w:t>
      </w:r>
      <w:r w:rsidR="00726A6A">
        <w:rPr>
          <w:rFonts w:ascii="Times New Roman" w:hAnsi="Times New Roman"/>
          <w:sz w:val="24"/>
          <w:szCs w:val="24"/>
        </w:rPr>
        <w:t>ОП</w:t>
      </w:r>
      <w:r w:rsidRPr="00341CC9">
        <w:rPr>
          <w:rFonts w:ascii="Times New Roman" w:hAnsi="Times New Roman"/>
          <w:sz w:val="24"/>
          <w:szCs w:val="24"/>
        </w:rPr>
        <w:t>.</w:t>
      </w:r>
    </w:p>
    <w:p w:rsidR="004F4F58" w:rsidRPr="003E0E4C" w:rsidRDefault="004F4F58" w:rsidP="00D328C0">
      <w:pPr>
        <w:autoSpaceDE w:val="0"/>
        <w:autoSpaceDN w:val="0"/>
        <w:adjustRightInd w:val="0"/>
        <w:spacing w:after="0" w:line="240" w:lineRule="auto"/>
        <w:ind w:right="142" w:firstLine="708"/>
        <w:jc w:val="both"/>
        <w:rPr>
          <w:rFonts w:ascii="Times New Roman" w:hAnsi="Times New Roman"/>
          <w:bCs/>
          <w:iCs/>
          <w:sz w:val="24"/>
          <w:szCs w:val="24"/>
        </w:rPr>
      </w:pPr>
      <w:r w:rsidRPr="003E0E4C">
        <w:rPr>
          <w:rFonts w:ascii="Times New Roman" w:hAnsi="Times New Roman"/>
          <w:bCs/>
          <w:iCs/>
          <w:sz w:val="24"/>
          <w:szCs w:val="24"/>
        </w:rPr>
        <w:t xml:space="preserve">Внеурочная деятельность ориентирована на создание условий </w:t>
      </w:r>
      <w:proofErr w:type="gramStart"/>
      <w:r w:rsidRPr="003E0E4C">
        <w:rPr>
          <w:rFonts w:ascii="Times New Roman" w:hAnsi="Times New Roman"/>
          <w:bCs/>
          <w:iCs/>
          <w:sz w:val="24"/>
          <w:szCs w:val="24"/>
        </w:rPr>
        <w:t>для</w:t>
      </w:r>
      <w:proofErr w:type="gramEnd"/>
      <w:r w:rsidRPr="003E0E4C">
        <w:rPr>
          <w:rFonts w:ascii="Times New Roman" w:hAnsi="Times New Roman"/>
          <w:bCs/>
          <w:iCs/>
          <w:sz w:val="24"/>
          <w:szCs w:val="24"/>
        </w:rPr>
        <w:t>:</w:t>
      </w:r>
    </w:p>
    <w:p w:rsidR="004F4F58" w:rsidRPr="003E0E4C" w:rsidRDefault="004F4F58" w:rsidP="00EC3284">
      <w:pPr>
        <w:pStyle w:val="a6"/>
        <w:numPr>
          <w:ilvl w:val="0"/>
          <w:numId w:val="18"/>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тво</w:t>
      </w:r>
      <w:r>
        <w:rPr>
          <w:rFonts w:ascii="Times New Roman" w:hAnsi="Times New Roman"/>
          <w:sz w:val="24"/>
          <w:szCs w:val="24"/>
        </w:rPr>
        <w:t>р</w:t>
      </w:r>
      <w:r w:rsidR="005A726D">
        <w:rPr>
          <w:rFonts w:ascii="Times New Roman" w:hAnsi="Times New Roman"/>
          <w:sz w:val="24"/>
          <w:szCs w:val="24"/>
        </w:rPr>
        <w:t>ческой самореализации обучающего</w:t>
      </w:r>
      <w:r w:rsidRPr="003E0E4C">
        <w:rPr>
          <w:rFonts w:ascii="Times New Roman" w:hAnsi="Times New Roman"/>
          <w:sz w:val="24"/>
          <w:szCs w:val="24"/>
        </w:rPr>
        <w:t>ся с ЗПР в комфортной</w:t>
      </w:r>
      <w:r>
        <w:rPr>
          <w:rFonts w:ascii="Times New Roman" w:hAnsi="Times New Roman"/>
          <w:sz w:val="24"/>
          <w:szCs w:val="24"/>
        </w:rPr>
        <w:t xml:space="preserve"> </w:t>
      </w:r>
      <w:r w:rsidRPr="003E0E4C">
        <w:rPr>
          <w:rFonts w:ascii="Times New Roman" w:hAnsi="Times New Roman"/>
          <w:sz w:val="24"/>
          <w:szCs w:val="24"/>
        </w:rPr>
        <w:t>развивающей среде, стимулирующей возникновение личностного</w:t>
      </w:r>
      <w:r>
        <w:rPr>
          <w:rFonts w:ascii="Times New Roman" w:hAnsi="Times New Roman"/>
          <w:sz w:val="24"/>
          <w:szCs w:val="24"/>
        </w:rPr>
        <w:t xml:space="preserve"> </w:t>
      </w:r>
      <w:r w:rsidRPr="003E0E4C">
        <w:rPr>
          <w:rFonts w:ascii="Times New Roman" w:hAnsi="Times New Roman"/>
          <w:sz w:val="24"/>
          <w:szCs w:val="24"/>
        </w:rPr>
        <w:t>интереса к различным аспектам жизнедеятельности;</w:t>
      </w:r>
    </w:p>
    <w:p w:rsidR="004F4F58" w:rsidRDefault="004F4F58" w:rsidP="00EC3284">
      <w:pPr>
        <w:pStyle w:val="a6"/>
        <w:numPr>
          <w:ilvl w:val="0"/>
          <w:numId w:val="18"/>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 xml:space="preserve">позитивного отношения к окружающей действительности; </w:t>
      </w:r>
    </w:p>
    <w:p w:rsidR="004F4F58" w:rsidRPr="003E0E4C" w:rsidRDefault="004F4F58" w:rsidP="00EC3284">
      <w:pPr>
        <w:pStyle w:val="a6"/>
        <w:numPr>
          <w:ilvl w:val="0"/>
          <w:numId w:val="18"/>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социального</w:t>
      </w:r>
      <w:r>
        <w:rPr>
          <w:rFonts w:ascii="Times New Roman" w:hAnsi="Times New Roman"/>
          <w:sz w:val="24"/>
          <w:szCs w:val="24"/>
        </w:rPr>
        <w:t xml:space="preserve"> </w:t>
      </w:r>
      <w:r w:rsidR="00D52C65">
        <w:rPr>
          <w:rFonts w:ascii="Times New Roman" w:hAnsi="Times New Roman"/>
          <w:sz w:val="24"/>
          <w:szCs w:val="24"/>
        </w:rPr>
        <w:t>становления обучающей</w:t>
      </w:r>
      <w:r w:rsidRPr="003E0E4C">
        <w:rPr>
          <w:rFonts w:ascii="Times New Roman" w:hAnsi="Times New Roman"/>
          <w:sz w:val="24"/>
          <w:szCs w:val="24"/>
        </w:rPr>
        <w:t>ся в процессе общения и совместно</w:t>
      </w:r>
      <w:r>
        <w:rPr>
          <w:rFonts w:ascii="Times New Roman" w:hAnsi="Times New Roman"/>
          <w:sz w:val="24"/>
          <w:szCs w:val="24"/>
        </w:rPr>
        <w:t xml:space="preserve">й </w:t>
      </w:r>
      <w:r w:rsidRPr="003E0E4C">
        <w:rPr>
          <w:rFonts w:ascii="Times New Roman" w:hAnsi="Times New Roman"/>
          <w:sz w:val="24"/>
          <w:szCs w:val="24"/>
        </w:rPr>
        <w:t>деятельности в детском сообществе, активного взаимодействия со</w:t>
      </w:r>
      <w:r>
        <w:rPr>
          <w:rFonts w:ascii="Times New Roman" w:hAnsi="Times New Roman"/>
          <w:sz w:val="24"/>
          <w:szCs w:val="24"/>
        </w:rPr>
        <w:t xml:space="preserve"> </w:t>
      </w:r>
      <w:r w:rsidRPr="003E0E4C">
        <w:rPr>
          <w:rFonts w:ascii="Times New Roman" w:hAnsi="Times New Roman"/>
          <w:sz w:val="24"/>
          <w:szCs w:val="24"/>
        </w:rPr>
        <w:t>сверстниками и педагогами.</w:t>
      </w:r>
    </w:p>
    <w:p w:rsidR="004F4F58" w:rsidRDefault="004F4F58" w:rsidP="00D328C0">
      <w:pPr>
        <w:autoSpaceDE w:val="0"/>
        <w:autoSpaceDN w:val="0"/>
        <w:adjustRightInd w:val="0"/>
        <w:spacing w:after="0" w:line="240" w:lineRule="auto"/>
        <w:ind w:left="284" w:right="142" w:firstLine="424"/>
        <w:jc w:val="both"/>
        <w:rPr>
          <w:rFonts w:ascii="Times New Roman" w:hAnsi="Times New Roman"/>
          <w:sz w:val="24"/>
          <w:szCs w:val="24"/>
        </w:rPr>
      </w:pPr>
      <w:r w:rsidRPr="00D144D8">
        <w:rPr>
          <w:rFonts w:ascii="Times New Roman" w:hAnsi="Times New Roman"/>
          <w:b/>
          <w:bCs/>
          <w:iCs/>
          <w:sz w:val="24"/>
          <w:szCs w:val="24"/>
        </w:rPr>
        <w:t>Основными целями</w:t>
      </w:r>
      <w:r w:rsidRPr="003E0E4C">
        <w:rPr>
          <w:rFonts w:ascii="Times New Roman" w:hAnsi="Times New Roman"/>
          <w:b/>
          <w:bCs/>
          <w:i/>
          <w:iCs/>
          <w:sz w:val="24"/>
          <w:szCs w:val="24"/>
        </w:rPr>
        <w:t xml:space="preserve"> </w:t>
      </w:r>
      <w:r w:rsidRPr="003E0E4C">
        <w:rPr>
          <w:rFonts w:ascii="Times New Roman" w:hAnsi="Times New Roman"/>
          <w:sz w:val="24"/>
          <w:szCs w:val="24"/>
        </w:rPr>
        <w:t xml:space="preserve">внеурочной деятельности являются </w:t>
      </w:r>
      <w:r w:rsidRPr="005A726D">
        <w:rPr>
          <w:rFonts w:ascii="Times New Roman" w:hAnsi="Times New Roman"/>
          <w:b/>
          <w:bCs/>
          <w:iCs/>
          <w:sz w:val="24"/>
          <w:szCs w:val="24"/>
        </w:rPr>
        <w:t>создание условий</w:t>
      </w:r>
      <w:r w:rsidRPr="003E0E4C">
        <w:rPr>
          <w:rFonts w:ascii="Times New Roman" w:hAnsi="Times New Roman"/>
          <w:b/>
          <w:bCs/>
          <w:i/>
          <w:iCs/>
          <w:sz w:val="24"/>
          <w:szCs w:val="24"/>
        </w:rPr>
        <w:t xml:space="preserve"> </w:t>
      </w:r>
      <w:r w:rsidRPr="003E0E4C">
        <w:rPr>
          <w:rFonts w:ascii="Times New Roman" w:hAnsi="Times New Roman"/>
          <w:sz w:val="24"/>
          <w:szCs w:val="24"/>
        </w:rPr>
        <w:t>для</w:t>
      </w:r>
      <w:r>
        <w:rPr>
          <w:rFonts w:ascii="Times New Roman" w:hAnsi="Times New Roman"/>
          <w:sz w:val="24"/>
          <w:szCs w:val="24"/>
        </w:rPr>
        <w:t xml:space="preserve"> </w:t>
      </w:r>
      <w:r w:rsidR="00D52C65">
        <w:rPr>
          <w:rFonts w:ascii="Times New Roman" w:hAnsi="Times New Roman"/>
          <w:sz w:val="24"/>
          <w:szCs w:val="24"/>
        </w:rPr>
        <w:t>достижения обучающей</w:t>
      </w:r>
      <w:r w:rsidRPr="003E0E4C">
        <w:rPr>
          <w:rFonts w:ascii="Times New Roman" w:hAnsi="Times New Roman"/>
          <w:sz w:val="24"/>
          <w:szCs w:val="24"/>
        </w:rPr>
        <w:t>ся необходимого для жизни в обществе социального опыта</w:t>
      </w:r>
      <w:r>
        <w:rPr>
          <w:rFonts w:ascii="Times New Roman" w:hAnsi="Times New Roman"/>
          <w:sz w:val="24"/>
          <w:szCs w:val="24"/>
        </w:rPr>
        <w:t xml:space="preserve"> </w:t>
      </w:r>
      <w:r w:rsidRPr="003E0E4C">
        <w:rPr>
          <w:rFonts w:ascii="Times New Roman" w:hAnsi="Times New Roman"/>
          <w:sz w:val="24"/>
          <w:szCs w:val="24"/>
        </w:rPr>
        <w:t>и формирования принимаемой обществом системы ценностей, создание условий для</w:t>
      </w:r>
      <w:r>
        <w:rPr>
          <w:rFonts w:ascii="Times New Roman" w:hAnsi="Times New Roman"/>
          <w:sz w:val="24"/>
          <w:szCs w:val="24"/>
        </w:rPr>
        <w:t xml:space="preserve"> </w:t>
      </w:r>
      <w:r w:rsidRPr="003E0E4C">
        <w:rPr>
          <w:rFonts w:ascii="Times New Roman" w:hAnsi="Times New Roman"/>
          <w:sz w:val="24"/>
          <w:szCs w:val="24"/>
        </w:rPr>
        <w:t>всестороннего развития и социализации каждого обучающегося с ЗПР, создание</w:t>
      </w:r>
      <w:r>
        <w:rPr>
          <w:rFonts w:ascii="Times New Roman" w:hAnsi="Times New Roman"/>
          <w:sz w:val="24"/>
          <w:szCs w:val="24"/>
        </w:rPr>
        <w:t xml:space="preserve"> </w:t>
      </w:r>
      <w:r w:rsidRPr="003E0E4C">
        <w:rPr>
          <w:rFonts w:ascii="Times New Roman" w:hAnsi="Times New Roman"/>
          <w:sz w:val="24"/>
          <w:szCs w:val="24"/>
        </w:rPr>
        <w:t>воспитывающей среды, обеспечивающей развитие социальных, интеллектуальных</w:t>
      </w:r>
      <w:r>
        <w:rPr>
          <w:rFonts w:ascii="Times New Roman" w:hAnsi="Times New Roman"/>
          <w:sz w:val="24"/>
          <w:szCs w:val="24"/>
        </w:rPr>
        <w:t xml:space="preserve"> </w:t>
      </w:r>
      <w:r w:rsidRPr="003E0E4C">
        <w:rPr>
          <w:rFonts w:ascii="Times New Roman" w:hAnsi="Times New Roman"/>
          <w:sz w:val="24"/>
          <w:szCs w:val="24"/>
        </w:rPr>
        <w:t>интересов учащихся в свободное время.</w:t>
      </w:r>
    </w:p>
    <w:p w:rsidR="004F4F58" w:rsidRPr="00D144D8" w:rsidRDefault="004F4F58" w:rsidP="00D328C0">
      <w:pPr>
        <w:autoSpaceDE w:val="0"/>
        <w:autoSpaceDN w:val="0"/>
        <w:adjustRightInd w:val="0"/>
        <w:spacing w:after="0" w:line="240" w:lineRule="auto"/>
        <w:ind w:right="142" w:firstLine="708"/>
        <w:jc w:val="both"/>
        <w:rPr>
          <w:rFonts w:ascii="Times New Roman" w:hAnsi="Times New Roman"/>
          <w:b/>
          <w:sz w:val="24"/>
          <w:szCs w:val="24"/>
        </w:rPr>
      </w:pPr>
      <w:r w:rsidRPr="00D144D8">
        <w:rPr>
          <w:rFonts w:ascii="Times New Roman" w:hAnsi="Times New Roman"/>
          <w:b/>
          <w:bCs/>
          <w:iCs/>
          <w:sz w:val="24"/>
          <w:szCs w:val="24"/>
        </w:rPr>
        <w:t>Основные задачи:</w:t>
      </w:r>
    </w:p>
    <w:p w:rsidR="004F4F58" w:rsidRPr="003E0E4C"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коррекция всех компонентов психофизического, интеллектуального,</w:t>
      </w:r>
      <w:r w:rsidR="00D52C65">
        <w:rPr>
          <w:rFonts w:ascii="Times New Roman" w:hAnsi="Times New Roman"/>
          <w:sz w:val="24"/>
          <w:szCs w:val="24"/>
        </w:rPr>
        <w:t xml:space="preserve"> л</w:t>
      </w:r>
      <w:r w:rsidR="005A726D">
        <w:rPr>
          <w:rFonts w:ascii="Times New Roman" w:hAnsi="Times New Roman"/>
          <w:sz w:val="24"/>
          <w:szCs w:val="24"/>
        </w:rPr>
        <w:t>ичностного развития обучающегося с ЗПР с учетом его</w:t>
      </w:r>
      <w:r w:rsidRPr="003E0E4C">
        <w:rPr>
          <w:rFonts w:ascii="Times New Roman" w:hAnsi="Times New Roman"/>
          <w:sz w:val="24"/>
          <w:szCs w:val="24"/>
        </w:rPr>
        <w:t xml:space="preserve"> возрастных и</w:t>
      </w:r>
      <w:r>
        <w:rPr>
          <w:rFonts w:ascii="Times New Roman" w:hAnsi="Times New Roman"/>
          <w:sz w:val="24"/>
          <w:szCs w:val="24"/>
        </w:rPr>
        <w:t xml:space="preserve"> </w:t>
      </w:r>
      <w:r w:rsidRPr="003E0E4C">
        <w:rPr>
          <w:rFonts w:ascii="Times New Roman" w:hAnsi="Times New Roman"/>
          <w:sz w:val="24"/>
          <w:szCs w:val="24"/>
        </w:rPr>
        <w:t>индивидуальных особенностей;</w:t>
      </w:r>
    </w:p>
    <w:p w:rsidR="004F4F58" w:rsidRPr="003E0E4C"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развитие активности, самостоятельности и независимости в</w:t>
      </w:r>
      <w:r>
        <w:rPr>
          <w:rFonts w:ascii="Times New Roman" w:hAnsi="Times New Roman"/>
          <w:sz w:val="24"/>
          <w:szCs w:val="24"/>
        </w:rPr>
        <w:t xml:space="preserve"> </w:t>
      </w:r>
      <w:r w:rsidRPr="003E0E4C">
        <w:rPr>
          <w:rFonts w:ascii="Times New Roman" w:hAnsi="Times New Roman"/>
          <w:sz w:val="24"/>
          <w:szCs w:val="24"/>
        </w:rPr>
        <w:t>повседневной жизни;</w:t>
      </w:r>
    </w:p>
    <w:p w:rsidR="004F4F58" w:rsidRPr="003E0E4C"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развитие возможных избирательных способностей и интересов</w:t>
      </w:r>
      <w:r>
        <w:rPr>
          <w:rFonts w:ascii="Times New Roman" w:hAnsi="Times New Roman"/>
          <w:sz w:val="24"/>
          <w:szCs w:val="24"/>
        </w:rPr>
        <w:t xml:space="preserve"> </w:t>
      </w:r>
      <w:proofErr w:type="gramStart"/>
      <w:r w:rsidR="005A726D">
        <w:rPr>
          <w:rFonts w:ascii="Times New Roman" w:hAnsi="Times New Roman"/>
          <w:sz w:val="24"/>
          <w:szCs w:val="24"/>
        </w:rPr>
        <w:t>обучающего</w:t>
      </w:r>
      <w:r w:rsidRPr="003E0E4C">
        <w:rPr>
          <w:rFonts w:ascii="Times New Roman" w:hAnsi="Times New Roman"/>
          <w:sz w:val="24"/>
          <w:szCs w:val="24"/>
        </w:rPr>
        <w:t>ся</w:t>
      </w:r>
      <w:proofErr w:type="gramEnd"/>
      <w:r w:rsidRPr="003E0E4C">
        <w:rPr>
          <w:rFonts w:ascii="Times New Roman" w:hAnsi="Times New Roman"/>
          <w:sz w:val="24"/>
          <w:szCs w:val="24"/>
        </w:rPr>
        <w:t xml:space="preserve"> в разных видах деятельности;</w:t>
      </w:r>
    </w:p>
    <w:p w:rsidR="004F4F58"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развитие трудолюбия, способности к преодолению трудностей,</w:t>
      </w:r>
      <w:r>
        <w:rPr>
          <w:rFonts w:ascii="Times New Roman" w:hAnsi="Times New Roman"/>
          <w:sz w:val="24"/>
          <w:szCs w:val="24"/>
        </w:rPr>
        <w:t xml:space="preserve"> </w:t>
      </w:r>
      <w:r w:rsidRPr="003E0E4C">
        <w:rPr>
          <w:rFonts w:ascii="Times New Roman" w:hAnsi="Times New Roman"/>
          <w:sz w:val="24"/>
          <w:szCs w:val="24"/>
        </w:rPr>
        <w:t>целеустремлённости и настойчивости в достижении результата;</w:t>
      </w:r>
    </w:p>
    <w:p w:rsidR="004F4F58"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расширение представлений обучающегося о мире и о себе, его</w:t>
      </w:r>
      <w:r>
        <w:rPr>
          <w:rFonts w:ascii="Times New Roman" w:hAnsi="Times New Roman"/>
          <w:sz w:val="24"/>
          <w:szCs w:val="24"/>
        </w:rPr>
        <w:t xml:space="preserve"> </w:t>
      </w:r>
      <w:r w:rsidRPr="003E0E4C">
        <w:rPr>
          <w:rFonts w:ascii="Times New Roman" w:hAnsi="Times New Roman"/>
          <w:sz w:val="24"/>
          <w:szCs w:val="24"/>
        </w:rPr>
        <w:t>социального опыта;</w:t>
      </w:r>
    </w:p>
    <w:p w:rsidR="004F4F58" w:rsidRPr="003E0E4C"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 xml:space="preserve"> формирование положительного отношения к базовым общественным</w:t>
      </w:r>
      <w:r>
        <w:rPr>
          <w:rFonts w:ascii="Times New Roman" w:hAnsi="Times New Roman"/>
          <w:sz w:val="24"/>
          <w:szCs w:val="24"/>
        </w:rPr>
        <w:t xml:space="preserve"> </w:t>
      </w:r>
      <w:r w:rsidRPr="003E0E4C">
        <w:rPr>
          <w:rFonts w:ascii="Times New Roman" w:hAnsi="Times New Roman"/>
          <w:sz w:val="24"/>
          <w:szCs w:val="24"/>
        </w:rPr>
        <w:t>ценностям;</w:t>
      </w:r>
    </w:p>
    <w:p w:rsidR="004F4F58"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формирование умений, навыков социального общения людей;</w:t>
      </w:r>
      <w:r>
        <w:rPr>
          <w:rFonts w:ascii="Times New Roman" w:hAnsi="Times New Roman"/>
          <w:sz w:val="24"/>
          <w:szCs w:val="24"/>
        </w:rPr>
        <w:t xml:space="preserve"> </w:t>
      </w:r>
      <w:r w:rsidRPr="003E0E4C">
        <w:rPr>
          <w:rFonts w:ascii="Times New Roman" w:hAnsi="Times New Roman"/>
          <w:sz w:val="24"/>
          <w:szCs w:val="24"/>
        </w:rPr>
        <w:t>расширение круга общения, выход обучающегося за пределы семьи и</w:t>
      </w:r>
      <w:r>
        <w:rPr>
          <w:rFonts w:ascii="Times New Roman" w:hAnsi="Times New Roman"/>
          <w:sz w:val="24"/>
          <w:szCs w:val="24"/>
        </w:rPr>
        <w:t xml:space="preserve"> </w:t>
      </w:r>
      <w:r w:rsidRPr="003E0E4C">
        <w:rPr>
          <w:rFonts w:ascii="Times New Roman" w:hAnsi="Times New Roman"/>
          <w:sz w:val="24"/>
          <w:szCs w:val="24"/>
        </w:rPr>
        <w:t>школы;</w:t>
      </w:r>
    </w:p>
    <w:p w:rsidR="004F4F58" w:rsidRPr="00C57761"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 xml:space="preserve"> развитие навыков осуществления сотрудничества с педагогами,</w:t>
      </w:r>
      <w:r>
        <w:rPr>
          <w:rFonts w:ascii="Times New Roman" w:hAnsi="Times New Roman"/>
          <w:sz w:val="24"/>
          <w:szCs w:val="24"/>
        </w:rPr>
        <w:t xml:space="preserve"> </w:t>
      </w:r>
      <w:r w:rsidRPr="003E0E4C">
        <w:rPr>
          <w:rFonts w:ascii="Times New Roman" w:hAnsi="Times New Roman"/>
          <w:sz w:val="24"/>
          <w:szCs w:val="24"/>
        </w:rPr>
        <w:t>сверстниками, родителями, старшими детьми в решении общих</w:t>
      </w:r>
      <w:r>
        <w:rPr>
          <w:rFonts w:ascii="Times New Roman" w:hAnsi="Times New Roman"/>
          <w:sz w:val="24"/>
          <w:szCs w:val="24"/>
        </w:rPr>
        <w:t xml:space="preserve"> </w:t>
      </w:r>
      <w:r w:rsidRPr="003E0E4C">
        <w:rPr>
          <w:rFonts w:ascii="Times New Roman" w:hAnsi="Times New Roman"/>
          <w:sz w:val="24"/>
          <w:szCs w:val="24"/>
        </w:rPr>
        <w:t>проблем;</w:t>
      </w:r>
    </w:p>
    <w:p w:rsidR="004F4F58" w:rsidRPr="00DB3EE6" w:rsidRDefault="004F4F58" w:rsidP="00EC3284">
      <w:pPr>
        <w:pStyle w:val="a6"/>
        <w:numPr>
          <w:ilvl w:val="0"/>
          <w:numId w:val="19"/>
        </w:numPr>
        <w:autoSpaceDE w:val="0"/>
        <w:autoSpaceDN w:val="0"/>
        <w:adjustRightInd w:val="0"/>
        <w:spacing w:after="0" w:line="240" w:lineRule="auto"/>
        <w:ind w:right="142"/>
        <w:jc w:val="both"/>
        <w:rPr>
          <w:rFonts w:ascii="Times New Roman" w:hAnsi="Times New Roman"/>
          <w:sz w:val="24"/>
          <w:szCs w:val="24"/>
        </w:rPr>
      </w:pPr>
      <w:r w:rsidRPr="003E0E4C">
        <w:rPr>
          <w:rFonts w:ascii="Times New Roman" w:hAnsi="Times New Roman"/>
          <w:sz w:val="24"/>
          <w:szCs w:val="24"/>
        </w:rPr>
        <w:t xml:space="preserve"> развитие доброжелательности и эмоциональной отзывчивости,</w:t>
      </w:r>
      <w:r>
        <w:rPr>
          <w:rFonts w:ascii="Times New Roman" w:hAnsi="Times New Roman"/>
          <w:sz w:val="24"/>
          <w:szCs w:val="24"/>
        </w:rPr>
        <w:t xml:space="preserve"> </w:t>
      </w:r>
      <w:r w:rsidRPr="003E0E4C">
        <w:rPr>
          <w:rFonts w:ascii="Times New Roman" w:hAnsi="Times New Roman"/>
          <w:sz w:val="24"/>
          <w:szCs w:val="24"/>
        </w:rPr>
        <w:t xml:space="preserve">понимания других людей и </w:t>
      </w:r>
      <w:r w:rsidRPr="005A726D">
        <w:rPr>
          <w:rFonts w:ascii="Times New Roman" w:hAnsi="Times New Roman"/>
          <w:sz w:val="24"/>
          <w:szCs w:val="24"/>
        </w:rPr>
        <w:t>сопереживания им.</w:t>
      </w:r>
    </w:p>
    <w:p w:rsidR="004F4F58" w:rsidRPr="00710918" w:rsidRDefault="004F4F58" w:rsidP="00D328C0">
      <w:pPr>
        <w:pStyle w:val="a6"/>
        <w:autoSpaceDE w:val="0"/>
        <w:autoSpaceDN w:val="0"/>
        <w:adjustRightInd w:val="0"/>
        <w:spacing w:after="0" w:line="240" w:lineRule="auto"/>
        <w:ind w:left="781" w:right="142"/>
        <w:jc w:val="both"/>
        <w:rPr>
          <w:rFonts w:ascii="Times New Roman" w:hAnsi="Times New Roman"/>
          <w:sz w:val="6"/>
          <w:szCs w:val="24"/>
        </w:rPr>
      </w:pPr>
    </w:p>
    <w:p w:rsidR="004F4F58" w:rsidRDefault="004F4F58" w:rsidP="00D328C0">
      <w:pPr>
        <w:spacing w:after="0" w:line="240" w:lineRule="auto"/>
        <w:ind w:left="284" w:right="142"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341CC9">
        <w:rPr>
          <w:rFonts w:ascii="Times New Roman" w:hAnsi="Times New Roman"/>
          <w:sz w:val="24"/>
          <w:szCs w:val="24"/>
        </w:rPr>
        <w:t>При организации в</w:t>
      </w:r>
      <w:r w:rsidR="005C10AD">
        <w:rPr>
          <w:rFonts w:ascii="Times New Roman" w:hAnsi="Times New Roman"/>
          <w:sz w:val="24"/>
          <w:szCs w:val="24"/>
        </w:rPr>
        <w:t>неурочной деятельности обучающего</w:t>
      </w:r>
      <w:r w:rsidRPr="00341CC9">
        <w:rPr>
          <w:rFonts w:ascii="Times New Roman" w:hAnsi="Times New Roman"/>
          <w:sz w:val="24"/>
          <w:szCs w:val="24"/>
        </w:rPr>
        <w:t xml:space="preserve">ся </w:t>
      </w:r>
      <w:r>
        <w:rPr>
          <w:rFonts w:ascii="Times New Roman" w:hAnsi="Times New Roman"/>
          <w:sz w:val="24"/>
          <w:szCs w:val="24"/>
        </w:rPr>
        <w:t xml:space="preserve">педагогами </w:t>
      </w:r>
      <w:r w:rsidRPr="00341CC9">
        <w:rPr>
          <w:rFonts w:ascii="Times New Roman" w:hAnsi="Times New Roman"/>
          <w:sz w:val="24"/>
          <w:szCs w:val="24"/>
        </w:rPr>
        <w:t xml:space="preserve">используются возможности </w:t>
      </w:r>
      <w:r>
        <w:rPr>
          <w:rFonts w:ascii="Times New Roman" w:hAnsi="Times New Roman"/>
          <w:sz w:val="24"/>
          <w:szCs w:val="24"/>
        </w:rPr>
        <w:t>школьного Центра дополнительного образования</w:t>
      </w:r>
      <w:r w:rsidRPr="00341CC9">
        <w:rPr>
          <w:rFonts w:ascii="Times New Roman" w:hAnsi="Times New Roman"/>
          <w:sz w:val="24"/>
          <w:szCs w:val="24"/>
        </w:rPr>
        <w:t xml:space="preserve">, </w:t>
      </w:r>
      <w:r>
        <w:rPr>
          <w:rFonts w:ascii="Times New Roman" w:hAnsi="Times New Roman"/>
          <w:sz w:val="24"/>
          <w:szCs w:val="24"/>
        </w:rPr>
        <w:t xml:space="preserve">городских </w:t>
      </w:r>
      <w:r w:rsidRPr="00341CC9">
        <w:rPr>
          <w:rFonts w:ascii="Times New Roman" w:hAnsi="Times New Roman"/>
          <w:sz w:val="24"/>
          <w:szCs w:val="24"/>
        </w:rPr>
        <w:t>организаций культуры и сп</w:t>
      </w:r>
      <w:r>
        <w:rPr>
          <w:rFonts w:ascii="Times New Roman" w:hAnsi="Times New Roman"/>
          <w:sz w:val="24"/>
          <w:szCs w:val="24"/>
        </w:rPr>
        <w:t>орта</w:t>
      </w:r>
      <w:r w:rsidRPr="00341CC9">
        <w:rPr>
          <w:rFonts w:ascii="Times New Roman" w:hAnsi="Times New Roman"/>
          <w:sz w:val="24"/>
          <w:szCs w:val="24"/>
        </w:rPr>
        <w:t xml:space="preserve">. В период каникул для продолжения внеурочной деятельности используются возможности организаций отдыха </w:t>
      </w:r>
      <w:r w:rsidR="00D52C65">
        <w:rPr>
          <w:rFonts w:ascii="Times New Roman" w:hAnsi="Times New Roman"/>
          <w:sz w:val="24"/>
          <w:szCs w:val="24"/>
        </w:rPr>
        <w:t>обучающей</w:t>
      </w:r>
      <w:r>
        <w:rPr>
          <w:rFonts w:ascii="Times New Roman" w:hAnsi="Times New Roman"/>
          <w:sz w:val="24"/>
          <w:szCs w:val="24"/>
        </w:rPr>
        <w:t>ся и его оздоровления</w:t>
      </w:r>
      <w:r w:rsidRPr="00341CC9">
        <w:rPr>
          <w:rFonts w:ascii="Times New Roman" w:hAnsi="Times New Roman"/>
          <w:sz w:val="24"/>
          <w:szCs w:val="24"/>
        </w:rPr>
        <w:t xml:space="preserve"> </w:t>
      </w:r>
      <w:r>
        <w:rPr>
          <w:rFonts w:ascii="Times New Roman" w:hAnsi="Times New Roman"/>
          <w:sz w:val="24"/>
          <w:szCs w:val="24"/>
        </w:rPr>
        <w:t>в совместной деятельности со сверстниками.</w:t>
      </w:r>
    </w:p>
    <w:p w:rsidR="004F4F58" w:rsidRDefault="004F4F58" w:rsidP="00D328C0">
      <w:pPr>
        <w:spacing w:after="0" w:line="240" w:lineRule="auto"/>
        <w:ind w:left="284" w:right="142" w:hanging="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D52C65">
        <w:rPr>
          <w:rFonts w:ascii="Times New Roman" w:hAnsi="Times New Roman"/>
          <w:sz w:val="24"/>
          <w:szCs w:val="24"/>
        </w:rPr>
        <w:tab/>
      </w:r>
      <w:r w:rsidRPr="00DB3EE6">
        <w:rPr>
          <w:rFonts w:ascii="Times New Roman" w:hAnsi="Times New Roman"/>
          <w:sz w:val="24"/>
          <w:szCs w:val="24"/>
        </w:rPr>
        <w:t>Раз</w:t>
      </w:r>
      <w:r w:rsidR="001F6959">
        <w:rPr>
          <w:rFonts w:ascii="Times New Roman" w:hAnsi="Times New Roman"/>
          <w:sz w:val="24"/>
          <w:szCs w:val="24"/>
        </w:rPr>
        <w:t xml:space="preserve">витие личности </w:t>
      </w:r>
      <w:r w:rsidR="005A726D" w:rsidRPr="005A726D">
        <w:rPr>
          <w:rFonts w:ascii="Times New Roman" w:hAnsi="Times New Roman"/>
          <w:sz w:val="24"/>
          <w:szCs w:val="24"/>
        </w:rPr>
        <w:t>Юрия</w:t>
      </w:r>
      <w:r w:rsidR="005A726D">
        <w:rPr>
          <w:rFonts w:ascii="Times New Roman" w:hAnsi="Times New Roman"/>
          <w:sz w:val="24"/>
          <w:szCs w:val="24"/>
        </w:rPr>
        <w:t xml:space="preserve"> </w:t>
      </w:r>
      <w:r w:rsidRPr="00DB3EE6">
        <w:rPr>
          <w:rFonts w:ascii="Times New Roman" w:hAnsi="Times New Roman"/>
          <w:sz w:val="24"/>
          <w:szCs w:val="24"/>
        </w:rPr>
        <w:t>в</w:t>
      </w:r>
      <w:r>
        <w:rPr>
          <w:rFonts w:ascii="Times New Roman" w:hAnsi="Times New Roman"/>
          <w:sz w:val="24"/>
          <w:szCs w:val="24"/>
        </w:rPr>
        <w:t xml:space="preserve"> процессе внеурочной деятельности </w:t>
      </w:r>
      <w:r w:rsidRPr="00341CC9">
        <w:rPr>
          <w:rFonts w:ascii="Times New Roman" w:hAnsi="Times New Roman"/>
          <w:sz w:val="24"/>
          <w:szCs w:val="24"/>
        </w:rPr>
        <w:t xml:space="preserve">происходит в ходе организации и проведения специальных внеурочных мероприятий, таких как: </w:t>
      </w:r>
      <w:r>
        <w:rPr>
          <w:rFonts w:ascii="Times New Roman" w:hAnsi="Times New Roman"/>
          <w:sz w:val="24"/>
          <w:szCs w:val="24"/>
        </w:rPr>
        <w:t xml:space="preserve">экскурсии, </w:t>
      </w:r>
      <w:r w:rsidRPr="00341CC9">
        <w:rPr>
          <w:rFonts w:ascii="Times New Roman" w:hAnsi="Times New Roman"/>
          <w:sz w:val="24"/>
          <w:szCs w:val="24"/>
        </w:rPr>
        <w:t xml:space="preserve"> конкурсы, выставки, соревнования</w:t>
      </w:r>
      <w:r w:rsidR="00190684">
        <w:rPr>
          <w:rFonts w:ascii="Times New Roman" w:hAnsi="Times New Roman"/>
          <w:sz w:val="24"/>
          <w:szCs w:val="24"/>
        </w:rPr>
        <w:t>, праздники</w:t>
      </w:r>
      <w:r w:rsidR="005762FD">
        <w:rPr>
          <w:rFonts w:ascii="Times New Roman" w:hAnsi="Times New Roman"/>
          <w:sz w:val="24"/>
          <w:szCs w:val="24"/>
        </w:rPr>
        <w:t xml:space="preserve"> и др</w:t>
      </w:r>
      <w:proofErr w:type="gramStart"/>
      <w:r w:rsidR="005762FD">
        <w:rPr>
          <w:rFonts w:ascii="Times New Roman" w:hAnsi="Times New Roman"/>
          <w:sz w:val="24"/>
          <w:szCs w:val="24"/>
        </w:rPr>
        <w:t>.</w:t>
      </w:r>
      <w:r w:rsidR="00190684">
        <w:rPr>
          <w:rFonts w:ascii="Times New Roman" w:hAnsi="Times New Roman"/>
          <w:sz w:val="24"/>
          <w:szCs w:val="24"/>
        </w:rPr>
        <w:t>.</w:t>
      </w:r>
      <w:r w:rsidRPr="00341CC9">
        <w:rPr>
          <w:rFonts w:ascii="Times New Roman" w:hAnsi="Times New Roman"/>
          <w:sz w:val="24"/>
          <w:szCs w:val="24"/>
        </w:rPr>
        <w:t xml:space="preserve"> </w:t>
      </w:r>
      <w:proofErr w:type="gramEnd"/>
    </w:p>
    <w:p w:rsidR="004F4F58" w:rsidRPr="00D144D8" w:rsidRDefault="004F4F58" w:rsidP="00D328C0">
      <w:pPr>
        <w:shd w:val="clear" w:color="auto" w:fill="FFFFFF"/>
        <w:spacing w:after="0" w:line="240" w:lineRule="auto"/>
        <w:ind w:right="142" w:firstLine="568"/>
        <w:jc w:val="both"/>
        <w:rPr>
          <w:rFonts w:cs="Calibri"/>
          <w:b/>
          <w:color w:val="000000"/>
          <w:sz w:val="24"/>
          <w:szCs w:val="24"/>
        </w:rPr>
      </w:pPr>
      <w:r w:rsidRPr="00D144D8">
        <w:rPr>
          <w:rFonts w:ascii="Times New Roman" w:hAnsi="Times New Roman"/>
          <w:b/>
          <w:bCs/>
          <w:color w:val="000000"/>
          <w:sz w:val="24"/>
          <w:szCs w:val="24"/>
        </w:rPr>
        <w:t>Виды и формы внеурочной деятельности:</w:t>
      </w:r>
      <w:r w:rsidRPr="00D144D8">
        <w:rPr>
          <w:rFonts w:ascii="Times New Roman" w:hAnsi="Times New Roman"/>
          <w:b/>
          <w:color w:val="000000"/>
          <w:sz w:val="24"/>
          <w:szCs w:val="24"/>
        </w:rPr>
        <w:t> </w:t>
      </w:r>
    </w:p>
    <w:p w:rsidR="004F4F58" w:rsidRPr="00F57650" w:rsidRDefault="004F4F58" w:rsidP="00EC3284">
      <w:pPr>
        <w:numPr>
          <w:ilvl w:val="0"/>
          <w:numId w:val="20"/>
        </w:numPr>
        <w:shd w:val="clear" w:color="auto" w:fill="FFFFFF"/>
        <w:spacing w:after="0" w:line="240" w:lineRule="auto"/>
        <w:ind w:left="0" w:right="142" w:firstLine="568"/>
        <w:jc w:val="both"/>
        <w:rPr>
          <w:rFonts w:cs="Calibri"/>
          <w:color w:val="000000"/>
          <w:sz w:val="24"/>
          <w:szCs w:val="24"/>
        </w:rPr>
      </w:pPr>
      <w:r w:rsidRPr="00F57650">
        <w:rPr>
          <w:rFonts w:ascii="Times New Roman" w:hAnsi="Times New Roman"/>
          <w:color w:val="000000"/>
          <w:sz w:val="24"/>
          <w:szCs w:val="24"/>
        </w:rPr>
        <w:t>познавательная;</w:t>
      </w:r>
    </w:p>
    <w:p w:rsidR="004F4F58" w:rsidRPr="00F57650" w:rsidRDefault="004F4F58" w:rsidP="00EC3284">
      <w:pPr>
        <w:numPr>
          <w:ilvl w:val="0"/>
          <w:numId w:val="20"/>
        </w:numPr>
        <w:shd w:val="clear" w:color="auto" w:fill="FFFFFF"/>
        <w:spacing w:after="0" w:line="240" w:lineRule="auto"/>
        <w:ind w:left="0" w:right="142" w:firstLine="568"/>
        <w:jc w:val="both"/>
        <w:rPr>
          <w:rFonts w:cs="Calibri"/>
          <w:color w:val="000000"/>
          <w:sz w:val="24"/>
          <w:szCs w:val="24"/>
        </w:rPr>
      </w:pPr>
      <w:r w:rsidRPr="00F57650">
        <w:rPr>
          <w:rFonts w:ascii="Times New Roman" w:hAnsi="Times New Roman"/>
          <w:color w:val="000000"/>
          <w:sz w:val="24"/>
          <w:szCs w:val="24"/>
        </w:rPr>
        <w:t>досугово-развлекательная деятельность (досуговое общение);</w:t>
      </w:r>
    </w:p>
    <w:p w:rsidR="004F4F58" w:rsidRPr="00F57650" w:rsidRDefault="004F4F58" w:rsidP="00EC3284">
      <w:pPr>
        <w:numPr>
          <w:ilvl w:val="0"/>
          <w:numId w:val="20"/>
        </w:numPr>
        <w:shd w:val="clear" w:color="auto" w:fill="FFFFFF"/>
        <w:spacing w:after="0" w:line="240" w:lineRule="auto"/>
        <w:ind w:left="0" w:right="142" w:firstLine="568"/>
        <w:jc w:val="both"/>
        <w:rPr>
          <w:rFonts w:cs="Calibri"/>
          <w:color w:val="000000"/>
          <w:sz w:val="24"/>
          <w:szCs w:val="24"/>
        </w:rPr>
      </w:pPr>
      <w:r w:rsidRPr="00F57650">
        <w:rPr>
          <w:rFonts w:ascii="Times New Roman" w:hAnsi="Times New Roman"/>
          <w:color w:val="000000"/>
          <w:sz w:val="24"/>
          <w:szCs w:val="24"/>
        </w:rPr>
        <w:t>художественное творчество,</w:t>
      </w:r>
    </w:p>
    <w:p w:rsidR="004F4F58" w:rsidRPr="00F57650" w:rsidRDefault="004F4F58" w:rsidP="00EC3284">
      <w:pPr>
        <w:numPr>
          <w:ilvl w:val="0"/>
          <w:numId w:val="20"/>
        </w:numPr>
        <w:shd w:val="clear" w:color="auto" w:fill="FFFFFF"/>
        <w:spacing w:after="0" w:line="240" w:lineRule="auto"/>
        <w:ind w:left="0" w:right="142" w:firstLine="568"/>
        <w:jc w:val="both"/>
        <w:rPr>
          <w:rFonts w:cs="Calibri"/>
          <w:color w:val="000000"/>
          <w:sz w:val="24"/>
          <w:szCs w:val="24"/>
        </w:rPr>
      </w:pPr>
      <w:r w:rsidRPr="00F57650">
        <w:rPr>
          <w:rFonts w:ascii="Times New Roman" w:hAnsi="Times New Roman"/>
          <w:color w:val="000000"/>
          <w:sz w:val="24"/>
          <w:szCs w:val="24"/>
        </w:rPr>
        <w:t>социальное творчество (социально-преобразовательная деятельность);</w:t>
      </w:r>
    </w:p>
    <w:p w:rsidR="004F4F58" w:rsidRPr="00F57650" w:rsidRDefault="004F4F58" w:rsidP="00EC3284">
      <w:pPr>
        <w:numPr>
          <w:ilvl w:val="0"/>
          <w:numId w:val="20"/>
        </w:numPr>
        <w:shd w:val="clear" w:color="auto" w:fill="FFFFFF"/>
        <w:spacing w:after="0" w:line="240" w:lineRule="auto"/>
        <w:ind w:left="0" w:right="142" w:firstLine="568"/>
        <w:jc w:val="both"/>
        <w:rPr>
          <w:rFonts w:cs="Calibri"/>
          <w:color w:val="000000"/>
          <w:sz w:val="24"/>
          <w:szCs w:val="24"/>
        </w:rPr>
      </w:pPr>
      <w:r w:rsidRPr="00F57650">
        <w:rPr>
          <w:rFonts w:ascii="Times New Roman" w:hAnsi="Times New Roman"/>
          <w:color w:val="000000"/>
          <w:sz w:val="24"/>
          <w:szCs w:val="24"/>
        </w:rPr>
        <w:t>трудовая (производственная) деятельность;</w:t>
      </w:r>
    </w:p>
    <w:p w:rsidR="004F4F58" w:rsidRPr="00F57650" w:rsidRDefault="004F4F58" w:rsidP="00EC3284">
      <w:pPr>
        <w:numPr>
          <w:ilvl w:val="0"/>
          <w:numId w:val="20"/>
        </w:numPr>
        <w:shd w:val="clear" w:color="auto" w:fill="FFFFFF"/>
        <w:spacing w:after="0" w:line="240" w:lineRule="auto"/>
        <w:ind w:left="0" w:right="142" w:firstLine="568"/>
        <w:jc w:val="both"/>
        <w:rPr>
          <w:rFonts w:cs="Calibri"/>
          <w:color w:val="000000"/>
          <w:sz w:val="24"/>
          <w:szCs w:val="24"/>
        </w:rPr>
      </w:pPr>
      <w:r w:rsidRPr="00F57650">
        <w:rPr>
          <w:rFonts w:ascii="Times New Roman" w:hAnsi="Times New Roman"/>
          <w:color w:val="000000"/>
          <w:sz w:val="24"/>
          <w:szCs w:val="24"/>
        </w:rPr>
        <w:t>спортивно-оздоровительная деятельность;</w:t>
      </w:r>
    </w:p>
    <w:p w:rsidR="00190684" w:rsidRPr="00AA3C05" w:rsidRDefault="004F4F58" w:rsidP="00EC3284">
      <w:pPr>
        <w:numPr>
          <w:ilvl w:val="0"/>
          <w:numId w:val="20"/>
        </w:numPr>
        <w:shd w:val="clear" w:color="auto" w:fill="FFFFFF"/>
        <w:spacing w:after="0" w:line="240" w:lineRule="auto"/>
        <w:ind w:left="0" w:right="142" w:firstLine="568"/>
        <w:jc w:val="both"/>
        <w:rPr>
          <w:rFonts w:cs="Calibri"/>
          <w:color w:val="000000"/>
          <w:sz w:val="24"/>
          <w:szCs w:val="24"/>
        </w:rPr>
      </w:pPr>
      <w:r w:rsidRPr="00F57650">
        <w:rPr>
          <w:rFonts w:ascii="Times New Roman" w:hAnsi="Times New Roman"/>
          <w:color w:val="000000"/>
          <w:sz w:val="24"/>
          <w:szCs w:val="24"/>
        </w:rPr>
        <w:t>туристско-краеведческая деятельность.</w:t>
      </w:r>
    </w:p>
    <w:p w:rsidR="00AA3C05" w:rsidRPr="00AA3C05" w:rsidRDefault="00AA3C05" w:rsidP="00D328C0">
      <w:pPr>
        <w:shd w:val="clear" w:color="auto" w:fill="FFFFFF"/>
        <w:spacing w:after="0" w:line="240" w:lineRule="auto"/>
        <w:ind w:left="568" w:right="142"/>
        <w:jc w:val="both"/>
        <w:rPr>
          <w:rFonts w:ascii="Times New Roman" w:hAnsi="Times New Roman"/>
          <w:color w:val="000000"/>
          <w:sz w:val="8"/>
          <w:szCs w:val="8"/>
        </w:rPr>
      </w:pPr>
    </w:p>
    <w:p w:rsidR="00AA3C05" w:rsidRDefault="00AA3C05" w:rsidP="00D328C0">
      <w:pPr>
        <w:spacing w:after="0" w:line="240" w:lineRule="auto"/>
        <w:jc w:val="both"/>
        <w:rPr>
          <w:rFonts w:ascii="Times New Roman" w:hAnsi="Times New Roman"/>
          <w:b/>
          <w:sz w:val="8"/>
          <w:szCs w:val="8"/>
        </w:rPr>
      </w:pPr>
      <w:r>
        <w:rPr>
          <w:rFonts w:ascii="Times New Roman" w:hAnsi="Times New Roman"/>
          <w:b/>
          <w:sz w:val="24"/>
          <w:szCs w:val="24"/>
        </w:rPr>
        <w:t xml:space="preserve">                                 </w:t>
      </w:r>
      <w:r w:rsidRPr="00341CC9">
        <w:rPr>
          <w:rFonts w:ascii="Times New Roman" w:hAnsi="Times New Roman"/>
          <w:b/>
          <w:sz w:val="24"/>
          <w:szCs w:val="24"/>
        </w:rPr>
        <w:t>Планируемые результаты внеурочной деятельности</w:t>
      </w:r>
    </w:p>
    <w:p w:rsidR="00AA3C05" w:rsidRPr="00E90F1E" w:rsidRDefault="00AA3C05" w:rsidP="00D328C0">
      <w:pPr>
        <w:spacing w:after="0" w:line="240" w:lineRule="auto"/>
        <w:jc w:val="both"/>
        <w:rPr>
          <w:rFonts w:ascii="Times New Roman" w:hAnsi="Times New Roman"/>
          <w:b/>
          <w:sz w:val="8"/>
          <w:szCs w:val="8"/>
        </w:rPr>
      </w:pPr>
    </w:p>
    <w:p w:rsidR="00AA3C05" w:rsidRPr="00341CC9" w:rsidRDefault="00AA3C05" w:rsidP="00D328C0">
      <w:pPr>
        <w:spacing w:after="0" w:line="240" w:lineRule="auto"/>
        <w:jc w:val="both"/>
        <w:rPr>
          <w:rFonts w:ascii="Times New Roman" w:hAnsi="Times New Roman"/>
          <w:sz w:val="24"/>
          <w:szCs w:val="24"/>
        </w:rPr>
      </w:pPr>
      <w:r>
        <w:rPr>
          <w:rFonts w:ascii="Times New Roman" w:hAnsi="Times New Roman"/>
          <w:sz w:val="24"/>
          <w:szCs w:val="24"/>
        </w:rPr>
        <w:t xml:space="preserve">    По итогам</w:t>
      </w:r>
      <w:r w:rsidRPr="00341CC9">
        <w:rPr>
          <w:rFonts w:ascii="Times New Roman" w:hAnsi="Times New Roman"/>
          <w:sz w:val="24"/>
          <w:szCs w:val="24"/>
        </w:rPr>
        <w:t xml:space="preserve"> реализации программы внеурочной деятельности </w:t>
      </w:r>
      <w:r>
        <w:rPr>
          <w:rFonts w:ascii="Times New Roman" w:hAnsi="Times New Roman"/>
          <w:sz w:val="24"/>
          <w:szCs w:val="24"/>
        </w:rPr>
        <w:t>обеспечить</w:t>
      </w:r>
      <w:r w:rsidRPr="00341CC9">
        <w:rPr>
          <w:rFonts w:ascii="Times New Roman" w:hAnsi="Times New Roman"/>
          <w:sz w:val="24"/>
          <w:szCs w:val="24"/>
        </w:rPr>
        <w:t xml:space="preserve"> достижение </w:t>
      </w:r>
      <w:r w:rsidR="00040B28" w:rsidRPr="005A726D">
        <w:rPr>
          <w:rFonts w:ascii="Times New Roman" w:hAnsi="Times New Roman"/>
          <w:sz w:val="24"/>
          <w:szCs w:val="24"/>
        </w:rPr>
        <w:t>Юрия</w:t>
      </w:r>
      <w:r>
        <w:rPr>
          <w:rFonts w:ascii="Times New Roman" w:hAnsi="Times New Roman"/>
          <w:sz w:val="24"/>
          <w:szCs w:val="24"/>
        </w:rPr>
        <w:t>:</w:t>
      </w:r>
    </w:p>
    <w:p w:rsidR="00AA3C05" w:rsidRPr="008627E3" w:rsidRDefault="00AA3C05" w:rsidP="00EC3284">
      <w:pPr>
        <w:numPr>
          <w:ilvl w:val="0"/>
          <w:numId w:val="51"/>
        </w:numPr>
        <w:spacing w:after="0" w:line="240" w:lineRule="auto"/>
        <w:jc w:val="both"/>
        <w:rPr>
          <w:rFonts w:ascii="Times New Roman" w:hAnsi="Times New Roman"/>
          <w:sz w:val="16"/>
          <w:szCs w:val="16"/>
        </w:rPr>
      </w:pPr>
      <w:r w:rsidRPr="00FB2383">
        <w:rPr>
          <w:rFonts w:ascii="Times New Roman" w:hAnsi="Times New Roman"/>
          <w:sz w:val="24"/>
          <w:szCs w:val="24"/>
        </w:rPr>
        <w:t>воспитательных результатов</w:t>
      </w:r>
      <w:r w:rsidRPr="008627E3">
        <w:rPr>
          <w:rFonts w:ascii="Times New Roman" w:hAnsi="Times New Roman"/>
          <w:sz w:val="24"/>
          <w:szCs w:val="24"/>
          <w:u w:val="single"/>
        </w:rPr>
        <w:t>:</w:t>
      </w:r>
      <w:r w:rsidRPr="008627E3">
        <w:rPr>
          <w:rFonts w:ascii="Times New Roman" w:hAnsi="Times New Roman"/>
          <w:sz w:val="24"/>
          <w:szCs w:val="24"/>
        </w:rPr>
        <w:t xml:space="preserve"> духовно-нравственных пр</w:t>
      </w:r>
      <w:r w:rsidR="00040B28">
        <w:rPr>
          <w:rFonts w:ascii="Times New Roman" w:hAnsi="Times New Roman"/>
          <w:sz w:val="24"/>
          <w:szCs w:val="24"/>
        </w:rPr>
        <w:t>иобретений, которые он</w:t>
      </w:r>
      <w:r>
        <w:rPr>
          <w:rFonts w:ascii="Times New Roman" w:hAnsi="Times New Roman"/>
          <w:sz w:val="24"/>
          <w:szCs w:val="24"/>
        </w:rPr>
        <w:t xml:space="preserve"> получит</w:t>
      </w:r>
      <w:r w:rsidRPr="008627E3">
        <w:rPr>
          <w:rFonts w:ascii="Times New Roman" w:hAnsi="Times New Roman"/>
          <w:sz w:val="24"/>
          <w:szCs w:val="24"/>
        </w:rPr>
        <w:t xml:space="preserve"> вследствие участия в той или иной деятельности</w:t>
      </w:r>
      <w:r>
        <w:rPr>
          <w:rFonts w:ascii="Times New Roman" w:hAnsi="Times New Roman"/>
          <w:sz w:val="24"/>
          <w:szCs w:val="24"/>
        </w:rPr>
        <w:t>;</w:t>
      </w:r>
      <w:r w:rsidRPr="008627E3">
        <w:rPr>
          <w:rFonts w:ascii="Times New Roman" w:hAnsi="Times New Roman"/>
          <w:sz w:val="24"/>
          <w:szCs w:val="24"/>
        </w:rPr>
        <w:t xml:space="preserve"> </w:t>
      </w:r>
    </w:p>
    <w:p w:rsidR="00AA3C05" w:rsidRDefault="00AA3C05" w:rsidP="00EC3284">
      <w:pPr>
        <w:numPr>
          <w:ilvl w:val="0"/>
          <w:numId w:val="51"/>
        </w:numPr>
        <w:spacing w:after="0" w:line="240" w:lineRule="auto"/>
        <w:jc w:val="both"/>
        <w:rPr>
          <w:rFonts w:ascii="Times New Roman" w:hAnsi="Times New Roman"/>
          <w:sz w:val="24"/>
          <w:szCs w:val="24"/>
        </w:rPr>
      </w:pPr>
      <w:r w:rsidRPr="00C26544">
        <w:rPr>
          <w:rFonts w:ascii="Times New Roman" w:hAnsi="Times New Roman"/>
          <w:sz w:val="24"/>
          <w:szCs w:val="24"/>
        </w:rPr>
        <w:t xml:space="preserve">развитие навыков сотрудничества </w:t>
      </w:r>
      <w:proofErr w:type="gramStart"/>
      <w:r w:rsidRPr="00C26544">
        <w:rPr>
          <w:rFonts w:ascii="Times New Roman" w:hAnsi="Times New Roman"/>
          <w:sz w:val="24"/>
          <w:szCs w:val="24"/>
        </w:rPr>
        <w:t>со</w:t>
      </w:r>
      <w:proofErr w:type="gramEnd"/>
      <w:r w:rsidRPr="00C26544">
        <w:rPr>
          <w:rFonts w:ascii="Times New Roman" w:hAnsi="Times New Roman"/>
          <w:sz w:val="24"/>
          <w:szCs w:val="24"/>
        </w:rPr>
        <w:t xml:space="preserve"> взрослыми и сверстникам</w:t>
      </w:r>
      <w:r>
        <w:rPr>
          <w:rFonts w:ascii="Times New Roman" w:hAnsi="Times New Roman"/>
          <w:sz w:val="24"/>
          <w:szCs w:val="24"/>
        </w:rPr>
        <w:t>и в разных социальных ситуациях,</w:t>
      </w:r>
      <w:r w:rsidRPr="00C26544">
        <w:rPr>
          <w:rFonts w:ascii="Times New Roman" w:hAnsi="Times New Roman"/>
          <w:sz w:val="24"/>
          <w:szCs w:val="24"/>
        </w:rPr>
        <w:t xml:space="preserve"> принятие и осво</w:t>
      </w:r>
      <w:r>
        <w:rPr>
          <w:rFonts w:ascii="Times New Roman" w:hAnsi="Times New Roman"/>
          <w:sz w:val="24"/>
          <w:szCs w:val="24"/>
        </w:rPr>
        <w:t>ение различных социальных ролей.</w:t>
      </w:r>
    </w:p>
    <w:p w:rsidR="00AA3C05" w:rsidRPr="00C26544" w:rsidRDefault="00AA3C05" w:rsidP="00D328C0">
      <w:pPr>
        <w:spacing w:after="0" w:line="240" w:lineRule="auto"/>
        <w:ind w:left="720"/>
        <w:jc w:val="both"/>
        <w:rPr>
          <w:rFonts w:ascii="Times New Roman" w:hAnsi="Times New Roman"/>
          <w:sz w:val="24"/>
          <w:szCs w:val="24"/>
        </w:rPr>
      </w:pPr>
    </w:p>
    <w:tbl>
      <w:tblPr>
        <w:tblStyle w:val="a5"/>
        <w:tblW w:w="9747" w:type="dxa"/>
        <w:tblInd w:w="392" w:type="dxa"/>
        <w:tblLayout w:type="fixed"/>
        <w:tblLook w:val="04A0"/>
      </w:tblPr>
      <w:tblGrid>
        <w:gridCol w:w="2949"/>
        <w:gridCol w:w="2980"/>
        <w:gridCol w:w="3818"/>
      </w:tblGrid>
      <w:tr w:rsidR="00AA3C05" w:rsidRPr="001B3595" w:rsidTr="003A41D9">
        <w:tc>
          <w:tcPr>
            <w:tcW w:w="2949" w:type="dxa"/>
            <w:hideMark/>
          </w:tcPr>
          <w:p w:rsidR="00AA3C05" w:rsidRPr="00DB2E5B" w:rsidRDefault="00AA3C05" w:rsidP="003A41D9">
            <w:pPr>
              <w:spacing w:after="0" w:line="240" w:lineRule="auto"/>
              <w:jc w:val="center"/>
              <w:rPr>
                <w:rFonts w:ascii="Times New Roman" w:hAnsi="Times New Roman"/>
                <w:b/>
                <w:color w:val="000000"/>
                <w:sz w:val="24"/>
                <w:szCs w:val="24"/>
              </w:rPr>
            </w:pPr>
            <w:r w:rsidRPr="00DB2E5B">
              <w:rPr>
                <w:rFonts w:ascii="Times New Roman" w:hAnsi="Times New Roman"/>
                <w:b/>
                <w:color w:val="000000"/>
                <w:sz w:val="24"/>
                <w:szCs w:val="24"/>
              </w:rPr>
              <w:t>Направления осуществления внеурочной активности</w:t>
            </w:r>
          </w:p>
        </w:tc>
        <w:tc>
          <w:tcPr>
            <w:tcW w:w="2980" w:type="dxa"/>
            <w:hideMark/>
          </w:tcPr>
          <w:p w:rsidR="00AA3C05" w:rsidRPr="00DB2E5B" w:rsidRDefault="00AA3C05" w:rsidP="003A41D9">
            <w:pPr>
              <w:spacing w:after="0" w:line="240" w:lineRule="auto"/>
              <w:jc w:val="center"/>
              <w:rPr>
                <w:rFonts w:ascii="Times New Roman" w:hAnsi="Times New Roman"/>
                <w:b/>
                <w:color w:val="000000"/>
                <w:sz w:val="24"/>
                <w:szCs w:val="24"/>
              </w:rPr>
            </w:pPr>
            <w:r w:rsidRPr="00DB2E5B">
              <w:rPr>
                <w:rFonts w:ascii="Times New Roman" w:hAnsi="Times New Roman"/>
                <w:b/>
                <w:color w:val="000000"/>
                <w:sz w:val="24"/>
                <w:szCs w:val="24"/>
              </w:rPr>
              <w:t>Цель работы по направлению</w:t>
            </w:r>
          </w:p>
        </w:tc>
        <w:tc>
          <w:tcPr>
            <w:tcW w:w="3818" w:type="dxa"/>
            <w:hideMark/>
          </w:tcPr>
          <w:p w:rsidR="00AA3C05" w:rsidRPr="00DB2E5B" w:rsidRDefault="00AA3C05" w:rsidP="003A41D9">
            <w:pPr>
              <w:spacing w:after="0" w:line="240" w:lineRule="auto"/>
              <w:jc w:val="center"/>
              <w:rPr>
                <w:rFonts w:ascii="Times New Roman" w:hAnsi="Times New Roman"/>
                <w:b/>
                <w:color w:val="000000"/>
                <w:sz w:val="24"/>
                <w:szCs w:val="24"/>
              </w:rPr>
            </w:pPr>
            <w:r w:rsidRPr="00DB2E5B">
              <w:rPr>
                <w:rFonts w:ascii="Times New Roman" w:hAnsi="Times New Roman"/>
                <w:b/>
                <w:color w:val="000000"/>
                <w:sz w:val="24"/>
                <w:szCs w:val="24"/>
              </w:rPr>
              <w:t>Методы реализации</w:t>
            </w:r>
          </w:p>
        </w:tc>
      </w:tr>
      <w:tr w:rsidR="00AA3C05" w:rsidRPr="001B3595" w:rsidTr="003A41D9">
        <w:tc>
          <w:tcPr>
            <w:tcW w:w="2949" w:type="dxa"/>
            <w:hideMark/>
          </w:tcPr>
          <w:p w:rsidR="00AA3C05" w:rsidRPr="00E90F1E" w:rsidRDefault="00AA3C05" w:rsidP="003A41D9">
            <w:pPr>
              <w:spacing w:after="0" w:line="240" w:lineRule="auto"/>
              <w:rPr>
                <w:rFonts w:ascii="Times New Roman" w:hAnsi="Times New Roman"/>
                <w:b/>
                <w:color w:val="000000"/>
                <w:sz w:val="24"/>
                <w:szCs w:val="24"/>
              </w:rPr>
            </w:pPr>
            <w:r w:rsidRPr="00E90F1E">
              <w:rPr>
                <w:rFonts w:ascii="Times New Roman" w:hAnsi="Times New Roman"/>
                <w:b/>
                <w:color w:val="000000"/>
                <w:sz w:val="24"/>
                <w:szCs w:val="24"/>
              </w:rPr>
              <w:t>Общеинтеллектуальное</w:t>
            </w:r>
          </w:p>
        </w:tc>
        <w:tc>
          <w:tcPr>
            <w:tcW w:w="2980"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Развитие критического мышления, способностей к анализу информационного потока.</w:t>
            </w:r>
            <w:r w:rsidRPr="00DB2E5B">
              <w:rPr>
                <w:rFonts w:ascii="Times New Roman" w:hAnsi="Times New Roman"/>
                <w:color w:val="000000"/>
                <w:sz w:val="24"/>
                <w:szCs w:val="24"/>
              </w:rPr>
              <w:br/>
              <w:t>Расширение кругозора, освоение новых методов получения информации.</w:t>
            </w:r>
          </w:p>
        </w:tc>
        <w:tc>
          <w:tcPr>
            <w:tcW w:w="3818" w:type="dxa"/>
            <w:hideMark/>
          </w:tcPr>
          <w:p w:rsidR="00AA3C05" w:rsidRPr="001D7CC3" w:rsidRDefault="00AA3C05" w:rsidP="003A41D9">
            <w:pPr>
              <w:spacing w:after="0" w:line="240" w:lineRule="auto"/>
              <w:rPr>
                <w:rFonts w:ascii="Times New Roman" w:hAnsi="Times New Roman"/>
                <w:sz w:val="24"/>
                <w:szCs w:val="24"/>
              </w:rPr>
            </w:pPr>
            <w:r w:rsidRPr="00DB2E5B">
              <w:rPr>
                <w:rFonts w:ascii="Times New Roman" w:hAnsi="Times New Roman"/>
                <w:color w:val="000000"/>
                <w:sz w:val="24"/>
                <w:szCs w:val="24"/>
              </w:rPr>
              <w:t>Демонстрация ценности знаний на примере анализа различных сфер жизнеобеспечения (например, изучение правил дорожного движения).</w:t>
            </w:r>
            <w:r w:rsidRPr="00DB2E5B">
              <w:rPr>
                <w:rFonts w:ascii="Times New Roman" w:hAnsi="Times New Roman"/>
                <w:color w:val="000000"/>
                <w:sz w:val="24"/>
                <w:szCs w:val="24"/>
              </w:rPr>
              <w:br/>
            </w:r>
            <w:r w:rsidRPr="00A60C82">
              <w:rPr>
                <w:rFonts w:ascii="Times New Roman" w:hAnsi="Times New Roman"/>
                <w:sz w:val="24"/>
                <w:szCs w:val="24"/>
              </w:rPr>
              <w:t>Формирование </w:t>
            </w:r>
            <w:hyperlink r:id="rId8" w:tgtFrame="_self" w:history="1">
              <w:r w:rsidRPr="00A60C82">
                <w:rPr>
                  <w:rStyle w:val="ab"/>
                  <w:rFonts w:ascii="Times New Roman" w:hAnsi="Times New Roman"/>
                  <w:color w:val="auto"/>
                  <w:sz w:val="24"/>
                  <w:szCs w:val="24"/>
                  <w:u w:val="none"/>
                </w:rPr>
                <w:t>первичной профессиональной ориентации</w:t>
              </w:r>
            </w:hyperlink>
            <w:r w:rsidRPr="001D7CC3">
              <w:rPr>
                <w:rFonts w:ascii="Times New Roman" w:hAnsi="Times New Roman"/>
                <w:sz w:val="24"/>
                <w:szCs w:val="24"/>
              </w:rPr>
              <w:t>.</w:t>
            </w:r>
          </w:p>
          <w:p w:rsidR="00AA3C05" w:rsidRPr="00AA3C05" w:rsidRDefault="00AA3C05" w:rsidP="003A41D9">
            <w:pPr>
              <w:spacing w:after="0" w:line="240" w:lineRule="auto"/>
              <w:rPr>
                <w:rFonts w:ascii="Times New Roman" w:hAnsi="Times New Roman"/>
                <w:color w:val="000000"/>
                <w:sz w:val="8"/>
                <w:szCs w:val="8"/>
              </w:rPr>
            </w:pPr>
          </w:p>
        </w:tc>
      </w:tr>
      <w:tr w:rsidR="00AA3C05" w:rsidRPr="001B3595" w:rsidTr="003A41D9">
        <w:tc>
          <w:tcPr>
            <w:tcW w:w="2949" w:type="dxa"/>
            <w:hideMark/>
          </w:tcPr>
          <w:p w:rsidR="00AA3C05" w:rsidRPr="00E90F1E" w:rsidRDefault="00AA3C05" w:rsidP="003A41D9">
            <w:pPr>
              <w:spacing w:after="0" w:line="240" w:lineRule="auto"/>
              <w:rPr>
                <w:rFonts w:ascii="Times New Roman" w:hAnsi="Times New Roman"/>
                <w:b/>
                <w:color w:val="000000"/>
                <w:sz w:val="24"/>
                <w:szCs w:val="24"/>
              </w:rPr>
            </w:pPr>
            <w:r w:rsidRPr="00E90F1E">
              <w:rPr>
                <w:rFonts w:ascii="Times New Roman" w:hAnsi="Times New Roman"/>
                <w:b/>
                <w:color w:val="000000"/>
                <w:sz w:val="24"/>
                <w:szCs w:val="24"/>
              </w:rPr>
              <w:t>Спортивно-оздоровительное</w:t>
            </w:r>
          </w:p>
        </w:tc>
        <w:tc>
          <w:tcPr>
            <w:tcW w:w="2980"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Гармоничное психофизическое развитие детей.</w:t>
            </w:r>
            <w:r w:rsidRPr="00DB2E5B">
              <w:rPr>
                <w:rFonts w:ascii="Times New Roman" w:hAnsi="Times New Roman"/>
                <w:color w:val="000000"/>
                <w:sz w:val="24"/>
                <w:szCs w:val="24"/>
              </w:rPr>
              <w:br/>
              <w:t>Привитие школьникам здоровых привычек. </w:t>
            </w:r>
          </w:p>
        </w:tc>
        <w:tc>
          <w:tcPr>
            <w:tcW w:w="3818"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Ведение просветительской работы, направленной на воспитание умений, навыков следования поведенческой модели, способствующей сохранению и укреплению психофизического здоровья.</w:t>
            </w:r>
            <w:r w:rsidRPr="00DB2E5B">
              <w:rPr>
                <w:rFonts w:ascii="Times New Roman" w:hAnsi="Times New Roman"/>
                <w:color w:val="000000"/>
                <w:sz w:val="24"/>
                <w:szCs w:val="24"/>
              </w:rPr>
              <w:br/>
              <w:t>Информирование о вредных и полезных привычках.</w:t>
            </w:r>
            <w:r w:rsidRPr="00DB2E5B">
              <w:rPr>
                <w:rFonts w:ascii="Times New Roman" w:hAnsi="Times New Roman"/>
                <w:color w:val="000000"/>
                <w:sz w:val="24"/>
                <w:szCs w:val="24"/>
              </w:rPr>
              <w:br/>
              <w:t>Формирование культуры здоровья.</w:t>
            </w:r>
            <w:r w:rsidRPr="00DB2E5B">
              <w:rPr>
                <w:rFonts w:ascii="Times New Roman" w:hAnsi="Times New Roman"/>
                <w:color w:val="000000"/>
                <w:sz w:val="24"/>
                <w:szCs w:val="24"/>
              </w:rPr>
              <w:br/>
              <w:t>Приобщение школьников к различным видам физической активности, рефлексии, способствующей стабилизации эмоциональной сферы.</w:t>
            </w:r>
          </w:p>
        </w:tc>
      </w:tr>
      <w:tr w:rsidR="00AA3C05" w:rsidRPr="001B3595" w:rsidTr="003A41D9">
        <w:tc>
          <w:tcPr>
            <w:tcW w:w="2949" w:type="dxa"/>
            <w:hideMark/>
          </w:tcPr>
          <w:p w:rsidR="00AA3C05" w:rsidRPr="00E90F1E" w:rsidRDefault="00AA3C05" w:rsidP="003A41D9">
            <w:pPr>
              <w:spacing w:after="0" w:line="240" w:lineRule="auto"/>
              <w:rPr>
                <w:rFonts w:ascii="Times New Roman" w:hAnsi="Times New Roman"/>
                <w:b/>
                <w:color w:val="000000"/>
                <w:sz w:val="24"/>
                <w:szCs w:val="24"/>
              </w:rPr>
            </w:pPr>
            <w:r w:rsidRPr="00E90F1E">
              <w:rPr>
                <w:rFonts w:ascii="Times New Roman" w:hAnsi="Times New Roman"/>
                <w:b/>
                <w:color w:val="000000"/>
                <w:sz w:val="24"/>
                <w:szCs w:val="24"/>
              </w:rPr>
              <w:t>Социальное</w:t>
            </w:r>
          </w:p>
        </w:tc>
        <w:tc>
          <w:tcPr>
            <w:tcW w:w="2980"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Осознание важности социальных норм и установок.</w:t>
            </w:r>
            <w:r w:rsidRPr="00DB2E5B">
              <w:rPr>
                <w:rFonts w:ascii="Times New Roman" w:hAnsi="Times New Roman"/>
                <w:color w:val="000000"/>
                <w:sz w:val="24"/>
                <w:szCs w:val="24"/>
              </w:rPr>
              <w:br/>
              <w:t>Формирование социальных навыков.</w:t>
            </w:r>
            <w:r w:rsidRPr="00DB2E5B">
              <w:rPr>
                <w:rFonts w:ascii="Times New Roman" w:hAnsi="Times New Roman"/>
                <w:color w:val="000000"/>
                <w:sz w:val="24"/>
                <w:szCs w:val="24"/>
              </w:rPr>
              <w:br/>
              <w:t>Знакомство с законами развития общества.</w:t>
            </w:r>
          </w:p>
        </w:tc>
        <w:tc>
          <w:tcPr>
            <w:tcW w:w="3818"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Организация личного опыта в осуществлении социально значимой деятельности.</w:t>
            </w:r>
            <w:r w:rsidRPr="00DB2E5B">
              <w:rPr>
                <w:rFonts w:ascii="Times New Roman" w:hAnsi="Times New Roman"/>
                <w:color w:val="000000"/>
                <w:sz w:val="24"/>
                <w:szCs w:val="24"/>
              </w:rPr>
              <w:br/>
              <w:t>Приобщение к практикам самопознания, самоуправления, самоконтроля.</w:t>
            </w:r>
            <w:r w:rsidRPr="00DB2E5B">
              <w:rPr>
                <w:rFonts w:ascii="Times New Roman" w:hAnsi="Times New Roman"/>
                <w:color w:val="000000"/>
                <w:sz w:val="24"/>
                <w:szCs w:val="24"/>
              </w:rPr>
              <w:br/>
            </w:r>
            <w:r w:rsidRPr="005A0B30">
              <w:rPr>
                <w:rFonts w:ascii="Times New Roman" w:hAnsi="Times New Roman"/>
                <w:color w:val="000000"/>
                <w:sz w:val="24"/>
                <w:szCs w:val="24"/>
              </w:rPr>
              <w:t>Данное</w:t>
            </w:r>
            <w:r w:rsidRPr="005A0B30">
              <w:rPr>
                <w:rFonts w:ascii="Times New Roman" w:hAnsi="Times New Roman"/>
                <w:b/>
                <w:color w:val="000000"/>
                <w:sz w:val="24"/>
                <w:szCs w:val="24"/>
              </w:rPr>
              <w:t> </w:t>
            </w:r>
            <w:r w:rsidRPr="005A0B30">
              <w:rPr>
                <w:rStyle w:val="af6"/>
                <w:rFonts w:ascii="Times New Roman" w:hAnsi="Times New Roman"/>
                <w:b w:val="0"/>
                <w:color w:val="000000"/>
                <w:sz w:val="24"/>
                <w:szCs w:val="24"/>
              </w:rPr>
              <w:t>направление организации внеурочной деятельности</w:t>
            </w:r>
            <w:r w:rsidRPr="005A0B30">
              <w:rPr>
                <w:rFonts w:ascii="Times New Roman" w:hAnsi="Times New Roman"/>
                <w:b/>
                <w:color w:val="000000"/>
                <w:sz w:val="24"/>
                <w:szCs w:val="24"/>
              </w:rPr>
              <w:t> </w:t>
            </w:r>
            <w:r w:rsidRPr="005A0B30">
              <w:rPr>
                <w:rFonts w:ascii="Times New Roman" w:hAnsi="Times New Roman"/>
                <w:color w:val="000000"/>
                <w:sz w:val="24"/>
                <w:szCs w:val="24"/>
              </w:rPr>
              <w:t xml:space="preserve">также </w:t>
            </w:r>
            <w:r w:rsidRPr="00DB2E5B">
              <w:rPr>
                <w:rFonts w:ascii="Times New Roman" w:hAnsi="Times New Roman"/>
                <w:color w:val="000000"/>
                <w:sz w:val="24"/>
                <w:szCs w:val="24"/>
              </w:rPr>
              <w:t>предусматривает оказание психолого-педагогической поддержки в случаях выявления проблем адаптационного характера.</w:t>
            </w:r>
          </w:p>
        </w:tc>
      </w:tr>
      <w:tr w:rsidR="00AA3C05" w:rsidRPr="001B3595" w:rsidTr="003A41D9">
        <w:tc>
          <w:tcPr>
            <w:tcW w:w="2949" w:type="dxa"/>
            <w:hideMark/>
          </w:tcPr>
          <w:p w:rsidR="00AA3C05" w:rsidRPr="00E90F1E" w:rsidRDefault="00AA3C05" w:rsidP="003A41D9">
            <w:pPr>
              <w:spacing w:after="0" w:line="240" w:lineRule="auto"/>
              <w:rPr>
                <w:rFonts w:ascii="Times New Roman" w:hAnsi="Times New Roman"/>
                <w:b/>
                <w:color w:val="000000"/>
                <w:sz w:val="24"/>
                <w:szCs w:val="24"/>
              </w:rPr>
            </w:pPr>
            <w:r w:rsidRPr="00E90F1E">
              <w:rPr>
                <w:rFonts w:ascii="Times New Roman" w:hAnsi="Times New Roman"/>
                <w:b/>
                <w:color w:val="000000"/>
                <w:sz w:val="24"/>
                <w:szCs w:val="24"/>
              </w:rPr>
              <w:t>Общекультурное</w:t>
            </w:r>
          </w:p>
        </w:tc>
        <w:tc>
          <w:tcPr>
            <w:tcW w:w="2980"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Привитие эстетических ценностей.</w:t>
            </w:r>
            <w:r w:rsidRPr="00DB2E5B">
              <w:rPr>
                <w:rFonts w:ascii="Times New Roman" w:hAnsi="Times New Roman"/>
                <w:color w:val="000000"/>
                <w:sz w:val="24"/>
                <w:szCs w:val="24"/>
              </w:rPr>
              <w:br/>
              <w:t>Экологическое воспитание.</w:t>
            </w:r>
          </w:p>
        </w:tc>
        <w:tc>
          <w:tcPr>
            <w:tcW w:w="3818"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Расширение знаний о культурологических, эстетических понятиях.</w:t>
            </w:r>
            <w:r w:rsidRPr="00DB2E5B">
              <w:rPr>
                <w:rFonts w:ascii="Times New Roman" w:hAnsi="Times New Roman"/>
                <w:color w:val="000000"/>
                <w:sz w:val="24"/>
                <w:szCs w:val="24"/>
              </w:rPr>
              <w:br/>
              <w:t>Стимулирование художественно-образного способа познания мира.</w:t>
            </w:r>
            <w:r w:rsidRPr="00DB2E5B">
              <w:rPr>
                <w:rFonts w:ascii="Times New Roman" w:hAnsi="Times New Roman"/>
                <w:color w:val="000000"/>
                <w:sz w:val="24"/>
                <w:szCs w:val="24"/>
              </w:rPr>
              <w:br/>
              <w:t>Организация творческого самосовершенствования учащихс</w:t>
            </w:r>
            <w:r w:rsidRPr="005A0B30">
              <w:rPr>
                <w:rFonts w:ascii="Times New Roman" w:hAnsi="Times New Roman"/>
                <w:color w:val="000000"/>
                <w:sz w:val="24"/>
                <w:szCs w:val="24"/>
              </w:rPr>
              <w:t>я.</w:t>
            </w:r>
            <w:r w:rsidRPr="00DB2E5B">
              <w:rPr>
                <w:rFonts w:ascii="Times New Roman" w:hAnsi="Times New Roman"/>
                <w:color w:val="000000"/>
                <w:sz w:val="24"/>
                <w:szCs w:val="24"/>
              </w:rPr>
              <w:br/>
              <w:t>Реализация различных форм взаимодействия с природой.</w:t>
            </w:r>
          </w:p>
        </w:tc>
      </w:tr>
      <w:tr w:rsidR="00AA3C05" w:rsidRPr="001B3595" w:rsidTr="003A41D9">
        <w:tc>
          <w:tcPr>
            <w:tcW w:w="2949" w:type="dxa"/>
            <w:hideMark/>
          </w:tcPr>
          <w:p w:rsidR="00AA3C05" w:rsidRPr="00E90F1E" w:rsidRDefault="00AA3C05" w:rsidP="003A41D9">
            <w:pPr>
              <w:spacing w:after="0" w:line="240" w:lineRule="auto"/>
              <w:rPr>
                <w:rFonts w:ascii="Times New Roman" w:hAnsi="Times New Roman"/>
                <w:b/>
                <w:color w:val="000000"/>
                <w:sz w:val="24"/>
                <w:szCs w:val="24"/>
              </w:rPr>
            </w:pPr>
            <w:r w:rsidRPr="00E90F1E">
              <w:rPr>
                <w:rFonts w:ascii="Times New Roman" w:hAnsi="Times New Roman"/>
                <w:b/>
                <w:color w:val="000000"/>
                <w:sz w:val="24"/>
                <w:szCs w:val="24"/>
              </w:rPr>
              <w:t>Духовно-нравственное</w:t>
            </w:r>
          </w:p>
        </w:tc>
        <w:tc>
          <w:tcPr>
            <w:tcW w:w="2980"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Приобщение к национальным и общечеловеческим гуманистическим ценностям.</w:t>
            </w:r>
            <w:r w:rsidRPr="00DB2E5B">
              <w:rPr>
                <w:rFonts w:ascii="Times New Roman" w:hAnsi="Times New Roman"/>
                <w:color w:val="000000"/>
                <w:sz w:val="24"/>
                <w:szCs w:val="24"/>
              </w:rPr>
              <w:br/>
              <w:t>Патриотическое воспитание.</w:t>
            </w:r>
          </w:p>
        </w:tc>
        <w:tc>
          <w:tcPr>
            <w:tcW w:w="3818" w:type="dxa"/>
            <w:hideMark/>
          </w:tcPr>
          <w:p w:rsidR="00AA3C05" w:rsidRPr="00DB2E5B" w:rsidRDefault="00AA3C05" w:rsidP="003A41D9">
            <w:pPr>
              <w:spacing w:after="0" w:line="240" w:lineRule="auto"/>
              <w:rPr>
                <w:rFonts w:ascii="Times New Roman" w:hAnsi="Times New Roman"/>
                <w:color w:val="000000"/>
                <w:sz w:val="24"/>
                <w:szCs w:val="24"/>
              </w:rPr>
            </w:pPr>
            <w:r w:rsidRPr="00DB2E5B">
              <w:rPr>
                <w:rFonts w:ascii="Times New Roman" w:hAnsi="Times New Roman"/>
                <w:color w:val="000000"/>
                <w:sz w:val="24"/>
                <w:szCs w:val="24"/>
              </w:rPr>
              <w:t>Изучение национальной истории, культуры, природы и особенностей родного края.</w:t>
            </w:r>
            <w:r w:rsidRPr="00DB2E5B">
              <w:rPr>
                <w:rFonts w:ascii="Times New Roman" w:hAnsi="Times New Roman"/>
                <w:color w:val="000000"/>
                <w:sz w:val="24"/>
                <w:szCs w:val="24"/>
              </w:rPr>
              <w:br/>
              <w:t>Организация работы по туристско-исследовательскому направлению.</w:t>
            </w:r>
            <w:r w:rsidRPr="00DB2E5B">
              <w:rPr>
                <w:rFonts w:ascii="Times New Roman" w:hAnsi="Times New Roman"/>
                <w:color w:val="000000"/>
                <w:sz w:val="24"/>
                <w:szCs w:val="24"/>
              </w:rPr>
              <w:br/>
              <w:t>Оказание консультативной помощи по нравственному самосовершенствованию.</w:t>
            </w:r>
          </w:p>
          <w:p w:rsidR="00AA3C05" w:rsidRPr="00DB2E5B" w:rsidRDefault="00AA3C05" w:rsidP="003A41D9">
            <w:pPr>
              <w:spacing w:after="0" w:line="240" w:lineRule="auto"/>
              <w:rPr>
                <w:rFonts w:ascii="Times New Roman" w:hAnsi="Times New Roman"/>
                <w:color w:val="000000"/>
                <w:sz w:val="24"/>
                <w:szCs w:val="24"/>
              </w:rPr>
            </w:pPr>
          </w:p>
        </w:tc>
      </w:tr>
    </w:tbl>
    <w:p w:rsidR="00AA3C05" w:rsidRPr="00AA3C05" w:rsidRDefault="00AA3C05" w:rsidP="00D328C0">
      <w:pPr>
        <w:spacing w:after="0" w:line="240" w:lineRule="auto"/>
        <w:jc w:val="both"/>
        <w:rPr>
          <w:rFonts w:ascii="Times New Roman" w:hAnsi="Times New Roman"/>
          <w:sz w:val="8"/>
          <w:szCs w:val="8"/>
        </w:rPr>
      </w:pPr>
    </w:p>
    <w:p w:rsidR="00AA3C05" w:rsidRDefault="00AA3C05" w:rsidP="00D328C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B1305">
        <w:rPr>
          <w:rFonts w:ascii="Times New Roman" w:hAnsi="Times New Roman"/>
          <w:sz w:val="24"/>
          <w:szCs w:val="24"/>
        </w:rPr>
        <w:t xml:space="preserve">Внеурочная деятельность </w:t>
      </w:r>
      <w:r w:rsidR="00040B28" w:rsidRPr="005A726D">
        <w:rPr>
          <w:rFonts w:ascii="Times New Roman" w:hAnsi="Times New Roman"/>
          <w:sz w:val="24"/>
          <w:szCs w:val="24"/>
        </w:rPr>
        <w:t>Юрия</w:t>
      </w:r>
      <w:r w:rsidR="00040B28">
        <w:rPr>
          <w:rFonts w:ascii="Times New Roman" w:hAnsi="Times New Roman"/>
          <w:sz w:val="24"/>
          <w:szCs w:val="24"/>
        </w:rPr>
        <w:t xml:space="preserve"> </w:t>
      </w:r>
      <w:r w:rsidRPr="00AA3C05">
        <w:rPr>
          <w:rFonts w:ascii="Times New Roman" w:hAnsi="Times New Roman"/>
          <w:b/>
          <w:sz w:val="24"/>
          <w:szCs w:val="24"/>
        </w:rPr>
        <w:t xml:space="preserve">организуется также </w:t>
      </w:r>
      <w:r w:rsidR="00040B28">
        <w:rPr>
          <w:rFonts w:ascii="Times New Roman" w:hAnsi="Times New Roman"/>
          <w:b/>
          <w:sz w:val="24"/>
          <w:szCs w:val="24"/>
        </w:rPr>
        <w:t>совместно со сверстниками</w:t>
      </w:r>
      <w:r w:rsidR="00040B28">
        <w:rPr>
          <w:rFonts w:ascii="Times New Roman" w:hAnsi="Times New Roman"/>
          <w:sz w:val="24"/>
          <w:szCs w:val="24"/>
        </w:rPr>
        <w:t xml:space="preserve">, </w:t>
      </w:r>
      <w:r w:rsidRPr="00AB1305">
        <w:rPr>
          <w:rFonts w:ascii="Times New Roman" w:hAnsi="Times New Roman"/>
          <w:sz w:val="24"/>
          <w:szCs w:val="24"/>
        </w:rPr>
        <w:t xml:space="preserve">организуются экскурсии, поездки в музеи, </w:t>
      </w:r>
      <w:r>
        <w:rPr>
          <w:rFonts w:ascii="Times New Roman" w:hAnsi="Times New Roman"/>
          <w:sz w:val="24"/>
          <w:szCs w:val="24"/>
        </w:rPr>
        <w:t xml:space="preserve">кинотеатры, </w:t>
      </w:r>
      <w:r w:rsidRPr="00AB1305">
        <w:rPr>
          <w:rFonts w:ascii="Times New Roman" w:hAnsi="Times New Roman"/>
          <w:sz w:val="24"/>
          <w:szCs w:val="24"/>
        </w:rPr>
        <w:t>парки, выставки, на концерты, на хоккейные соревнования, в биатлонный центр и др.</w:t>
      </w:r>
      <w:r>
        <w:rPr>
          <w:rFonts w:ascii="Times New Roman" w:hAnsi="Times New Roman"/>
          <w:sz w:val="24"/>
          <w:szCs w:val="24"/>
        </w:rPr>
        <w:t xml:space="preserve"> </w:t>
      </w:r>
    </w:p>
    <w:p w:rsidR="00AA3C05" w:rsidRDefault="00040B28" w:rsidP="00D328C0">
      <w:pPr>
        <w:spacing w:after="0" w:line="240" w:lineRule="auto"/>
        <w:jc w:val="both"/>
        <w:rPr>
          <w:rFonts w:ascii="Times New Roman" w:hAnsi="Times New Roman"/>
          <w:b/>
          <w:color w:val="FF0000"/>
          <w:sz w:val="24"/>
          <w:szCs w:val="24"/>
        </w:rPr>
      </w:pPr>
      <w:r>
        <w:rPr>
          <w:rFonts w:ascii="Times New Roman" w:hAnsi="Times New Roman"/>
          <w:sz w:val="24"/>
          <w:szCs w:val="24"/>
        </w:rPr>
        <w:t xml:space="preserve">Юрий </w:t>
      </w:r>
      <w:r w:rsidR="00AA3C05" w:rsidRPr="00AA3C05">
        <w:rPr>
          <w:rFonts w:ascii="Times New Roman" w:hAnsi="Times New Roman"/>
          <w:b/>
          <w:sz w:val="24"/>
          <w:szCs w:val="24"/>
        </w:rPr>
        <w:t>участвует в классных и школьных мероприятиях</w:t>
      </w:r>
      <w:r w:rsidR="00AA3C05">
        <w:rPr>
          <w:rFonts w:ascii="Times New Roman" w:hAnsi="Times New Roman"/>
          <w:sz w:val="24"/>
          <w:szCs w:val="24"/>
        </w:rPr>
        <w:t>, опре</w:t>
      </w:r>
      <w:r>
        <w:rPr>
          <w:rFonts w:ascii="Times New Roman" w:hAnsi="Times New Roman"/>
          <w:sz w:val="24"/>
          <w:szCs w:val="24"/>
        </w:rPr>
        <w:t>делены мероприятия, в которых о</w:t>
      </w:r>
      <w:r w:rsidR="00AA3C05">
        <w:rPr>
          <w:rFonts w:ascii="Times New Roman" w:hAnsi="Times New Roman"/>
          <w:sz w:val="24"/>
          <w:szCs w:val="24"/>
        </w:rPr>
        <w:t xml:space="preserve">а будет принимать участие в течение учебного года. </w:t>
      </w:r>
    </w:p>
    <w:p w:rsidR="005762FD" w:rsidRDefault="005762FD" w:rsidP="00A60C82">
      <w:pPr>
        <w:spacing w:after="0" w:line="240" w:lineRule="atLeast"/>
        <w:contextualSpacing/>
        <w:jc w:val="center"/>
        <w:rPr>
          <w:rFonts w:ascii="Times New Roman" w:hAnsi="Times New Roman"/>
          <w:b/>
          <w:sz w:val="24"/>
          <w:szCs w:val="24"/>
        </w:rPr>
      </w:pPr>
    </w:p>
    <w:bookmarkEnd w:id="1"/>
    <w:p w:rsidR="005762FD" w:rsidRPr="00F3173A" w:rsidRDefault="005762FD" w:rsidP="000704AF">
      <w:pPr>
        <w:widowControl w:val="0"/>
        <w:overflowPunct w:val="0"/>
        <w:autoSpaceDE w:val="0"/>
        <w:autoSpaceDN w:val="0"/>
        <w:adjustRightInd w:val="0"/>
        <w:spacing w:after="0" w:line="214" w:lineRule="auto"/>
        <w:ind w:right="2560"/>
        <w:rPr>
          <w:rFonts w:ascii="Times New Roman" w:hAnsi="Times New Roman"/>
          <w:color w:val="FF0000"/>
          <w:sz w:val="24"/>
          <w:szCs w:val="24"/>
        </w:rPr>
      </w:pPr>
    </w:p>
    <w:p w:rsidR="00F3173A" w:rsidRDefault="00245486" w:rsidP="00FA2E06">
      <w:pPr>
        <w:widowControl w:val="0"/>
        <w:overflowPunct w:val="0"/>
        <w:autoSpaceDE w:val="0"/>
        <w:autoSpaceDN w:val="0"/>
        <w:adjustRightInd w:val="0"/>
        <w:spacing w:after="0" w:line="214" w:lineRule="auto"/>
        <w:ind w:left="567" w:right="2560"/>
        <w:jc w:val="center"/>
        <w:rPr>
          <w:rFonts w:ascii="Times New Roman" w:hAnsi="Times New Roman"/>
          <w:b/>
          <w:sz w:val="24"/>
          <w:szCs w:val="24"/>
        </w:rPr>
      </w:pPr>
      <w:r>
        <w:rPr>
          <w:rFonts w:ascii="Times New Roman" w:hAnsi="Times New Roman"/>
          <w:b/>
          <w:sz w:val="24"/>
          <w:szCs w:val="24"/>
        </w:rPr>
        <w:t xml:space="preserve">                                </w:t>
      </w:r>
      <w:r w:rsidR="00FA2E06">
        <w:rPr>
          <w:rFonts w:ascii="Times New Roman" w:hAnsi="Times New Roman"/>
          <w:b/>
          <w:sz w:val="24"/>
          <w:szCs w:val="24"/>
          <w:lang w:val="en-US"/>
        </w:rPr>
        <w:t>III</w:t>
      </w:r>
      <w:r w:rsidR="00FA2E06">
        <w:rPr>
          <w:rFonts w:ascii="Times New Roman" w:hAnsi="Times New Roman"/>
          <w:b/>
          <w:sz w:val="24"/>
          <w:szCs w:val="24"/>
        </w:rPr>
        <w:t xml:space="preserve">. </w:t>
      </w:r>
      <w:r w:rsidR="00EB7BB7" w:rsidRPr="00FA2E06">
        <w:rPr>
          <w:rFonts w:ascii="Times New Roman" w:hAnsi="Times New Roman"/>
          <w:b/>
          <w:sz w:val="24"/>
          <w:szCs w:val="24"/>
        </w:rPr>
        <w:t xml:space="preserve"> </w:t>
      </w:r>
      <w:r w:rsidR="007B7482" w:rsidRPr="00FA2E06">
        <w:rPr>
          <w:rFonts w:ascii="Times New Roman" w:hAnsi="Times New Roman"/>
          <w:b/>
          <w:sz w:val="24"/>
          <w:szCs w:val="24"/>
        </w:rPr>
        <w:t xml:space="preserve"> </w:t>
      </w:r>
      <w:r w:rsidR="001F16B8" w:rsidRPr="00FA2E06">
        <w:rPr>
          <w:rFonts w:ascii="Times New Roman" w:hAnsi="Times New Roman"/>
          <w:b/>
          <w:sz w:val="24"/>
          <w:szCs w:val="24"/>
        </w:rPr>
        <w:t>ОРГАНИЗАЦИОННЫЙ РАЗДЕЛ:</w:t>
      </w:r>
    </w:p>
    <w:p w:rsidR="00AA3C05" w:rsidRPr="00D62FE4" w:rsidRDefault="00AA3C05" w:rsidP="00AA3C05">
      <w:pPr>
        <w:pStyle w:val="p1"/>
        <w:spacing w:before="0" w:beforeAutospacing="0" w:after="0" w:afterAutospacing="0" w:line="360" w:lineRule="auto"/>
        <w:ind w:left="284" w:firstLine="283"/>
        <w:rPr>
          <w:b/>
          <w:sz w:val="8"/>
          <w:szCs w:val="8"/>
        </w:rPr>
      </w:pPr>
    </w:p>
    <w:p w:rsidR="00DE2B0D" w:rsidRPr="00F3173A" w:rsidRDefault="00AA3C05" w:rsidP="00AA3C05">
      <w:pPr>
        <w:pStyle w:val="p1"/>
        <w:spacing w:before="0" w:beforeAutospacing="0" w:after="0" w:afterAutospacing="0" w:line="360" w:lineRule="auto"/>
        <w:ind w:left="284" w:firstLine="283"/>
        <w:rPr>
          <w:b/>
        </w:rPr>
      </w:pPr>
      <w:r>
        <w:rPr>
          <w:b/>
        </w:rPr>
        <w:t xml:space="preserve">                                         </w:t>
      </w:r>
      <w:r w:rsidR="00A64C46">
        <w:rPr>
          <w:b/>
        </w:rPr>
        <w:t xml:space="preserve">3.1. </w:t>
      </w:r>
      <w:r>
        <w:rPr>
          <w:b/>
        </w:rPr>
        <w:t xml:space="preserve"> </w:t>
      </w:r>
      <w:r w:rsidR="00DE2B0D" w:rsidRPr="00F3173A">
        <w:rPr>
          <w:b/>
        </w:rPr>
        <w:t>Индивидуальный учебный план</w:t>
      </w:r>
      <w:r w:rsidR="007A021C">
        <w:rPr>
          <w:b/>
        </w:rPr>
        <w:t xml:space="preserve"> </w:t>
      </w:r>
      <w:r w:rsidR="007A021C" w:rsidRPr="007A021C">
        <w:rPr>
          <w:b/>
          <w:highlight w:val="black"/>
        </w:rPr>
        <w:t>Степанова</w:t>
      </w:r>
      <w:r w:rsidR="007A021C" w:rsidRPr="005A726D">
        <w:rPr>
          <w:b/>
        </w:rPr>
        <w:t xml:space="preserve"> Юрия</w:t>
      </w:r>
    </w:p>
    <w:p w:rsidR="00DE2B0D" w:rsidRPr="009C69D2" w:rsidRDefault="00DE2B0D" w:rsidP="00DE2B0D">
      <w:pPr>
        <w:spacing w:after="0"/>
        <w:ind w:left="284" w:right="283" w:firstLine="283"/>
        <w:jc w:val="both"/>
        <w:rPr>
          <w:rFonts w:ascii="Times New Roman" w:hAnsi="Times New Roman"/>
          <w:sz w:val="24"/>
          <w:szCs w:val="24"/>
        </w:rPr>
      </w:pPr>
      <w:r w:rsidRPr="005C6749">
        <w:t xml:space="preserve">        </w:t>
      </w:r>
      <w:proofErr w:type="gramStart"/>
      <w:r w:rsidRPr="005C6749">
        <w:rPr>
          <w:rFonts w:ascii="Times New Roman" w:hAnsi="Times New Roman"/>
          <w:sz w:val="24"/>
          <w:szCs w:val="24"/>
        </w:rPr>
        <w:t>Индивидуальный учебный п</w:t>
      </w:r>
      <w:r>
        <w:rPr>
          <w:rFonts w:ascii="Times New Roman" w:hAnsi="Times New Roman"/>
          <w:sz w:val="24"/>
          <w:szCs w:val="24"/>
        </w:rPr>
        <w:t>л</w:t>
      </w:r>
      <w:r w:rsidRPr="005C6749">
        <w:rPr>
          <w:rFonts w:ascii="Times New Roman" w:hAnsi="Times New Roman"/>
          <w:sz w:val="24"/>
          <w:szCs w:val="24"/>
        </w:rPr>
        <w:t xml:space="preserve">ан для </w:t>
      </w:r>
      <w:r w:rsidR="00040B28">
        <w:rPr>
          <w:rFonts w:ascii="Times New Roman" w:hAnsi="Times New Roman"/>
          <w:sz w:val="24"/>
          <w:szCs w:val="24"/>
        </w:rPr>
        <w:t>Юрия</w:t>
      </w:r>
      <w:r>
        <w:rPr>
          <w:rFonts w:ascii="Times New Roman" w:hAnsi="Times New Roman"/>
          <w:sz w:val="24"/>
          <w:szCs w:val="24"/>
        </w:rPr>
        <w:t xml:space="preserve"> </w:t>
      </w:r>
      <w:r w:rsidRPr="005C6749">
        <w:rPr>
          <w:rFonts w:ascii="Times New Roman" w:hAnsi="Times New Roman"/>
          <w:sz w:val="24"/>
          <w:szCs w:val="24"/>
        </w:rPr>
        <w:t xml:space="preserve"> составлен с участием</w:t>
      </w:r>
      <w:r>
        <w:rPr>
          <w:rFonts w:ascii="Times New Roman" w:hAnsi="Times New Roman"/>
          <w:sz w:val="24"/>
          <w:szCs w:val="24"/>
        </w:rPr>
        <w:t xml:space="preserve"> </w:t>
      </w:r>
      <w:r w:rsidRPr="009C69D2">
        <w:rPr>
          <w:rFonts w:ascii="Times New Roman" w:hAnsi="Times New Roman"/>
          <w:sz w:val="24"/>
          <w:szCs w:val="24"/>
        </w:rPr>
        <w:t xml:space="preserve"> родителей</w:t>
      </w:r>
      <w:r>
        <w:rPr>
          <w:rFonts w:ascii="Times New Roman" w:hAnsi="Times New Roman"/>
          <w:sz w:val="24"/>
          <w:szCs w:val="24"/>
        </w:rPr>
        <w:t xml:space="preserve"> на основе  АООП</w:t>
      </w:r>
      <w:r w:rsidRPr="00964DC4">
        <w:rPr>
          <w:rFonts w:ascii="Times New Roman" w:hAnsi="Times New Roman"/>
          <w:sz w:val="24"/>
          <w:szCs w:val="24"/>
        </w:rPr>
        <w:t xml:space="preserve"> </w:t>
      </w:r>
      <w:r>
        <w:rPr>
          <w:rFonts w:ascii="Times New Roman" w:hAnsi="Times New Roman"/>
          <w:sz w:val="24"/>
          <w:szCs w:val="24"/>
        </w:rPr>
        <w:t xml:space="preserve">для </w:t>
      </w:r>
      <w:r w:rsidRPr="009C69D2">
        <w:rPr>
          <w:rFonts w:ascii="Times New Roman" w:hAnsi="Times New Roman"/>
          <w:sz w:val="24"/>
          <w:szCs w:val="24"/>
        </w:rPr>
        <w:t xml:space="preserve">обучающихся с </w:t>
      </w:r>
      <w:r>
        <w:rPr>
          <w:rFonts w:ascii="Times New Roman" w:hAnsi="Times New Roman"/>
          <w:sz w:val="24"/>
          <w:szCs w:val="24"/>
        </w:rPr>
        <w:t>задержкой психического развития</w:t>
      </w:r>
      <w:r w:rsidRPr="009C69D2">
        <w:rPr>
          <w:rFonts w:ascii="Times New Roman" w:hAnsi="Times New Roman"/>
          <w:sz w:val="24"/>
          <w:szCs w:val="24"/>
        </w:rPr>
        <w:t xml:space="preserve"> </w:t>
      </w:r>
      <w:r>
        <w:rPr>
          <w:rFonts w:ascii="Times New Roman" w:hAnsi="Times New Roman"/>
          <w:sz w:val="24"/>
          <w:szCs w:val="24"/>
        </w:rPr>
        <w:t xml:space="preserve">и </w:t>
      </w:r>
      <w:r w:rsidRPr="009C69D2">
        <w:rPr>
          <w:rFonts w:ascii="Times New Roman" w:hAnsi="Times New Roman"/>
          <w:sz w:val="24"/>
          <w:szCs w:val="24"/>
        </w:rPr>
        <w:t xml:space="preserve">фиксирует </w:t>
      </w:r>
      <w:r w:rsidRPr="00AA3C05">
        <w:rPr>
          <w:rFonts w:ascii="Times New Roman" w:hAnsi="Times New Roman"/>
          <w:b/>
          <w:sz w:val="24"/>
          <w:szCs w:val="24"/>
        </w:rPr>
        <w:t>общий объем нагрузки</w:t>
      </w:r>
      <w:r w:rsidRPr="009C69D2">
        <w:rPr>
          <w:rFonts w:ascii="Times New Roman" w:hAnsi="Times New Roman"/>
          <w:sz w:val="24"/>
          <w:szCs w:val="24"/>
        </w:rPr>
        <w:t>, максимальный объём</w:t>
      </w:r>
      <w:r>
        <w:rPr>
          <w:rFonts w:ascii="Times New Roman" w:hAnsi="Times New Roman"/>
          <w:sz w:val="24"/>
          <w:szCs w:val="24"/>
        </w:rPr>
        <w:t xml:space="preserve"> аудиторной нагрузки обучающейся</w:t>
      </w:r>
      <w:r w:rsidRPr="009C69D2">
        <w:rPr>
          <w:rFonts w:ascii="Times New Roman" w:hAnsi="Times New Roman"/>
          <w:sz w:val="24"/>
          <w:szCs w:val="24"/>
        </w:rPr>
        <w:t>, состав и структуру обязат</w:t>
      </w:r>
      <w:r>
        <w:rPr>
          <w:rFonts w:ascii="Times New Roman" w:hAnsi="Times New Roman"/>
          <w:sz w:val="24"/>
          <w:szCs w:val="24"/>
        </w:rPr>
        <w:t>ельных предметных областей, рас</w:t>
      </w:r>
      <w:r w:rsidRPr="009C69D2">
        <w:rPr>
          <w:rFonts w:ascii="Times New Roman" w:hAnsi="Times New Roman"/>
          <w:sz w:val="24"/>
          <w:szCs w:val="24"/>
        </w:rPr>
        <w:t xml:space="preserve">пределяет учебное время, отводимое на их освоение. </w:t>
      </w:r>
      <w:proofErr w:type="gramEnd"/>
    </w:p>
    <w:p w:rsidR="00DE2B0D" w:rsidRDefault="00DE2B0D" w:rsidP="00DE2B0D">
      <w:pPr>
        <w:spacing w:after="0"/>
        <w:ind w:left="284" w:right="283" w:firstLine="283"/>
        <w:jc w:val="both"/>
        <w:rPr>
          <w:rFonts w:ascii="Times New Roman" w:hAnsi="Times New Roman"/>
          <w:sz w:val="24"/>
          <w:szCs w:val="24"/>
        </w:rPr>
      </w:pPr>
      <w:r>
        <w:rPr>
          <w:rFonts w:ascii="Times New Roman" w:hAnsi="Times New Roman"/>
          <w:sz w:val="24"/>
          <w:szCs w:val="24"/>
        </w:rPr>
        <w:t xml:space="preserve">      </w:t>
      </w:r>
      <w:proofErr w:type="gramStart"/>
      <w:r w:rsidRPr="009C69D2">
        <w:rPr>
          <w:rFonts w:ascii="Times New Roman" w:hAnsi="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w:t>
      </w:r>
      <w:r>
        <w:rPr>
          <w:rFonts w:ascii="Times New Roman" w:hAnsi="Times New Roman"/>
          <w:sz w:val="24"/>
          <w:szCs w:val="24"/>
        </w:rPr>
        <w:t xml:space="preserve"> для обучающей</w:t>
      </w:r>
      <w:r w:rsidRPr="009C69D2">
        <w:rPr>
          <w:rFonts w:ascii="Times New Roman" w:hAnsi="Times New Roman"/>
          <w:sz w:val="24"/>
          <w:szCs w:val="24"/>
        </w:rPr>
        <w:t xml:space="preserve">ся с </w:t>
      </w:r>
      <w:r>
        <w:rPr>
          <w:rFonts w:ascii="Times New Roman" w:hAnsi="Times New Roman"/>
          <w:sz w:val="24"/>
          <w:szCs w:val="24"/>
        </w:rPr>
        <w:t xml:space="preserve">задержкой психического развития, </w:t>
      </w:r>
      <w:r w:rsidRPr="009C69D2">
        <w:rPr>
          <w:rFonts w:ascii="Times New Roman" w:hAnsi="Times New Roman"/>
          <w:sz w:val="24"/>
          <w:szCs w:val="24"/>
        </w:rPr>
        <w:t>а также выступает в качестве одного из основных механизмов его реализации.</w:t>
      </w:r>
      <w:r>
        <w:rPr>
          <w:rFonts w:ascii="Times New Roman" w:hAnsi="Times New Roman"/>
          <w:sz w:val="24"/>
          <w:szCs w:val="24"/>
        </w:rPr>
        <w:t xml:space="preserve">  </w:t>
      </w:r>
      <w:proofErr w:type="gramEnd"/>
    </w:p>
    <w:p w:rsidR="00040B28" w:rsidRDefault="00DE2B0D" w:rsidP="00DE2B0D">
      <w:pPr>
        <w:spacing w:after="0" w:line="240" w:lineRule="auto"/>
        <w:ind w:left="284" w:right="283" w:firstLine="283"/>
        <w:jc w:val="both"/>
        <w:rPr>
          <w:rFonts w:ascii="Times New Roman" w:hAnsi="Times New Roman"/>
          <w:sz w:val="24"/>
          <w:szCs w:val="24"/>
        </w:rPr>
      </w:pPr>
      <w:r>
        <w:rPr>
          <w:rFonts w:ascii="Times New Roman" w:hAnsi="Times New Roman"/>
          <w:sz w:val="24"/>
          <w:szCs w:val="24"/>
        </w:rPr>
        <w:t xml:space="preserve">      </w:t>
      </w:r>
      <w:r w:rsidRPr="003F4373">
        <w:rPr>
          <w:rFonts w:ascii="Times New Roman" w:hAnsi="Times New Roman"/>
          <w:sz w:val="24"/>
          <w:szCs w:val="24"/>
        </w:rPr>
        <w:t xml:space="preserve">Выбор  количества недельных часов определено с учетом особенностей психофизического развития </w:t>
      </w:r>
      <w:r w:rsidR="00040B28">
        <w:rPr>
          <w:rFonts w:ascii="Times New Roman" w:hAnsi="Times New Roman"/>
          <w:sz w:val="24"/>
          <w:szCs w:val="24"/>
        </w:rPr>
        <w:t>Юрия, сформированности у него</w:t>
      </w:r>
      <w:r w:rsidRPr="003F4373">
        <w:rPr>
          <w:rFonts w:ascii="Times New Roman" w:hAnsi="Times New Roman"/>
          <w:sz w:val="24"/>
          <w:szCs w:val="24"/>
        </w:rPr>
        <w:t xml:space="preserve"> готовности к </w:t>
      </w:r>
      <w:r w:rsidR="00040B28">
        <w:rPr>
          <w:rFonts w:ascii="Times New Roman" w:hAnsi="Times New Roman"/>
          <w:sz w:val="24"/>
          <w:szCs w:val="24"/>
        </w:rPr>
        <w:t xml:space="preserve">индивидуальному </w:t>
      </w:r>
      <w:r w:rsidRPr="003F4373">
        <w:rPr>
          <w:rFonts w:ascii="Times New Roman" w:hAnsi="Times New Roman"/>
          <w:sz w:val="24"/>
          <w:szCs w:val="24"/>
        </w:rPr>
        <w:t xml:space="preserve">обучению </w:t>
      </w:r>
      <w:r w:rsidR="00040B28">
        <w:rPr>
          <w:rFonts w:ascii="Times New Roman" w:hAnsi="Times New Roman"/>
          <w:sz w:val="24"/>
          <w:szCs w:val="24"/>
        </w:rPr>
        <w:t>в школе</w:t>
      </w:r>
      <w:r w:rsidR="00AA3C05">
        <w:rPr>
          <w:rFonts w:ascii="Times New Roman" w:hAnsi="Times New Roman"/>
          <w:sz w:val="24"/>
          <w:szCs w:val="24"/>
        </w:rPr>
        <w:t xml:space="preserve"> </w:t>
      </w:r>
      <w:r w:rsidRPr="003F4373">
        <w:rPr>
          <w:rFonts w:ascii="Times New Roman" w:hAnsi="Times New Roman"/>
          <w:sz w:val="24"/>
          <w:szCs w:val="24"/>
        </w:rPr>
        <w:t>и имеющихся особых образовательных потребностей, а также наличия комплекса условий в МБОУ СОШ №2 для реализации образовательных программ  обучающихся с задержкой психического развития.</w:t>
      </w:r>
      <w:r>
        <w:rPr>
          <w:rFonts w:ascii="Times New Roman" w:hAnsi="Times New Roman"/>
          <w:sz w:val="24"/>
          <w:szCs w:val="24"/>
        </w:rPr>
        <w:t xml:space="preserve">    </w:t>
      </w:r>
    </w:p>
    <w:p w:rsidR="00DE2B0D" w:rsidRPr="009C69D2" w:rsidRDefault="00040B28" w:rsidP="00DE2B0D">
      <w:pPr>
        <w:spacing w:after="0" w:line="240" w:lineRule="auto"/>
        <w:ind w:left="284" w:right="283" w:firstLine="283"/>
        <w:jc w:val="both"/>
        <w:rPr>
          <w:rFonts w:ascii="Times New Roman" w:hAnsi="Times New Roman"/>
          <w:sz w:val="24"/>
          <w:szCs w:val="24"/>
        </w:rPr>
      </w:pPr>
      <w:r>
        <w:rPr>
          <w:rFonts w:ascii="Times New Roman" w:hAnsi="Times New Roman"/>
          <w:sz w:val="24"/>
          <w:szCs w:val="24"/>
        </w:rPr>
        <w:t xml:space="preserve">   </w:t>
      </w:r>
      <w:r w:rsidR="00DE2B0D" w:rsidRPr="009C69D2">
        <w:rPr>
          <w:rFonts w:ascii="Times New Roman" w:hAnsi="Times New Roman"/>
          <w:sz w:val="24"/>
          <w:szCs w:val="24"/>
        </w:rPr>
        <w:t xml:space="preserve"> Содержание всех учебных предметов, входящих в </w:t>
      </w:r>
      <w:r w:rsidR="00DE2B0D">
        <w:rPr>
          <w:rFonts w:ascii="Times New Roman" w:hAnsi="Times New Roman"/>
          <w:sz w:val="24"/>
          <w:szCs w:val="24"/>
        </w:rPr>
        <w:t>индивидуальный учебный план</w:t>
      </w:r>
      <w:r w:rsidR="00DE2B0D" w:rsidRPr="009C69D2">
        <w:rPr>
          <w:rFonts w:ascii="Times New Roman" w:hAnsi="Times New Roman"/>
          <w:sz w:val="24"/>
          <w:szCs w:val="24"/>
        </w:rPr>
        <w:t xml:space="preserve">, имеет выраженную коррекционно-развивающую направленность, заключающуюся в учете особых образовательных потребностей </w:t>
      </w:r>
      <w:r>
        <w:rPr>
          <w:rFonts w:ascii="Times New Roman" w:hAnsi="Times New Roman"/>
          <w:sz w:val="24"/>
          <w:szCs w:val="24"/>
        </w:rPr>
        <w:t>для  обучающего</w:t>
      </w:r>
      <w:r w:rsidR="00DE2B0D" w:rsidRPr="009C69D2">
        <w:rPr>
          <w:rFonts w:ascii="Times New Roman" w:hAnsi="Times New Roman"/>
          <w:sz w:val="24"/>
          <w:szCs w:val="24"/>
        </w:rPr>
        <w:t>ся</w:t>
      </w:r>
      <w:r w:rsidR="00DE2B0D">
        <w:rPr>
          <w:rFonts w:ascii="Times New Roman" w:hAnsi="Times New Roman"/>
          <w:sz w:val="24"/>
          <w:szCs w:val="24"/>
        </w:rPr>
        <w:t xml:space="preserve"> </w:t>
      </w:r>
      <w:r>
        <w:rPr>
          <w:rFonts w:ascii="Times New Roman" w:hAnsi="Times New Roman"/>
          <w:sz w:val="24"/>
          <w:szCs w:val="24"/>
        </w:rPr>
        <w:t>Юрия</w:t>
      </w:r>
      <w:r w:rsidR="00DE2B0D" w:rsidRPr="009C69D2">
        <w:rPr>
          <w:rFonts w:ascii="Times New Roman" w:hAnsi="Times New Roman"/>
          <w:sz w:val="24"/>
          <w:szCs w:val="24"/>
        </w:rPr>
        <w:t>. Кроме этого, с целью коррекции недостатков психического</w:t>
      </w:r>
      <w:r w:rsidR="00DE2B0D">
        <w:rPr>
          <w:rFonts w:ascii="Times New Roman" w:hAnsi="Times New Roman"/>
          <w:sz w:val="24"/>
          <w:szCs w:val="24"/>
        </w:rPr>
        <w:t xml:space="preserve"> </w:t>
      </w:r>
      <w:r>
        <w:rPr>
          <w:rFonts w:ascii="Times New Roman" w:hAnsi="Times New Roman"/>
          <w:sz w:val="24"/>
          <w:szCs w:val="24"/>
        </w:rPr>
        <w:t xml:space="preserve">и физического развития Юрия </w:t>
      </w:r>
      <w:r w:rsidRPr="005C6749">
        <w:rPr>
          <w:rFonts w:ascii="Times New Roman" w:hAnsi="Times New Roman"/>
          <w:sz w:val="24"/>
          <w:szCs w:val="24"/>
        </w:rPr>
        <w:t xml:space="preserve"> </w:t>
      </w:r>
      <w:r w:rsidR="00DE2B0D" w:rsidRPr="009C69D2">
        <w:rPr>
          <w:rFonts w:ascii="Times New Roman" w:hAnsi="Times New Roman"/>
          <w:sz w:val="24"/>
          <w:szCs w:val="24"/>
        </w:rPr>
        <w:t>в структуру учебного плана</w:t>
      </w:r>
      <w:r w:rsidR="00DE2B0D">
        <w:rPr>
          <w:rFonts w:ascii="Times New Roman" w:hAnsi="Times New Roman"/>
          <w:sz w:val="24"/>
          <w:szCs w:val="24"/>
        </w:rPr>
        <w:t xml:space="preserve"> </w:t>
      </w:r>
      <w:r w:rsidR="00DE2B0D" w:rsidRPr="009C69D2">
        <w:rPr>
          <w:rFonts w:ascii="Times New Roman" w:hAnsi="Times New Roman"/>
          <w:sz w:val="24"/>
          <w:szCs w:val="24"/>
        </w:rPr>
        <w:t>входит и коррекционно-развивающая область.</w:t>
      </w:r>
    </w:p>
    <w:p w:rsidR="00DE2B0D" w:rsidRDefault="00DE2B0D" w:rsidP="00DE2B0D">
      <w:pPr>
        <w:spacing w:after="0" w:line="240" w:lineRule="auto"/>
        <w:ind w:left="284" w:right="283" w:firstLine="283"/>
        <w:jc w:val="both"/>
        <w:rPr>
          <w:rFonts w:ascii="Times New Roman" w:hAnsi="Times New Roman"/>
          <w:sz w:val="24"/>
          <w:szCs w:val="24"/>
        </w:rPr>
      </w:pPr>
      <w:r>
        <w:rPr>
          <w:rFonts w:ascii="Times New Roman" w:hAnsi="Times New Roman"/>
          <w:sz w:val="24"/>
          <w:szCs w:val="24"/>
        </w:rPr>
        <w:t xml:space="preserve">      Предметная область </w:t>
      </w:r>
      <w:r w:rsidRPr="009C69D2">
        <w:rPr>
          <w:rFonts w:ascii="Times New Roman" w:hAnsi="Times New Roman"/>
          <w:sz w:val="24"/>
          <w:szCs w:val="24"/>
        </w:rPr>
        <w:t>учебного плана определяет состав учебных предметов обязательных предметных областей, которые должны быть реализованы и учебное</w:t>
      </w:r>
      <w:r>
        <w:rPr>
          <w:rFonts w:ascii="Times New Roman" w:hAnsi="Times New Roman"/>
          <w:sz w:val="24"/>
          <w:szCs w:val="24"/>
        </w:rPr>
        <w:t xml:space="preserve"> (недельное)</w:t>
      </w:r>
      <w:r w:rsidRPr="009C69D2">
        <w:rPr>
          <w:rFonts w:ascii="Times New Roman" w:hAnsi="Times New Roman"/>
          <w:sz w:val="24"/>
          <w:szCs w:val="24"/>
        </w:rPr>
        <w:t xml:space="preserve"> время, отводимое на их изучение</w:t>
      </w:r>
      <w:r>
        <w:rPr>
          <w:rFonts w:ascii="Times New Roman" w:hAnsi="Times New Roman"/>
          <w:sz w:val="24"/>
          <w:szCs w:val="24"/>
        </w:rPr>
        <w:t xml:space="preserve"> и</w:t>
      </w:r>
      <w:r w:rsidRPr="009C69D2">
        <w:rPr>
          <w:rFonts w:ascii="Times New Roman" w:hAnsi="Times New Roman"/>
          <w:sz w:val="24"/>
          <w:szCs w:val="24"/>
        </w:rPr>
        <w:t xml:space="preserve"> отражает содержание </w:t>
      </w:r>
      <w:r>
        <w:rPr>
          <w:rFonts w:ascii="Times New Roman" w:hAnsi="Times New Roman"/>
          <w:sz w:val="24"/>
          <w:szCs w:val="24"/>
        </w:rPr>
        <w:t xml:space="preserve">индивидуального обучения </w:t>
      </w:r>
      <w:r w:rsidR="00040B28">
        <w:rPr>
          <w:rFonts w:ascii="Times New Roman" w:hAnsi="Times New Roman"/>
          <w:sz w:val="24"/>
          <w:szCs w:val="24"/>
        </w:rPr>
        <w:t>Юрия</w:t>
      </w:r>
      <w:proofErr w:type="gramStart"/>
      <w:r w:rsidR="00040B28">
        <w:rPr>
          <w:rFonts w:ascii="Times New Roman" w:hAnsi="Times New Roman"/>
          <w:sz w:val="24"/>
          <w:szCs w:val="24"/>
        </w:rPr>
        <w:t xml:space="preserve"> </w:t>
      </w:r>
      <w:r w:rsidRPr="009C69D2">
        <w:rPr>
          <w:rFonts w:ascii="Times New Roman" w:hAnsi="Times New Roman"/>
          <w:sz w:val="24"/>
          <w:szCs w:val="24"/>
        </w:rPr>
        <w:t>,</w:t>
      </w:r>
      <w:proofErr w:type="gramEnd"/>
      <w:r w:rsidRPr="009C69D2">
        <w:rPr>
          <w:rFonts w:ascii="Times New Roman" w:hAnsi="Times New Roman"/>
          <w:sz w:val="24"/>
          <w:szCs w:val="24"/>
        </w:rPr>
        <w:t xml:space="preserve"> которое обеспечивает достижение </w:t>
      </w:r>
      <w:r>
        <w:rPr>
          <w:rFonts w:ascii="Times New Roman" w:hAnsi="Times New Roman"/>
          <w:sz w:val="24"/>
          <w:szCs w:val="24"/>
        </w:rPr>
        <w:t>целей образования.</w:t>
      </w:r>
    </w:p>
    <w:p w:rsidR="00DE2B0D" w:rsidRDefault="00DE2B0D" w:rsidP="00DE2B0D">
      <w:pPr>
        <w:spacing w:after="0" w:line="240" w:lineRule="auto"/>
        <w:ind w:left="284" w:right="283" w:firstLine="283"/>
        <w:jc w:val="both"/>
        <w:rPr>
          <w:rFonts w:ascii="Times New Roman" w:hAnsi="Times New Roman"/>
          <w:sz w:val="24"/>
          <w:szCs w:val="24"/>
        </w:rPr>
      </w:pPr>
      <w:r>
        <w:rPr>
          <w:rFonts w:ascii="Times New Roman" w:hAnsi="Times New Roman"/>
          <w:sz w:val="24"/>
          <w:szCs w:val="24"/>
        </w:rPr>
        <w:t xml:space="preserve">     </w:t>
      </w:r>
      <w:r w:rsidRPr="009C69D2">
        <w:rPr>
          <w:rFonts w:ascii="Times New Roman" w:hAnsi="Times New Roman"/>
          <w:sz w:val="24"/>
          <w:szCs w:val="24"/>
        </w:rPr>
        <w:t>Содержание коррекционно-развивающей области</w:t>
      </w:r>
      <w:r>
        <w:rPr>
          <w:rFonts w:ascii="Times New Roman" w:hAnsi="Times New Roman"/>
          <w:sz w:val="24"/>
          <w:szCs w:val="24"/>
        </w:rPr>
        <w:t xml:space="preserve"> </w:t>
      </w:r>
      <w:r w:rsidRPr="009C69D2">
        <w:rPr>
          <w:rFonts w:ascii="Times New Roman" w:hAnsi="Times New Roman"/>
          <w:sz w:val="24"/>
          <w:szCs w:val="24"/>
        </w:rPr>
        <w:t>учебного плана представлено коррекционными занятиями</w:t>
      </w:r>
      <w:r>
        <w:rPr>
          <w:rFonts w:ascii="Times New Roman" w:hAnsi="Times New Roman"/>
          <w:sz w:val="24"/>
          <w:szCs w:val="24"/>
        </w:rPr>
        <w:t xml:space="preserve">, </w:t>
      </w:r>
      <w:r w:rsidRPr="009C69D2">
        <w:rPr>
          <w:rFonts w:ascii="Times New Roman" w:hAnsi="Times New Roman"/>
          <w:sz w:val="24"/>
          <w:szCs w:val="24"/>
        </w:rPr>
        <w:t xml:space="preserve">исходя из психофизических особенностей </w:t>
      </w:r>
      <w:r>
        <w:rPr>
          <w:rFonts w:ascii="Times New Roman" w:hAnsi="Times New Roman"/>
          <w:sz w:val="24"/>
          <w:szCs w:val="24"/>
        </w:rPr>
        <w:t xml:space="preserve">и потребностей </w:t>
      </w:r>
      <w:r w:rsidR="00040B28">
        <w:rPr>
          <w:rFonts w:ascii="Times New Roman" w:hAnsi="Times New Roman"/>
          <w:sz w:val="24"/>
          <w:szCs w:val="24"/>
        </w:rPr>
        <w:t xml:space="preserve">Юрия </w:t>
      </w:r>
      <w:r w:rsidR="00040B28" w:rsidRPr="005C6749">
        <w:rPr>
          <w:rFonts w:ascii="Times New Roman" w:hAnsi="Times New Roman"/>
          <w:sz w:val="24"/>
          <w:szCs w:val="24"/>
        </w:rPr>
        <w:t xml:space="preserve"> </w:t>
      </w:r>
      <w:r w:rsidRPr="009C69D2">
        <w:rPr>
          <w:rFonts w:ascii="Times New Roman" w:hAnsi="Times New Roman"/>
          <w:sz w:val="24"/>
          <w:szCs w:val="24"/>
        </w:rPr>
        <w:t xml:space="preserve">на основании рекомендаций </w:t>
      </w:r>
      <w:r>
        <w:rPr>
          <w:rFonts w:ascii="Times New Roman" w:hAnsi="Times New Roman"/>
          <w:sz w:val="24"/>
          <w:szCs w:val="24"/>
        </w:rPr>
        <w:t>ТПМПК.</w:t>
      </w:r>
    </w:p>
    <w:p w:rsidR="00DE2B0D" w:rsidRPr="009C69D2" w:rsidRDefault="00DE2B0D" w:rsidP="00DE2B0D">
      <w:pPr>
        <w:spacing w:after="0" w:line="240" w:lineRule="auto"/>
        <w:ind w:left="284" w:right="283" w:firstLine="283"/>
        <w:jc w:val="both"/>
        <w:rPr>
          <w:rFonts w:ascii="Times New Roman" w:hAnsi="Times New Roman"/>
          <w:sz w:val="24"/>
          <w:szCs w:val="24"/>
        </w:rPr>
      </w:pPr>
      <w:r>
        <w:rPr>
          <w:rFonts w:ascii="Times New Roman" w:hAnsi="Times New Roman"/>
          <w:sz w:val="24"/>
          <w:szCs w:val="24"/>
        </w:rPr>
        <w:t xml:space="preserve">     </w:t>
      </w:r>
      <w:r w:rsidRPr="009C69D2">
        <w:rPr>
          <w:rFonts w:ascii="Times New Roman" w:hAnsi="Times New Roman"/>
          <w:sz w:val="24"/>
          <w:szCs w:val="24"/>
        </w:rPr>
        <w:t>Организация занятий по направлениям внеурочной деятельности</w:t>
      </w:r>
      <w:r>
        <w:rPr>
          <w:rFonts w:ascii="Times New Roman" w:hAnsi="Times New Roman"/>
          <w:sz w:val="24"/>
          <w:szCs w:val="24"/>
        </w:rPr>
        <w:t xml:space="preserve"> </w:t>
      </w:r>
      <w:r w:rsidRPr="009C69D2">
        <w:rPr>
          <w:rFonts w:ascii="Times New Roman" w:hAnsi="Times New Roman"/>
          <w:sz w:val="24"/>
          <w:szCs w:val="24"/>
        </w:rPr>
        <w:t>является неотъемлемой ч</w:t>
      </w:r>
      <w:r>
        <w:rPr>
          <w:rFonts w:ascii="Times New Roman" w:hAnsi="Times New Roman"/>
          <w:sz w:val="24"/>
          <w:szCs w:val="24"/>
        </w:rPr>
        <w:t>астью образовате</w:t>
      </w:r>
      <w:r w:rsidR="00040B28">
        <w:rPr>
          <w:rFonts w:ascii="Times New Roman" w:hAnsi="Times New Roman"/>
          <w:sz w:val="24"/>
          <w:szCs w:val="24"/>
        </w:rPr>
        <w:t>льного процесса  обучающего</w:t>
      </w:r>
      <w:r>
        <w:rPr>
          <w:rFonts w:ascii="Times New Roman" w:hAnsi="Times New Roman"/>
          <w:sz w:val="24"/>
          <w:szCs w:val="24"/>
        </w:rPr>
        <w:t xml:space="preserve">ся с ЗПР. В рамках индивидуального учебного плана </w:t>
      </w:r>
      <w:r w:rsidR="00040B28">
        <w:rPr>
          <w:rFonts w:ascii="Times New Roman" w:hAnsi="Times New Roman"/>
          <w:sz w:val="24"/>
          <w:szCs w:val="24"/>
        </w:rPr>
        <w:t xml:space="preserve">Юрия </w:t>
      </w:r>
      <w:r w:rsidR="00040B28" w:rsidRPr="005C6749">
        <w:rPr>
          <w:rFonts w:ascii="Times New Roman" w:hAnsi="Times New Roman"/>
          <w:sz w:val="24"/>
          <w:szCs w:val="24"/>
        </w:rPr>
        <w:t xml:space="preserve"> </w:t>
      </w:r>
      <w:r>
        <w:rPr>
          <w:rFonts w:ascii="Times New Roman" w:hAnsi="Times New Roman"/>
          <w:sz w:val="24"/>
          <w:szCs w:val="24"/>
        </w:rPr>
        <w:t xml:space="preserve">в МБОУ СОШ №2 предоставляется </w:t>
      </w:r>
      <w:r w:rsidRPr="009C69D2">
        <w:rPr>
          <w:rFonts w:ascii="Times New Roman" w:hAnsi="Times New Roman"/>
          <w:sz w:val="24"/>
          <w:szCs w:val="24"/>
        </w:rPr>
        <w:t>возможность выбора</w:t>
      </w:r>
      <w:r>
        <w:rPr>
          <w:rFonts w:ascii="Times New Roman" w:hAnsi="Times New Roman"/>
          <w:sz w:val="24"/>
          <w:szCs w:val="24"/>
        </w:rPr>
        <w:t xml:space="preserve"> </w:t>
      </w:r>
      <w:r w:rsidRPr="009C69D2">
        <w:rPr>
          <w:rFonts w:ascii="Times New Roman" w:hAnsi="Times New Roman"/>
          <w:sz w:val="24"/>
          <w:szCs w:val="24"/>
        </w:rPr>
        <w:t xml:space="preserve"> </w:t>
      </w:r>
      <w:r>
        <w:rPr>
          <w:rFonts w:ascii="Times New Roman" w:hAnsi="Times New Roman"/>
          <w:sz w:val="24"/>
          <w:szCs w:val="24"/>
        </w:rPr>
        <w:t>внеклассных и внеурочных занятий,</w:t>
      </w:r>
      <w:r w:rsidRPr="005C6749">
        <w:rPr>
          <w:rFonts w:ascii="Times New Roman" w:hAnsi="Times New Roman"/>
          <w:sz w:val="24"/>
          <w:szCs w:val="24"/>
        </w:rPr>
        <w:t xml:space="preserve"> </w:t>
      </w:r>
      <w:r w:rsidR="00040B28">
        <w:rPr>
          <w:rFonts w:ascii="Times New Roman" w:hAnsi="Times New Roman"/>
          <w:sz w:val="24"/>
          <w:szCs w:val="24"/>
        </w:rPr>
        <w:t>направленных на его</w:t>
      </w:r>
      <w:r w:rsidRPr="009C69D2">
        <w:rPr>
          <w:rFonts w:ascii="Times New Roman" w:hAnsi="Times New Roman"/>
          <w:sz w:val="24"/>
          <w:szCs w:val="24"/>
        </w:rPr>
        <w:t xml:space="preserve"> развитие</w:t>
      </w:r>
      <w:r>
        <w:rPr>
          <w:rFonts w:ascii="Times New Roman" w:hAnsi="Times New Roman"/>
          <w:sz w:val="24"/>
          <w:szCs w:val="24"/>
        </w:rPr>
        <w:t>.</w:t>
      </w:r>
    </w:p>
    <w:p w:rsidR="00DE2B0D" w:rsidRPr="00AA4716" w:rsidRDefault="00DE2B0D" w:rsidP="00DE2B0D">
      <w:pPr>
        <w:spacing w:after="0" w:line="240" w:lineRule="auto"/>
        <w:ind w:left="284" w:right="283" w:firstLine="283"/>
        <w:jc w:val="both"/>
        <w:rPr>
          <w:rFonts w:ascii="Times New Roman" w:hAnsi="Times New Roman"/>
          <w:sz w:val="24"/>
          <w:szCs w:val="24"/>
        </w:rPr>
      </w:pPr>
      <w:r>
        <w:rPr>
          <w:rFonts w:ascii="Times New Roman" w:hAnsi="Times New Roman"/>
          <w:sz w:val="24"/>
          <w:szCs w:val="24"/>
        </w:rPr>
        <w:t xml:space="preserve">     Реализация индивидуального учебного плана</w:t>
      </w:r>
      <w:r w:rsidRPr="009C69D2">
        <w:rPr>
          <w:rFonts w:ascii="Times New Roman" w:hAnsi="Times New Roman"/>
          <w:sz w:val="24"/>
          <w:szCs w:val="24"/>
        </w:rPr>
        <w:t xml:space="preserve"> сопровождается </w:t>
      </w:r>
      <w:r>
        <w:rPr>
          <w:rFonts w:ascii="Times New Roman" w:hAnsi="Times New Roman"/>
          <w:sz w:val="24"/>
          <w:szCs w:val="24"/>
        </w:rPr>
        <w:t xml:space="preserve">психолого-педагогической и социальной </w:t>
      </w:r>
      <w:r w:rsidRPr="009C69D2">
        <w:rPr>
          <w:rFonts w:ascii="Times New Roman" w:hAnsi="Times New Roman"/>
          <w:sz w:val="24"/>
          <w:szCs w:val="24"/>
        </w:rPr>
        <w:t>поддержкой.</w:t>
      </w:r>
      <w:r>
        <w:rPr>
          <w:rFonts w:ascii="Times New Roman" w:hAnsi="Times New Roman"/>
          <w:sz w:val="24"/>
          <w:szCs w:val="24"/>
        </w:rPr>
        <w:t xml:space="preserve"> </w:t>
      </w:r>
    </w:p>
    <w:p w:rsidR="00DE2B0D" w:rsidRPr="00AA3C05" w:rsidRDefault="00DE2B0D" w:rsidP="00D62FE4">
      <w:pPr>
        <w:spacing w:after="0" w:line="240" w:lineRule="auto"/>
        <w:rPr>
          <w:rFonts w:ascii="Times New Roman" w:hAnsi="Times New Roman"/>
          <w:b/>
          <w:sz w:val="24"/>
          <w:szCs w:val="24"/>
        </w:rPr>
      </w:pPr>
    </w:p>
    <w:p w:rsidR="00935239" w:rsidRPr="00EF2E87" w:rsidRDefault="00935239" w:rsidP="00935239">
      <w:pPr>
        <w:pStyle w:val="Heading"/>
        <w:jc w:val="center"/>
        <w:rPr>
          <w:rFonts w:ascii="Times New Roman" w:hAnsi="Times New Roman" w:cs="Times New Roman"/>
          <w:sz w:val="24"/>
          <w:szCs w:val="24"/>
        </w:rPr>
      </w:pPr>
      <w:r w:rsidRPr="00EF2E87">
        <w:rPr>
          <w:rFonts w:ascii="Times New Roman" w:hAnsi="Times New Roman" w:cs="Times New Roman"/>
          <w:sz w:val="24"/>
          <w:szCs w:val="24"/>
        </w:rPr>
        <w:t xml:space="preserve">УЧЕБНЫЙ ПЛАН </w:t>
      </w:r>
    </w:p>
    <w:p w:rsidR="00935239" w:rsidRPr="00EF2E87" w:rsidRDefault="005762FD" w:rsidP="0093523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на 2022-2023</w:t>
      </w:r>
      <w:r w:rsidR="00935239" w:rsidRPr="00EF2E87">
        <w:rPr>
          <w:rFonts w:ascii="Times New Roman" w:hAnsi="Times New Roman" w:cs="Times New Roman"/>
          <w:b w:val="0"/>
          <w:sz w:val="24"/>
          <w:szCs w:val="24"/>
        </w:rPr>
        <w:t xml:space="preserve"> учебный год  </w:t>
      </w:r>
      <w:r w:rsidR="00040B28" w:rsidRPr="005C10AD">
        <w:rPr>
          <w:rFonts w:ascii="Times New Roman" w:hAnsi="Times New Roman" w:cs="Times New Roman"/>
          <w:sz w:val="24"/>
          <w:szCs w:val="24"/>
          <w:highlight w:val="darkRed"/>
        </w:rPr>
        <w:t>Степанова</w:t>
      </w:r>
      <w:r w:rsidR="00040B28" w:rsidRPr="00EF2E87">
        <w:rPr>
          <w:rFonts w:ascii="Times New Roman" w:hAnsi="Times New Roman" w:cs="Times New Roman"/>
          <w:sz w:val="24"/>
          <w:szCs w:val="24"/>
        </w:rPr>
        <w:t xml:space="preserve"> Юрия</w:t>
      </w:r>
      <w:r w:rsidR="005C10AD">
        <w:rPr>
          <w:rFonts w:ascii="Times New Roman" w:hAnsi="Times New Roman" w:cs="Times New Roman"/>
          <w:b w:val="0"/>
          <w:sz w:val="24"/>
          <w:szCs w:val="24"/>
        </w:rPr>
        <w:t>, обучающего</w:t>
      </w:r>
      <w:r w:rsidR="00935239" w:rsidRPr="00EF2E87">
        <w:rPr>
          <w:rFonts w:ascii="Times New Roman" w:hAnsi="Times New Roman" w:cs="Times New Roman"/>
          <w:b w:val="0"/>
          <w:sz w:val="24"/>
          <w:szCs w:val="24"/>
        </w:rPr>
        <w:t>ся с ЗПР</w:t>
      </w:r>
      <w:r w:rsidR="007A021C">
        <w:rPr>
          <w:rFonts w:ascii="Times New Roman" w:hAnsi="Times New Roman" w:cs="Times New Roman"/>
          <w:b w:val="0"/>
          <w:sz w:val="24"/>
          <w:szCs w:val="24"/>
        </w:rPr>
        <w:t>. ФГОС ООО.  9</w:t>
      </w:r>
      <w:r w:rsidR="00935239" w:rsidRPr="00EF2E87">
        <w:rPr>
          <w:rFonts w:ascii="Times New Roman" w:hAnsi="Times New Roman" w:cs="Times New Roman"/>
          <w:b w:val="0"/>
          <w:sz w:val="24"/>
          <w:szCs w:val="24"/>
        </w:rPr>
        <w:t xml:space="preserve"> класс</w:t>
      </w:r>
    </w:p>
    <w:p w:rsidR="00935239" w:rsidRPr="00EF2E87" w:rsidRDefault="00935239" w:rsidP="00935239">
      <w:pPr>
        <w:pStyle w:val="Heading"/>
        <w:jc w:val="center"/>
        <w:rPr>
          <w:rFonts w:ascii="Times New Roman" w:hAnsi="Times New Roman" w:cs="Times New Roman"/>
          <w:b w:val="0"/>
          <w:sz w:val="8"/>
          <w:szCs w:val="8"/>
        </w:rPr>
      </w:pPr>
    </w:p>
    <w:p w:rsidR="00651ABE" w:rsidRDefault="00AD450A" w:rsidP="00651ABE">
      <w:pPr>
        <w:spacing w:after="0" w:line="240" w:lineRule="auto"/>
        <w:jc w:val="center"/>
        <w:rPr>
          <w:rFonts w:ascii="Times New Roman" w:hAnsi="Times New Roman"/>
          <w:sz w:val="24"/>
          <w:szCs w:val="24"/>
        </w:rPr>
      </w:pPr>
      <w:r w:rsidRPr="00EF2E87">
        <w:rPr>
          <w:rFonts w:ascii="Times New Roman" w:hAnsi="Times New Roman"/>
          <w:b/>
          <w:sz w:val="24"/>
          <w:szCs w:val="24"/>
        </w:rPr>
        <w:t xml:space="preserve">    </w:t>
      </w:r>
      <w:r w:rsidR="00935239" w:rsidRPr="00EF2E87">
        <w:rPr>
          <w:rFonts w:ascii="Times New Roman" w:hAnsi="Times New Roman"/>
          <w:b/>
          <w:sz w:val="24"/>
          <w:szCs w:val="24"/>
        </w:rPr>
        <w:t xml:space="preserve"> </w:t>
      </w:r>
      <w:proofErr w:type="gramStart"/>
      <w:r w:rsidR="00935239" w:rsidRPr="00EF2E87">
        <w:rPr>
          <w:rFonts w:ascii="Times New Roman" w:hAnsi="Times New Roman"/>
          <w:sz w:val="24"/>
          <w:szCs w:val="24"/>
        </w:rPr>
        <w:t xml:space="preserve">(форма обучения </w:t>
      </w:r>
      <w:r w:rsidR="00040B28" w:rsidRPr="00EF2E87">
        <w:rPr>
          <w:rFonts w:ascii="Times New Roman" w:hAnsi="Times New Roman"/>
          <w:sz w:val="24"/>
          <w:szCs w:val="24"/>
        </w:rPr>
        <w:t>–</w:t>
      </w:r>
      <w:r w:rsidR="00EF2E87" w:rsidRPr="00EF2E87">
        <w:rPr>
          <w:rFonts w:ascii="Times New Roman" w:hAnsi="Times New Roman"/>
          <w:sz w:val="24"/>
          <w:szCs w:val="24"/>
        </w:rPr>
        <w:t xml:space="preserve"> </w:t>
      </w:r>
      <w:r w:rsidR="00651ABE" w:rsidRPr="00EF2E87">
        <w:rPr>
          <w:rFonts w:ascii="Times New Roman" w:hAnsi="Times New Roman"/>
          <w:sz w:val="24"/>
          <w:szCs w:val="24"/>
        </w:rPr>
        <w:t>индивидуальные занятия (в т.ч. дистанционно) + интеграция в классный</w:t>
      </w:r>
      <w:r w:rsidR="00651ABE">
        <w:rPr>
          <w:rFonts w:ascii="Times New Roman" w:hAnsi="Times New Roman"/>
          <w:sz w:val="24"/>
          <w:szCs w:val="24"/>
        </w:rPr>
        <w:t xml:space="preserve"> коллектив во внеурочной деятельности</w:t>
      </w:r>
      <w:proofErr w:type="gramEnd"/>
    </w:p>
    <w:p w:rsidR="00EF2E87" w:rsidRDefault="00EF2E87" w:rsidP="00651ABE">
      <w:pPr>
        <w:spacing w:after="0" w:line="240" w:lineRule="auto"/>
        <w:jc w:val="center"/>
        <w:rPr>
          <w:rFonts w:ascii="Times New Roman" w:hAnsi="Times New Roman"/>
          <w:sz w:val="24"/>
          <w:szCs w:val="24"/>
        </w:rPr>
      </w:pP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3"/>
        <w:gridCol w:w="2604"/>
        <w:gridCol w:w="1842"/>
        <w:gridCol w:w="1842"/>
      </w:tblGrid>
      <w:tr w:rsidR="00EF2E87" w:rsidRPr="000704AF" w:rsidTr="00D53111">
        <w:trPr>
          <w:trHeight w:val="20"/>
        </w:trPr>
        <w:tc>
          <w:tcPr>
            <w:tcW w:w="2783" w:type="dxa"/>
          </w:tcPr>
          <w:p w:rsidR="00EF2E87" w:rsidRPr="000704AF" w:rsidRDefault="00EF2E87" w:rsidP="00D53111">
            <w:pPr>
              <w:spacing w:after="0" w:line="240" w:lineRule="auto"/>
              <w:jc w:val="center"/>
              <w:rPr>
                <w:rFonts w:ascii="Times New Roman" w:hAnsi="Times New Roman"/>
                <w:b/>
                <w:sz w:val="24"/>
                <w:szCs w:val="24"/>
              </w:rPr>
            </w:pPr>
            <w:r w:rsidRPr="000704AF">
              <w:rPr>
                <w:rFonts w:ascii="Times New Roman" w:hAnsi="Times New Roman"/>
                <w:b/>
                <w:sz w:val="24"/>
                <w:szCs w:val="24"/>
              </w:rPr>
              <w:t>Предметные области</w:t>
            </w:r>
          </w:p>
        </w:tc>
        <w:tc>
          <w:tcPr>
            <w:tcW w:w="2604" w:type="dxa"/>
          </w:tcPr>
          <w:p w:rsidR="00EF2E87" w:rsidRPr="000704AF" w:rsidRDefault="00EF2E87" w:rsidP="00D53111">
            <w:pPr>
              <w:spacing w:after="0" w:line="240" w:lineRule="auto"/>
              <w:ind w:left="76"/>
              <w:jc w:val="both"/>
              <w:rPr>
                <w:rFonts w:ascii="Times New Roman" w:hAnsi="Times New Roman"/>
                <w:b/>
                <w:sz w:val="24"/>
                <w:szCs w:val="24"/>
              </w:rPr>
            </w:pPr>
            <w:r w:rsidRPr="000704AF">
              <w:rPr>
                <w:rFonts w:ascii="Times New Roman" w:hAnsi="Times New Roman"/>
                <w:b/>
                <w:sz w:val="24"/>
                <w:szCs w:val="24"/>
              </w:rPr>
              <w:t>Учебные предметы</w:t>
            </w:r>
          </w:p>
        </w:tc>
        <w:tc>
          <w:tcPr>
            <w:tcW w:w="1842" w:type="dxa"/>
            <w:vAlign w:val="bottom"/>
          </w:tcPr>
          <w:p w:rsidR="00EF2E87" w:rsidRPr="000704AF" w:rsidRDefault="00EF2E87" w:rsidP="00D53111">
            <w:pPr>
              <w:spacing w:after="0" w:line="240" w:lineRule="auto"/>
              <w:jc w:val="center"/>
              <w:rPr>
                <w:rFonts w:ascii="Times New Roman" w:hAnsi="Times New Roman"/>
                <w:b/>
                <w:sz w:val="24"/>
                <w:szCs w:val="24"/>
              </w:rPr>
            </w:pPr>
            <w:r w:rsidRPr="000704AF">
              <w:rPr>
                <w:rFonts w:ascii="Times New Roman" w:hAnsi="Times New Roman"/>
                <w:b/>
                <w:sz w:val="24"/>
                <w:szCs w:val="24"/>
              </w:rPr>
              <w:t>Кол-во часов</w:t>
            </w:r>
          </w:p>
          <w:p w:rsidR="00EF2E87" w:rsidRPr="000704AF" w:rsidRDefault="00EF2E87" w:rsidP="00D53111">
            <w:pPr>
              <w:spacing w:after="0" w:line="240" w:lineRule="auto"/>
              <w:jc w:val="center"/>
              <w:rPr>
                <w:rFonts w:ascii="Times New Roman" w:hAnsi="Times New Roman"/>
                <w:b/>
                <w:sz w:val="24"/>
                <w:szCs w:val="24"/>
              </w:rPr>
            </w:pPr>
            <w:r w:rsidRPr="000704AF">
              <w:rPr>
                <w:rFonts w:ascii="Times New Roman" w:hAnsi="Times New Roman"/>
                <w:b/>
                <w:sz w:val="24"/>
                <w:szCs w:val="24"/>
              </w:rPr>
              <w:t xml:space="preserve"> в неделю</w:t>
            </w:r>
          </w:p>
        </w:tc>
        <w:tc>
          <w:tcPr>
            <w:tcW w:w="1842" w:type="dxa"/>
          </w:tcPr>
          <w:p w:rsidR="00EC563D" w:rsidRPr="000704AF" w:rsidRDefault="00EF2E87" w:rsidP="00D53111">
            <w:pPr>
              <w:spacing w:after="0" w:line="240" w:lineRule="auto"/>
              <w:jc w:val="center"/>
              <w:rPr>
                <w:rFonts w:ascii="Times New Roman" w:hAnsi="Times New Roman"/>
                <w:b/>
                <w:sz w:val="24"/>
                <w:szCs w:val="24"/>
              </w:rPr>
            </w:pPr>
            <w:r w:rsidRPr="000704AF">
              <w:rPr>
                <w:rFonts w:ascii="Times New Roman" w:hAnsi="Times New Roman"/>
                <w:b/>
                <w:sz w:val="24"/>
                <w:szCs w:val="24"/>
              </w:rPr>
              <w:t>Всего часов</w:t>
            </w:r>
          </w:p>
          <w:p w:rsidR="00EF2E87" w:rsidRPr="000704AF" w:rsidRDefault="00EC563D" w:rsidP="00D53111">
            <w:pPr>
              <w:spacing w:after="0" w:line="240" w:lineRule="auto"/>
              <w:jc w:val="center"/>
              <w:rPr>
                <w:rFonts w:ascii="Times New Roman" w:hAnsi="Times New Roman"/>
                <w:b/>
                <w:sz w:val="24"/>
                <w:szCs w:val="24"/>
              </w:rPr>
            </w:pPr>
            <w:r w:rsidRPr="000704AF">
              <w:rPr>
                <w:rFonts w:ascii="Times New Roman" w:hAnsi="Times New Roman"/>
                <w:b/>
                <w:sz w:val="24"/>
                <w:szCs w:val="24"/>
              </w:rPr>
              <w:t xml:space="preserve"> за год</w:t>
            </w:r>
          </w:p>
        </w:tc>
      </w:tr>
      <w:tr w:rsidR="00EF2E87" w:rsidRPr="000704AF" w:rsidTr="00D53111">
        <w:trPr>
          <w:trHeight w:val="20"/>
        </w:trPr>
        <w:tc>
          <w:tcPr>
            <w:tcW w:w="2783" w:type="dxa"/>
            <w:vMerge w:val="restart"/>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 xml:space="preserve">Русский язык </w:t>
            </w:r>
          </w:p>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и литература</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Русский язык</w:t>
            </w:r>
          </w:p>
        </w:tc>
        <w:tc>
          <w:tcPr>
            <w:tcW w:w="1842" w:type="dxa"/>
          </w:tcPr>
          <w:p w:rsidR="00EF2E87" w:rsidRPr="000704AF" w:rsidRDefault="00EF2E87" w:rsidP="00D53111">
            <w:pPr>
              <w:spacing w:after="0" w:line="240" w:lineRule="auto"/>
              <w:jc w:val="center"/>
              <w:rPr>
                <w:rFonts w:ascii="Times New Roman" w:hAnsi="Times New Roman"/>
              </w:rPr>
            </w:pPr>
            <w:r w:rsidRPr="000704AF">
              <w:rPr>
                <w:rFonts w:ascii="Times New Roman" w:hAnsi="Times New Roman"/>
              </w:rPr>
              <w:t>2/1</w:t>
            </w:r>
            <w:r w:rsidRPr="000704AF">
              <w:rPr>
                <w:rFonts w:ascii="Times New Roman" w:hAnsi="Times New Roman"/>
                <w:i/>
                <w:sz w:val="20"/>
                <w:szCs w:val="20"/>
              </w:rPr>
              <w:t>дистанционно</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10</w:t>
            </w:r>
            <w:r w:rsidR="00EC563D" w:rsidRPr="000704AF">
              <w:rPr>
                <w:rFonts w:ascii="Times New Roman" w:hAnsi="Times New Roman"/>
                <w:sz w:val="24"/>
                <w:szCs w:val="24"/>
              </w:rPr>
              <w:t>2</w:t>
            </w:r>
          </w:p>
        </w:tc>
      </w:tr>
      <w:tr w:rsidR="00EF2E87" w:rsidRPr="000704AF" w:rsidTr="00D53111">
        <w:trPr>
          <w:trHeight w:val="323"/>
        </w:trPr>
        <w:tc>
          <w:tcPr>
            <w:tcW w:w="2783" w:type="dxa"/>
            <w:vMerge/>
          </w:tcPr>
          <w:p w:rsidR="00EF2E87" w:rsidRPr="000704AF" w:rsidRDefault="00EF2E87" w:rsidP="00D53111">
            <w:pPr>
              <w:spacing w:after="0" w:line="240" w:lineRule="auto"/>
              <w:jc w:val="center"/>
              <w:rPr>
                <w:rFonts w:ascii="Times New Roman" w:hAnsi="Times New Roman"/>
                <w:sz w:val="24"/>
                <w:szCs w:val="24"/>
              </w:rPr>
            </w:pPr>
          </w:p>
        </w:tc>
        <w:tc>
          <w:tcPr>
            <w:tcW w:w="2604" w:type="dxa"/>
          </w:tcPr>
          <w:p w:rsidR="00EF2E87" w:rsidRPr="000704AF" w:rsidRDefault="00EF2E87" w:rsidP="00D53111">
            <w:pPr>
              <w:spacing w:after="0" w:line="240" w:lineRule="auto"/>
              <w:ind w:left="76"/>
              <w:rPr>
                <w:rFonts w:ascii="Times New Roman" w:hAnsi="Times New Roman"/>
                <w:sz w:val="24"/>
                <w:szCs w:val="24"/>
              </w:rPr>
            </w:pPr>
            <w:r w:rsidRPr="000704AF">
              <w:rPr>
                <w:rFonts w:ascii="Times New Roman" w:hAnsi="Times New Roman"/>
                <w:sz w:val="24"/>
                <w:szCs w:val="24"/>
              </w:rPr>
              <w:t>Литература</w:t>
            </w:r>
          </w:p>
        </w:tc>
        <w:tc>
          <w:tcPr>
            <w:tcW w:w="1842" w:type="dxa"/>
          </w:tcPr>
          <w:p w:rsidR="00EF2E87" w:rsidRPr="000704AF" w:rsidRDefault="00EF2E87" w:rsidP="00D53111">
            <w:pPr>
              <w:spacing w:after="0" w:line="240" w:lineRule="auto"/>
              <w:jc w:val="center"/>
              <w:rPr>
                <w:rFonts w:ascii="Times New Roman" w:hAnsi="Times New Roman"/>
              </w:rPr>
            </w:pPr>
            <w:r w:rsidRPr="000704AF">
              <w:rPr>
                <w:rFonts w:ascii="Times New Roman" w:hAnsi="Times New Roman"/>
              </w:rPr>
              <w:t>2</w:t>
            </w:r>
          </w:p>
        </w:tc>
        <w:tc>
          <w:tcPr>
            <w:tcW w:w="1842" w:type="dxa"/>
          </w:tcPr>
          <w:p w:rsidR="00EF2E87" w:rsidRPr="000704AF" w:rsidRDefault="00EC563D" w:rsidP="00D53111">
            <w:pPr>
              <w:spacing w:after="0" w:line="240" w:lineRule="auto"/>
              <w:jc w:val="center"/>
              <w:rPr>
                <w:rFonts w:ascii="Times New Roman" w:hAnsi="Times New Roman"/>
                <w:sz w:val="24"/>
                <w:szCs w:val="24"/>
              </w:rPr>
            </w:pPr>
            <w:r w:rsidRPr="000704AF">
              <w:rPr>
                <w:rFonts w:ascii="Times New Roman" w:hAnsi="Times New Roman"/>
                <w:sz w:val="24"/>
                <w:szCs w:val="24"/>
              </w:rPr>
              <w:t>68</w:t>
            </w:r>
          </w:p>
        </w:tc>
      </w:tr>
      <w:tr w:rsidR="00EF2E87" w:rsidRPr="000704AF" w:rsidTr="00D53111">
        <w:trPr>
          <w:trHeight w:val="20"/>
        </w:trPr>
        <w:tc>
          <w:tcPr>
            <w:tcW w:w="2783" w:type="dxa"/>
            <w:vMerge w:val="restart"/>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 xml:space="preserve">Родной язык </w:t>
            </w:r>
          </w:p>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и родная литература</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Родной язык</w:t>
            </w:r>
          </w:p>
        </w:tc>
        <w:tc>
          <w:tcPr>
            <w:tcW w:w="1842" w:type="dxa"/>
          </w:tcPr>
          <w:p w:rsidR="00EF2E87" w:rsidRPr="000704AF" w:rsidRDefault="00EF2E87" w:rsidP="00D53111">
            <w:pPr>
              <w:spacing w:after="0" w:line="240" w:lineRule="auto"/>
              <w:jc w:val="center"/>
              <w:rPr>
                <w:rFonts w:ascii="Times New Roman" w:hAnsi="Times New Roman"/>
              </w:rPr>
            </w:pPr>
            <w:r w:rsidRPr="000704AF">
              <w:rPr>
                <w:rFonts w:ascii="Times New Roman" w:hAnsi="Times New Roman"/>
              </w:rPr>
              <w:t>0,2</w:t>
            </w:r>
            <w:r w:rsidR="00EC563D" w:rsidRPr="000704AF">
              <w:rPr>
                <w:rFonts w:ascii="Times New Roman" w:hAnsi="Times New Roman"/>
              </w:rPr>
              <w:t>5</w:t>
            </w:r>
          </w:p>
        </w:tc>
        <w:tc>
          <w:tcPr>
            <w:tcW w:w="1842" w:type="dxa"/>
          </w:tcPr>
          <w:p w:rsidR="00EF2E87" w:rsidRPr="000704AF" w:rsidRDefault="00EC563D" w:rsidP="00D53111">
            <w:pPr>
              <w:spacing w:after="0" w:line="240" w:lineRule="auto"/>
              <w:jc w:val="center"/>
              <w:rPr>
                <w:rFonts w:ascii="Times New Roman" w:hAnsi="Times New Roman"/>
                <w:sz w:val="24"/>
                <w:szCs w:val="24"/>
              </w:rPr>
            </w:pPr>
            <w:r w:rsidRPr="000704AF">
              <w:rPr>
                <w:rFonts w:ascii="Times New Roman" w:hAnsi="Times New Roman"/>
                <w:sz w:val="24"/>
                <w:szCs w:val="24"/>
              </w:rPr>
              <w:t>8,5</w:t>
            </w:r>
          </w:p>
        </w:tc>
      </w:tr>
      <w:tr w:rsidR="00EF2E87" w:rsidRPr="000704AF" w:rsidTr="00D53111">
        <w:trPr>
          <w:trHeight w:val="20"/>
        </w:trPr>
        <w:tc>
          <w:tcPr>
            <w:tcW w:w="2783" w:type="dxa"/>
            <w:vMerge/>
          </w:tcPr>
          <w:p w:rsidR="00EF2E87" w:rsidRPr="000704AF" w:rsidRDefault="00EF2E87" w:rsidP="00D53111">
            <w:pPr>
              <w:spacing w:after="0" w:line="240" w:lineRule="auto"/>
              <w:jc w:val="center"/>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Родная литература</w:t>
            </w:r>
          </w:p>
        </w:tc>
        <w:tc>
          <w:tcPr>
            <w:tcW w:w="1842" w:type="dxa"/>
          </w:tcPr>
          <w:p w:rsidR="00EF2E87" w:rsidRPr="000704AF" w:rsidRDefault="00EF2E87" w:rsidP="00D53111">
            <w:pPr>
              <w:spacing w:after="0" w:line="240" w:lineRule="auto"/>
              <w:jc w:val="center"/>
              <w:rPr>
                <w:rFonts w:ascii="Times New Roman" w:hAnsi="Times New Roman"/>
              </w:rPr>
            </w:pPr>
            <w:r w:rsidRPr="000704AF">
              <w:rPr>
                <w:rFonts w:ascii="Times New Roman" w:hAnsi="Times New Roman"/>
              </w:rPr>
              <w:t>0,2</w:t>
            </w:r>
            <w:r w:rsidR="00EC563D" w:rsidRPr="000704AF">
              <w:rPr>
                <w:rFonts w:ascii="Times New Roman" w:hAnsi="Times New Roman"/>
              </w:rPr>
              <w:t>5</w:t>
            </w:r>
          </w:p>
        </w:tc>
        <w:tc>
          <w:tcPr>
            <w:tcW w:w="1842" w:type="dxa"/>
          </w:tcPr>
          <w:p w:rsidR="00EF2E87" w:rsidRPr="000704AF" w:rsidRDefault="00EC563D" w:rsidP="00D53111">
            <w:pPr>
              <w:spacing w:after="0" w:line="240" w:lineRule="auto"/>
              <w:jc w:val="center"/>
              <w:rPr>
                <w:rFonts w:ascii="Times New Roman" w:hAnsi="Times New Roman"/>
                <w:sz w:val="24"/>
                <w:szCs w:val="24"/>
              </w:rPr>
            </w:pPr>
            <w:r w:rsidRPr="000704AF">
              <w:rPr>
                <w:rFonts w:ascii="Times New Roman" w:hAnsi="Times New Roman"/>
                <w:sz w:val="24"/>
                <w:szCs w:val="24"/>
              </w:rPr>
              <w:t>8,5</w:t>
            </w:r>
          </w:p>
        </w:tc>
      </w:tr>
      <w:tr w:rsidR="00EF2E87" w:rsidRPr="000704AF" w:rsidTr="00D53111">
        <w:trPr>
          <w:trHeight w:val="241"/>
        </w:trPr>
        <w:tc>
          <w:tcPr>
            <w:tcW w:w="2783"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Иностранные языки</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Английский язык</w:t>
            </w:r>
          </w:p>
        </w:tc>
        <w:tc>
          <w:tcPr>
            <w:tcW w:w="1842" w:type="dxa"/>
          </w:tcPr>
          <w:p w:rsidR="00EF2E87" w:rsidRPr="000704AF" w:rsidRDefault="00EF2E87" w:rsidP="00D53111">
            <w:pPr>
              <w:spacing w:after="0" w:line="240" w:lineRule="auto"/>
              <w:jc w:val="center"/>
              <w:rPr>
                <w:rFonts w:ascii="Times New Roman" w:hAnsi="Times New Roman"/>
              </w:rPr>
            </w:pPr>
            <w:r w:rsidRPr="000704AF">
              <w:rPr>
                <w:rFonts w:ascii="Times New Roman" w:hAnsi="Times New Roman"/>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val="restart"/>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Математика и информатика</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Математика</w:t>
            </w:r>
          </w:p>
        </w:tc>
        <w:tc>
          <w:tcPr>
            <w:tcW w:w="1842" w:type="dxa"/>
          </w:tcPr>
          <w:p w:rsidR="00EF2E87" w:rsidRPr="000704AF" w:rsidRDefault="00EF2E87" w:rsidP="00D53111">
            <w:pPr>
              <w:spacing w:after="0" w:line="240" w:lineRule="auto"/>
              <w:jc w:val="center"/>
              <w:rPr>
                <w:rFonts w:ascii="Times New Roman" w:hAnsi="Times New Roman"/>
              </w:rPr>
            </w:pPr>
          </w:p>
        </w:tc>
        <w:tc>
          <w:tcPr>
            <w:tcW w:w="1842" w:type="dxa"/>
          </w:tcPr>
          <w:p w:rsidR="00EF2E87" w:rsidRPr="000704AF" w:rsidRDefault="00EF2E87" w:rsidP="00D53111">
            <w:pPr>
              <w:spacing w:after="0" w:line="240" w:lineRule="auto"/>
              <w:jc w:val="center"/>
              <w:rPr>
                <w:rFonts w:ascii="Times New Roman" w:hAnsi="Times New Roman"/>
                <w:sz w:val="24"/>
                <w:szCs w:val="24"/>
              </w:rPr>
            </w:pPr>
          </w:p>
        </w:tc>
      </w:tr>
      <w:tr w:rsidR="00EF2E87" w:rsidRPr="000704AF" w:rsidTr="00D53111">
        <w:trPr>
          <w:trHeight w:val="20"/>
        </w:trPr>
        <w:tc>
          <w:tcPr>
            <w:tcW w:w="2783" w:type="dxa"/>
            <w:vMerge/>
          </w:tcPr>
          <w:p w:rsidR="00EF2E87" w:rsidRPr="000704AF" w:rsidRDefault="00EF2E87" w:rsidP="00D53111">
            <w:pPr>
              <w:spacing w:after="0" w:line="240" w:lineRule="auto"/>
              <w:jc w:val="center"/>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Алгебра</w:t>
            </w:r>
          </w:p>
        </w:tc>
        <w:tc>
          <w:tcPr>
            <w:tcW w:w="1842" w:type="dxa"/>
          </w:tcPr>
          <w:p w:rsidR="00EF2E87" w:rsidRPr="000704AF" w:rsidRDefault="00EC563D" w:rsidP="00D53111">
            <w:pPr>
              <w:spacing w:after="0" w:line="240" w:lineRule="auto"/>
              <w:jc w:val="center"/>
              <w:rPr>
                <w:rFonts w:ascii="Times New Roman" w:hAnsi="Times New Roman"/>
              </w:rPr>
            </w:pPr>
            <w:r w:rsidRPr="000704AF">
              <w:rPr>
                <w:rFonts w:ascii="Times New Roman" w:hAnsi="Times New Roman"/>
              </w:rPr>
              <w:t>2</w:t>
            </w:r>
            <w:r w:rsidR="00EF2E87" w:rsidRPr="000704AF">
              <w:rPr>
                <w:rFonts w:ascii="Times New Roman" w:hAnsi="Times New Roman"/>
              </w:rPr>
              <w:t xml:space="preserve"> /1</w:t>
            </w:r>
            <w:r w:rsidR="00EF2E87" w:rsidRPr="000704AF">
              <w:rPr>
                <w:rFonts w:ascii="Times New Roman" w:hAnsi="Times New Roman"/>
                <w:i/>
                <w:sz w:val="20"/>
                <w:szCs w:val="20"/>
              </w:rPr>
              <w:t>дистанционно</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r w:rsidR="00EC563D" w:rsidRPr="000704AF">
              <w:rPr>
                <w:rFonts w:ascii="Times New Roman" w:hAnsi="Times New Roman"/>
                <w:sz w:val="24"/>
                <w:szCs w:val="24"/>
              </w:rPr>
              <w:t>02</w:t>
            </w:r>
          </w:p>
        </w:tc>
      </w:tr>
      <w:tr w:rsidR="00EF2E87" w:rsidRPr="000704AF" w:rsidTr="00D53111">
        <w:trPr>
          <w:trHeight w:val="20"/>
        </w:trPr>
        <w:tc>
          <w:tcPr>
            <w:tcW w:w="2783" w:type="dxa"/>
            <w:vMerge/>
          </w:tcPr>
          <w:p w:rsidR="00EF2E87" w:rsidRPr="000704AF" w:rsidRDefault="00EF2E87" w:rsidP="00D53111">
            <w:pPr>
              <w:spacing w:after="0" w:line="240" w:lineRule="auto"/>
              <w:jc w:val="center"/>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Геометрия</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tcPr>
          <w:p w:rsidR="00EF2E87" w:rsidRPr="000704AF" w:rsidRDefault="00EF2E87" w:rsidP="00D53111">
            <w:pPr>
              <w:spacing w:after="0" w:line="240" w:lineRule="auto"/>
              <w:jc w:val="both"/>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Информатика</w:t>
            </w:r>
          </w:p>
        </w:tc>
        <w:tc>
          <w:tcPr>
            <w:tcW w:w="1842" w:type="dxa"/>
            <w:vAlign w:val="bottom"/>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val="restart"/>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Общественно-научные предметы</w:t>
            </w:r>
          </w:p>
        </w:tc>
        <w:tc>
          <w:tcPr>
            <w:tcW w:w="2604" w:type="dxa"/>
          </w:tcPr>
          <w:p w:rsidR="00EF2E87" w:rsidRPr="000704AF" w:rsidRDefault="00EF2E87" w:rsidP="00D53111">
            <w:pPr>
              <w:spacing w:after="0" w:line="240" w:lineRule="auto"/>
              <w:ind w:left="76"/>
              <w:rPr>
                <w:rFonts w:ascii="Times New Roman" w:hAnsi="Times New Roman"/>
                <w:sz w:val="24"/>
                <w:szCs w:val="24"/>
              </w:rPr>
            </w:pPr>
            <w:r w:rsidRPr="000704AF">
              <w:rPr>
                <w:rFonts w:ascii="Times New Roman" w:hAnsi="Times New Roman"/>
                <w:sz w:val="24"/>
                <w:szCs w:val="24"/>
              </w:rPr>
              <w:t>История России. Всеобщая история.</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CA1D20" w:rsidRPr="000704AF" w:rsidTr="00CA1D20">
        <w:trPr>
          <w:trHeight w:val="235"/>
        </w:trPr>
        <w:tc>
          <w:tcPr>
            <w:tcW w:w="2783" w:type="dxa"/>
            <w:vMerge/>
          </w:tcPr>
          <w:p w:rsidR="00CA1D20" w:rsidRPr="000704AF" w:rsidRDefault="00CA1D20" w:rsidP="00D53111">
            <w:pPr>
              <w:spacing w:after="0" w:line="240" w:lineRule="auto"/>
              <w:jc w:val="center"/>
              <w:rPr>
                <w:rFonts w:ascii="Times New Roman" w:hAnsi="Times New Roman"/>
                <w:sz w:val="24"/>
                <w:szCs w:val="24"/>
              </w:rPr>
            </w:pPr>
          </w:p>
        </w:tc>
        <w:tc>
          <w:tcPr>
            <w:tcW w:w="2604" w:type="dxa"/>
          </w:tcPr>
          <w:p w:rsidR="00CA1D20" w:rsidRPr="000704AF" w:rsidRDefault="00CA1D20"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География.</w:t>
            </w:r>
          </w:p>
        </w:tc>
        <w:tc>
          <w:tcPr>
            <w:tcW w:w="1842" w:type="dxa"/>
          </w:tcPr>
          <w:p w:rsidR="00CA1D20" w:rsidRPr="000704AF" w:rsidRDefault="00CA1D20" w:rsidP="00CA1D20">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CA1D20" w:rsidRPr="000704AF" w:rsidRDefault="00CA1D20" w:rsidP="00CA1D20">
            <w:pPr>
              <w:spacing w:after="0" w:line="240" w:lineRule="auto"/>
              <w:rPr>
                <w:rFonts w:ascii="Times New Roman" w:hAnsi="Times New Roman"/>
                <w:sz w:val="24"/>
                <w:szCs w:val="24"/>
              </w:rPr>
            </w:pPr>
            <w:r w:rsidRPr="000704AF">
              <w:rPr>
                <w:rFonts w:ascii="Times New Roman" w:hAnsi="Times New Roman"/>
                <w:sz w:val="24"/>
                <w:szCs w:val="24"/>
              </w:rPr>
              <w:t xml:space="preserve">           3</w:t>
            </w:r>
            <w:r w:rsidR="00EC563D" w:rsidRPr="000704AF">
              <w:rPr>
                <w:rFonts w:ascii="Times New Roman" w:hAnsi="Times New Roman"/>
                <w:sz w:val="24"/>
                <w:szCs w:val="24"/>
              </w:rPr>
              <w:t>4</w:t>
            </w:r>
          </w:p>
        </w:tc>
      </w:tr>
      <w:tr w:rsidR="00EF2E87" w:rsidRPr="000704AF" w:rsidTr="00D53111">
        <w:trPr>
          <w:trHeight w:val="20"/>
        </w:trPr>
        <w:tc>
          <w:tcPr>
            <w:tcW w:w="2783" w:type="dxa"/>
            <w:vMerge/>
          </w:tcPr>
          <w:p w:rsidR="00EF2E87" w:rsidRPr="000704AF" w:rsidRDefault="00EF2E87" w:rsidP="00D53111">
            <w:pPr>
              <w:spacing w:after="0" w:line="240" w:lineRule="auto"/>
              <w:jc w:val="both"/>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Обществознание</w:t>
            </w:r>
          </w:p>
        </w:tc>
        <w:tc>
          <w:tcPr>
            <w:tcW w:w="1842" w:type="dxa"/>
            <w:vAlign w:val="bottom"/>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val="restart"/>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Естественно-</w:t>
            </w:r>
          </w:p>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научные предметы</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Биология</w:t>
            </w:r>
          </w:p>
        </w:tc>
        <w:tc>
          <w:tcPr>
            <w:tcW w:w="1842" w:type="dxa"/>
            <w:vAlign w:val="bottom"/>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tcPr>
          <w:p w:rsidR="00EF2E87" w:rsidRPr="000704AF" w:rsidRDefault="00EF2E87" w:rsidP="00D53111">
            <w:pPr>
              <w:spacing w:after="0" w:line="240" w:lineRule="auto"/>
              <w:jc w:val="both"/>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 xml:space="preserve">Физика </w:t>
            </w:r>
          </w:p>
        </w:tc>
        <w:tc>
          <w:tcPr>
            <w:tcW w:w="1842" w:type="dxa"/>
            <w:vAlign w:val="bottom"/>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tcPr>
          <w:p w:rsidR="00EF2E87" w:rsidRPr="000704AF" w:rsidRDefault="00EF2E87" w:rsidP="00D53111">
            <w:pPr>
              <w:spacing w:after="0" w:line="240" w:lineRule="auto"/>
              <w:jc w:val="both"/>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 xml:space="preserve">Химия </w:t>
            </w:r>
          </w:p>
        </w:tc>
        <w:tc>
          <w:tcPr>
            <w:tcW w:w="1842" w:type="dxa"/>
            <w:vAlign w:val="bottom"/>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Искусство</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Музыка</w:t>
            </w:r>
          </w:p>
        </w:tc>
        <w:tc>
          <w:tcPr>
            <w:tcW w:w="1842" w:type="dxa"/>
            <w:vAlign w:val="bottom"/>
          </w:tcPr>
          <w:p w:rsidR="00EF2E87" w:rsidRPr="000704AF" w:rsidRDefault="00EC563D"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17</w:t>
            </w:r>
          </w:p>
        </w:tc>
      </w:tr>
      <w:tr w:rsidR="00EF2E87" w:rsidRPr="000704AF" w:rsidTr="00D53111">
        <w:trPr>
          <w:trHeight w:val="20"/>
        </w:trPr>
        <w:tc>
          <w:tcPr>
            <w:tcW w:w="2783" w:type="dxa"/>
          </w:tcPr>
          <w:p w:rsidR="00EF2E87" w:rsidRPr="000704AF" w:rsidRDefault="00EF2E87" w:rsidP="00D53111">
            <w:pPr>
              <w:spacing w:after="0" w:line="240" w:lineRule="auto"/>
              <w:jc w:val="both"/>
              <w:rPr>
                <w:rFonts w:ascii="Times New Roman" w:hAnsi="Times New Roman"/>
                <w:sz w:val="24"/>
                <w:szCs w:val="24"/>
              </w:rPr>
            </w:pPr>
            <w:r w:rsidRPr="000704AF">
              <w:rPr>
                <w:rFonts w:ascii="Times New Roman" w:hAnsi="Times New Roman"/>
                <w:sz w:val="24"/>
                <w:szCs w:val="24"/>
              </w:rPr>
              <w:t xml:space="preserve">      Технология</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Технология</w:t>
            </w:r>
          </w:p>
        </w:tc>
        <w:tc>
          <w:tcPr>
            <w:tcW w:w="1842" w:type="dxa"/>
            <w:vAlign w:val="bottom"/>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val="restart"/>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 xml:space="preserve">Физическая </w:t>
            </w:r>
          </w:p>
          <w:p w:rsidR="00EF2E87" w:rsidRPr="000704AF" w:rsidRDefault="00EF2E87" w:rsidP="00D53111">
            <w:pPr>
              <w:spacing w:after="0" w:line="240" w:lineRule="auto"/>
              <w:jc w:val="center"/>
              <w:rPr>
                <w:rFonts w:ascii="Times New Roman" w:hAnsi="Times New Roman"/>
                <w:bCs/>
                <w:sz w:val="24"/>
                <w:szCs w:val="24"/>
              </w:rPr>
            </w:pPr>
            <w:r w:rsidRPr="000704AF">
              <w:rPr>
                <w:rFonts w:ascii="Times New Roman" w:hAnsi="Times New Roman"/>
                <w:sz w:val="24"/>
                <w:szCs w:val="24"/>
              </w:rPr>
              <w:t xml:space="preserve">культура и Основы </w:t>
            </w:r>
            <w:r w:rsidRPr="000704AF">
              <w:rPr>
                <w:rFonts w:ascii="Times New Roman" w:hAnsi="Times New Roman"/>
                <w:bCs/>
                <w:sz w:val="24"/>
                <w:szCs w:val="24"/>
              </w:rPr>
              <w:t>безопасности жизнедеятельности</w:t>
            </w: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Основы безопасности жизнедеятельности</w:t>
            </w:r>
          </w:p>
        </w:tc>
        <w:tc>
          <w:tcPr>
            <w:tcW w:w="1842" w:type="dxa"/>
            <w:vAlign w:val="bottom"/>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p>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2783" w:type="dxa"/>
            <w:vMerge/>
          </w:tcPr>
          <w:p w:rsidR="00EF2E87" w:rsidRPr="000704AF" w:rsidRDefault="00EF2E87" w:rsidP="00D53111">
            <w:pPr>
              <w:spacing w:after="0" w:line="240" w:lineRule="auto"/>
              <w:jc w:val="center"/>
              <w:rPr>
                <w:rFonts w:ascii="Times New Roman" w:hAnsi="Times New Roman"/>
                <w:sz w:val="24"/>
                <w:szCs w:val="24"/>
              </w:rPr>
            </w:pPr>
          </w:p>
        </w:tc>
        <w:tc>
          <w:tcPr>
            <w:tcW w:w="2604" w:type="dxa"/>
          </w:tcPr>
          <w:p w:rsidR="00EF2E87" w:rsidRPr="000704AF" w:rsidRDefault="00EF2E87" w:rsidP="00D53111">
            <w:pPr>
              <w:spacing w:after="0" w:line="240" w:lineRule="auto"/>
              <w:ind w:left="76"/>
              <w:jc w:val="both"/>
              <w:rPr>
                <w:rFonts w:ascii="Times New Roman" w:hAnsi="Times New Roman"/>
                <w:sz w:val="24"/>
                <w:szCs w:val="24"/>
              </w:rPr>
            </w:pPr>
            <w:r w:rsidRPr="000704AF">
              <w:rPr>
                <w:rFonts w:ascii="Times New Roman" w:hAnsi="Times New Roman"/>
                <w:sz w:val="24"/>
                <w:szCs w:val="24"/>
              </w:rPr>
              <w:t>Физическая культура</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1</w:t>
            </w:r>
          </w:p>
        </w:tc>
        <w:tc>
          <w:tcPr>
            <w:tcW w:w="1842" w:type="dxa"/>
          </w:tcPr>
          <w:p w:rsidR="00EF2E87" w:rsidRPr="000704AF" w:rsidRDefault="00EF2E87" w:rsidP="00D53111">
            <w:pPr>
              <w:spacing w:after="0" w:line="240" w:lineRule="auto"/>
              <w:jc w:val="center"/>
              <w:rPr>
                <w:rFonts w:ascii="Times New Roman" w:hAnsi="Times New Roman"/>
                <w:sz w:val="24"/>
                <w:szCs w:val="24"/>
              </w:rPr>
            </w:pPr>
            <w:r w:rsidRPr="000704AF">
              <w:rPr>
                <w:rFonts w:ascii="Times New Roman" w:hAnsi="Times New Roman"/>
                <w:sz w:val="24"/>
                <w:szCs w:val="24"/>
              </w:rPr>
              <w:t>3</w:t>
            </w:r>
            <w:r w:rsidR="00EC563D" w:rsidRPr="000704AF">
              <w:rPr>
                <w:rFonts w:ascii="Times New Roman" w:hAnsi="Times New Roman"/>
                <w:sz w:val="24"/>
                <w:szCs w:val="24"/>
              </w:rPr>
              <w:t>4</w:t>
            </w:r>
          </w:p>
        </w:tc>
      </w:tr>
      <w:tr w:rsidR="00EF2E87" w:rsidRPr="000704AF" w:rsidTr="00D53111">
        <w:trPr>
          <w:trHeight w:val="20"/>
        </w:trPr>
        <w:tc>
          <w:tcPr>
            <w:tcW w:w="5387" w:type="dxa"/>
            <w:gridSpan w:val="2"/>
            <w:shd w:val="clear" w:color="auto" w:fill="FFFFFF"/>
          </w:tcPr>
          <w:p w:rsidR="00EF2E87" w:rsidRPr="000704AF" w:rsidRDefault="00EF2E87" w:rsidP="00D53111">
            <w:pPr>
              <w:spacing w:after="0" w:line="240" w:lineRule="auto"/>
              <w:ind w:left="283" w:hanging="283"/>
              <w:jc w:val="both"/>
              <w:rPr>
                <w:rFonts w:ascii="Times New Roman" w:hAnsi="Times New Roman"/>
                <w:b/>
                <w:sz w:val="24"/>
                <w:szCs w:val="24"/>
              </w:rPr>
            </w:pPr>
            <w:r w:rsidRPr="000704AF">
              <w:rPr>
                <w:rFonts w:ascii="Times New Roman" w:hAnsi="Times New Roman"/>
                <w:b/>
                <w:sz w:val="24"/>
                <w:szCs w:val="24"/>
              </w:rPr>
              <w:t xml:space="preserve">Всего </w:t>
            </w:r>
          </w:p>
        </w:tc>
        <w:tc>
          <w:tcPr>
            <w:tcW w:w="1842" w:type="dxa"/>
            <w:shd w:val="clear" w:color="auto" w:fill="FFFFFF"/>
          </w:tcPr>
          <w:p w:rsidR="00EF2E87" w:rsidRPr="000704AF" w:rsidRDefault="00EC563D" w:rsidP="00D53111">
            <w:pPr>
              <w:tabs>
                <w:tab w:val="center" w:pos="349"/>
              </w:tabs>
              <w:spacing w:after="0" w:line="240" w:lineRule="auto"/>
              <w:jc w:val="center"/>
              <w:rPr>
                <w:rFonts w:ascii="Times New Roman" w:hAnsi="Times New Roman"/>
                <w:b/>
                <w:i/>
                <w:sz w:val="24"/>
                <w:szCs w:val="24"/>
              </w:rPr>
            </w:pPr>
            <w:r w:rsidRPr="000704AF">
              <w:rPr>
                <w:rFonts w:ascii="Times New Roman" w:hAnsi="Times New Roman"/>
                <w:b/>
                <w:i/>
                <w:sz w:val="24"/>
                <w:szCs w:val="24"/>
              </w:rPr>
              <w:t>21,5</w:t>
            </w:r>
          </w:p>
        </w:tc>
        <w:tc>
          <w:tcPr>
            <w:tcW w:w="1842" w:type="dxa"/>
            <w:shd w:val="clear" w:color="auto" w:fill="FFFFFF"/>
          </w:tcPr>
          <w:p w:rsidR="00EF2E87" w:rsidRPr="000704AF" w:rsidRDefault="00EF2E87" w:rsidP="00D53111">
            <w:pPr>
              <w:tabs>
                <w:tab w:val="center" w:pos="349"/>
              </w:tabs>
              <w:spacing w:after="0" w:line="240" w:lineRule="auto"/>
              <w:jc w:val="center"/>
              <w:rPr>
                <w:rFonts w:ascii="Times New Roman" w:hAnsi="Times New Roman"/>
                <w:b/>
                <w:i/>
                <w:sz w:val="24"/>
                <w:szCs w:val="24"/>
              </w:rPr>
            </w:pPr>
            <w:r w:rsidRPr="000704AF">
              <w:rPr>
                <w:rFonts w:ascii="Times New Roman" w:hAnsi="Times New Roman"/>
                <w:b/>
                <w:i/>
                <w:sz w:val="24"/>
                <w:szCs w:val="24"/>
              </w:rPr>
              <w:t>766,5</w:t>
            </w:r>
          </w:p>
        </w:tc>
      </w:tr>
      <w:tr w:rsidR="00EF2E87" w:rsidRPr="000704AF" w:rsidTr="00D53111">
        <w:trPr>
          <w:trHeight w:val="20"/>
        </w:trPr>
        <w:tc>
          <w:tcPr>
            <w:tcW w:w="9071" w:type="dxa"/>
            <w:gridSpan w:val="4"/>
            <w:shd w:val="clear" w:color="auto" w:fill="FFFFFF"/>
          </w:tcPr>
          <w:p w:rsidR="00EF2E87" w:rsidRPr="000704AF" w:rsidRDefault="00EF2E87" w:rsidP="00D53111">
            <w:pPr>
              <w:tabs>
                <w:tab w:val="center" w:pos="349"/>
              </w:tabs>
              <w:spacing w:after="0" w:line="240" w:lineRule="auto"/>
              <w:jc w:val="center"/>
              <w:rPr>
                <w:rFonts w:ascii="Times New Roman" w:hAnsi="Times New Roman"/>
                <w:b/>
                <w:sz w:val="24"/>
                <w:szCs w:val="24"/>
              </w:rPr>
            </w:pPr>
            <w:r w:rsidRPr="000704AF">
              <w:rPr>
                <w:rFonts w:ascii="Times New Roman" w:hAnsi="Times New Roman"/>
                <w:b/>
                <w:sz w:val="24"/>
                <w:szCs w:val="24"/>
              </w:rPr>
              <w:t>Часть, формируемая участниками образовательных отношений</w:t>
            </w:r>
          </w:p>
        </w:tc>
      </w:tr>
      <w:tr w:rsidR="00EF2E87" w:rsidRPr="000704AF" w:rsidTr="00D53111">
        <w:trPr>
          <w:trHeight w:val="20"/>
        </w:trPr>
        <w:tc>
          <w:tcPr>
            <w:tcW w:w="5387" w:type="dxa"/>
            <w:gridSpan w:val="2"/>
            <w:shd w:val="clear" w:color="auto" w:fill="FFFFFF"/>
          </w:tcPr>
          <w:p w:rsidR="00EF2E87" w:rsidRPr="000704AF" w:rsidRDefault="00EF2E87" w:rsidP="00D53111">
            <w:pPr>
              <w:spacing w:after="0" w:line="240" w:lineRule="auto"/>
              <w:ind w:left="76"/>
              <w:jc w:val="both"/>
              <w:rPr>
                <w:rFonts w:ascii="Times New Roman" w:hAnsi="Times New Roman"/>
                <w:i/>
                <w:sz w:val="24"/>
                <w:szCs w:val="24"/>
              </w:rPr>
            </w:pPr>
            <w:r w:rsidRPr="000704AF">
              <w:rPr>
                <w:rFonts w:ascii="Times New Roman" w:hAnsi="Times New Roman"/>
                <w:i/>
                <w:sz w:val="24"/>
                <w:szCs w:val="24"/>
              </w:rPr>
              <w:t>Предпрофильная подготовка</w:t>
            </w:r>
          </w:p>
        </w:tc>
        <w:tc>
          <w:tcPr>
            <w:tcW w:w="1842" w:type="dxa"/>
            <w:shd w:val="clear" w:color="auto" w:fill="FFFFFF"/>
          </w:tcPr>
          <w:p w:rsidR="00EF2E87" w:rsidRPr="000704AF" w:rsidRDefault="00EC563D" w:rsidP="00D53111">
            <w:pPr>
              <w:spacing w:after="0" w:line="240" w:lineRule="auto"/>
              <w:jc w:val="center"/>
              <w:rPr>
                <w:rFonts w:ascii="Times New Roman" w:hAnsi="Times New Roman"/>
                <w:sz w:val="24"/>
                <w:szCs w:val="24"/>
              </w:rPr>
            </w:pPr>
            <w:r w:rsidRPr="000704AF">
              <w:rPr>
                <w:rFonts w:ascii="Times New Roman" w:hAnsi="Times New Roman"/>
                <w:sz w:val="24"/>
                <w:szCs w:val="24"/>
              </w:rPr>
              <w:t>0,5</w:t>
            </w:r>
          </w:p>
        </w:tc>
        <w:tc>
          <w:tcPr>
            <w:tcW w:w="1842" w:type="dxa"/>
            <w:shd w:val="clear" w:color="auto" w:fill="FFFFFF"/>
          </w:tcPr>
          <w:p w:rsidR="00EF2E87" w:rsidRPr="000704AF" w:rsidRDefault="00EF2E87" w:rsidP="00D53111">
            <w:pPr>
              <w:spacing w:after="0" w:line="240" w:lineRule="auto"/>
              <w:rPr>
                <w:rFonts w:ascii="Times New Roman" w:hAnsi="Times New Roman"/>
                <w:sz w:val="24"/>
                <w:szCs w:val="24"/>
              </w:rPr>
            </w:pPr>
            <w:r w:rsidRPr="000704AF">
              <w:rPr>
                <w:rFonts w:ascii="Times New Roman" w:hAnsi="Times New Roman"/>
                <w:sz w:val="24"/>
                <w:szCs w:val="24"/>
              </w:rPr>
              <w:t xml:space="preserve">            </w:t>
            </w:r>
            <w:r w:rsidR="00EC563D" w:rsidRPr="000704AF">
              <w:rPr>
                <w:rFonts w:ascii="Times New Roman" w:hAnsi="Times New Roman"/>
                <w:sz w:val="24"/>
                <w:szCs w:val="24"/>
              </w:rPr>
              <w:t>17</w:t>
            </w:r>
          </w:p>
        </w:tc>
      </w:tr>
      <w:tr w:rsidR="00EC563D" w:rsidRPr="000704AF" w:rsidTr="00D53111">
        <w:trPr>
          <w:trHeight w:val="20"/>
        </w:trPr>
        <w:tc>
          <w:tcPr>
            <w:tcW w:w="5387" w:type="dxa"/>
            <w:gridSpan w:val="2"/>
            <w:shd w:val="clear" w:color="auto" w:fill="FFFFFF"/>
          </w:tcPr>
          <w:p w:rsidR="00EC563D" w:rsidRPr="000704AF" w:rsidRDefault="00EC563D" w:rsidP="00D53111">
            <w:pPr>
              <w:spacing w:after="0" w:line="240" w:lineRule="auto"/>
              <w:ind w:left="76"/>
              <w:jc w:val="both"/>
              <w:rPr>
                <w:rFonts w:ascii="Times New Roman" w:hAnsi="Times New Roman"/>
                <w:i/>
                <w:sz w:val="24"/>
                <w:szCs w:val="24"/>
              </w:rPr>
            </w:pPr>
            <w:r w:rsidRPr="000704AF">
              <w:rPr>
                <w:rFonts w:ascii="Times New Roman" w:hAnsi="Times New Roman"/>
                <w:i/>
                <w:sz w:val="24"/>
                <w:szCs w:val="24"/>
              </w:rPr>
              <w:t>Социокультурные истоки</w:t>
            </w:r>
          </w:p>
        </w:tc>
        <w:tc>
          <w:tcPr>
            <w:tcW w:w="1842" w:type="dxa"/>
            <w:shd w:val="clear" w:color="auto" w:fill="FFFFFF"/>
          </w:tcPr>
          <w:p w:rsidR="00EC563D" w:rsidRPr="000704AF" w:rsidRDefault="00EC563D" w:rsidP="00D53111">
            <w:pPr>
              <w:spacing w:after="0" w:line="240" w:lineRule="auto"/>
              <w:jc w:val="center"/>
              <w:rPr>
                <w:rFonts w:ascii="Times New Roman" w:hAnsi="Times New Roman"/>
                <w:sz w:val="24"/>
                <w:szCs w:val="24"/>
              </w:rPr>
            </w:pPr>
            <w:r w:rsidRPr="000704AF">
              <w:rPr>
                <w:rFonts w:ascii="Times New Roman" w:hAnsi="Times New Roman"/>
                <w:sz w:val="24"/>
                <w:szCs w:val="24"/>
              </w:rPr>
              <w:t>0,5</w:t>
            </w:r>
          </w:p>
        </w:tc>
        <w:tc>
          <w:tcPr>
            <w:tcW w:w="1842" w:type="dxa"/>
            <w:shd w:val="clear" w:color="auto" w:fill="FFFFFF"/>
          </w:tcPr>
          <w:p w:rsidR="00EC563D" w:rsidRPr="000704AF" w:rsidRDefault="00EC563D" w:rsidP="00D53111">
            <w:pPr>
              <w:spacing w:after="0" w:line="240" w:lineRule="auto"/>
              <w:rPr>
                <w:rFonts w:ascii="Times New Roman" w:hAnsi="Times New Roman"/>
                <w:sz w:val="24"/>
                <w:szCs w:val="24"/>
              </w:rPr>
            </w:pPr>
            <w:r w:rsidRPr="000704AF">
              <w:rPr>
                <w:rFonts w:ascii="Times New Roman" w:hAnsi="Times New Roman"/>
                <w:sz w:val="24"/>
                <w:szCs w:val="24"/>
              </w:rPr>
              <w:t xml:space="preserve">            17</w:t>
            </w:r>
          </w:p>
        </w:tc>
      </w:tr>
      <w:tr w:rsidR="00EF2E87" w:rsidRPr="000704AF" w:rsidTr="00D53111">
        <w:trPr>
          <w:trHeight w:val="20"/>
        </w:trPr>
        <w:tc>
          <w:tcPr>
            <w:tcW w:w="5387" w:type="dxa"/>
            <w:gridSpan w:val="2"/>
            <w:shd w:val="clear" w:color="auto" w:fill="FFFFFF"/>
          </w:tcPr>
          <w:p w:rsidR="00EF2E87" w:rsidRPr="000704AF" w:rsidRDefault="00EF2E87" w:rsidP="00D53111">
            <w:pPr>
              <w:spacing w:after="0" w:line="240" w:lineRule="auto"/>
              <w:ind w:left="283" w:hanging="283"/>
              <w:jc w:val="both"/>
              <w:rPr>
                <w:rFonts w:ascii="Times New Roman" w:hAnsi="Times New Roman"/>
                <w:b/>
                <w:sz w:val="24"/>
                <w:szCs w:val="24"/>
              </w:rPr>
            </w:pPr>
            <w:r w:rsidRPr="000704AF">
              <w:rPr>
                <w:rFonts w:ascii="Times New Roman" w:hAnsi="Times New Roman"/>
                <w:b/>
                <w:sz w:val="24"/>
                <w:szCs w:val="24"/>
              </w:rPr>
              <w:t>Всего</w:t>
            </w:r>
          </w:p>
        </w:tc>
        <w:tc>
          <w:tcPr>
            <w:tcW w:w="1842" w:type="dxa"/>
            <w:shd w:val="clear" w:color="auto" w:fill="FFFFFF"/>
          </w:tcPr>
          <w:p w:rsidR="00EF2E87" w:rsidRPr="000704AF" w:rsidRDefault="00EC563D" w:rsidP="00D53111">
            <w:pPr>
              <w:tabs>
                <w:tab w:val="center" w:pos="349"/>
              </w:tabs>
              <w:spacing w:after="0" w:line="240" w:lineRule="auto"/>
              <w:jc w:val="center"/>
              <w:rPr>
                <w:rFonts w:ascii="Times New Roman" w:hAnsi="Times New Roman"/>
                <w:b/>
                <w:i/>
                <w:sz w:val="24"/>
                <w:szCs w:val="24"/>
              </w:rPr>
            </w:pPr>
            <w:r w:rsidRPr="000704AF">
              <w:rPr>
                <w:rFonts w:ascii="Times New Roman" w:hAnsi="Times New Roman"/>
                <w:b/>
                <w:i/>
                <w:sz w:val="24"/>
                <w:szCs w:val="24"/>
              </w:rPr>
              <w:t>1</w:t>
            </w:r>
          </w:p>
        </w:tc>
        <w:tc>
          <w:tcPr>
            <w:tcW w:w="1842" w:type="dxa"/>
            <w:shd w:val="clear" w:color="auto" w:fill="FFFFFF"/>
          </w:tcPr>
          <w:p w:rsidR="00EF2E87" w:rsidRPr="000704AF" w:rsidRDefault="00EC563D" w:rsidP="00D53111">
            <w:pPr>
              <w:tabs>
                <w:tab w:val="center" w:pos="349"/>
              </w:tabs>
              <w:spacing w:after="0" w:line="240" w:lineRule="auto"/>
              <w:jc w:val="center"/>
              <w:rPr>
                <w:rFonts w:ascii="Times New Roman" w:hAnsi="Times New Roman"/>
                <w:b/>
                <w:i/>
                <w:sz w:val="24"/>
                <w:szCs w:val="24"/>
              </w:rPr>
            </w:pPr>
            <w:r w:rsidRPr="000704AF">
              <w:rPr>
                <w:rFonts w:ascii="Times New Roman" w:hAnsi="Times New Roman"/>
                <w:b/>
                <w:i/>
                <w:sz w:val="24"/>
                <w:szCs w:val="24"/>
              </w:rPr>
              <w:t>34</w:t>
            </w:r>
          </w:p>
        </w:tc>
      </w:tr>
      <w:tr w:rsidR="00EC563D" w:rsidRPr="000704AF" w:rsidTr="00D53111">
        <w:trPr>
          <w:trHeight w:val="20"/>
        </w:trPr>
        <w:tc>
          <w:tcPr>
            <w:tcW w:w="5387" w:type="dxa"/>
            <w:gridSpan w:val="2"/>
            <w:shd w:val="clear" w:color="auto" w:fill="FFFFFF"/>
          </w:tcPr>
          <w:p w:rsidR="00EC563D" w:rsidRPr="000704AF" w:rsidRDefault="00EC563D" w:rsidP="00D53111">
            <w:pPr>
              <w:spacing w:after="0" w:line="240" w:lineRule="auto"/>
              <w:ind w:left="283" w:hanging="283"/>
              <w:jc w:val="both"/>
              <w:rPr>
                <w:rFonts w:ascii="Times New Roman" w:hAnsi="Times New Roman"/>
                <w:b/>
                <w:sz w:val="24"/>
                <w:szCs w:val="24"/>
              </w:rPr>
            </w:pPr>
            <w:r w:rsidRPr="000704AF">
              <w:rPr>
                <w:rFonts w:ascii="Times New Roman" w:hAnsi="Times New Roman"/>
                <w:b/>
                <w:sz w:val="24"/>
                <w:szCs w:val="24"/>
              </w:rPr>
              <w:t>ИТОГО</w:t>
            </w:r>
          </w:p>
        </w:tc>
        <w:tc>
          <w:tcPr>
            <w:tcW w:w="1842" w:type="dxa"/>
            <w:shd w:val="clear" w:color="auto" w:fill="FFFFFF"/>
          </w:tcPr>
          <w:p w:rsidR="00EC563D" w:rsidRPr="000704AF" w:rsidRDefault="00EC563D" w:rsidP="00D53111">
            <w:pPr>
              <w:tabs>
                <w:tab w:val="center" w:pos="349"/>
              </w:tabs>
              <w:spacing w:after="0" w:line="240" w:lineRule="auto"/>
              <w:jc w:val="center"/>
              <w:rPr>
                <w:rFonts w:ascii="Times New Roman" w:hAnsi="Times New Roman"/>
                <w:b/>
                <w:i/>
                <w:sz w:val="24"/>
                <w:szCs w:val="24"/>
              </w:rPr>
            </w:pPr>
            <w:r w:rsidRPr="000704AF">
              <w:rPr>
                <w:rFonts w:ascii="Times New Roman" w:hAnsi="Times New Roman"/>
                <w:b/>
                <w:i/>
                <w:sz w:val="24"/>
                <w:szCs w:val="24"/>
              </w:rPr>
              <w:t>22,5</w:t>
            </w:r>
          </w:p>
        </w:tc>
        <w:tc>
          <w:tcPr>
            <w:tcW w:w="1842" w:type="dxa"/>
            <w:shd w:val="clear" w:color="auto" w:fill="FFFFFF"/>
          </w:tcPr>
          <w:p w:rsidR="00EC563D" w:rsidRPr="000704AF" w:rsidRDefault="00EC563D" w:rsidP="00D53111">
            <w:pPr>
              <w:tabs>
                <w:tab w:val="center" w:pos="349"/>
              </w:tabs>
              <w:spacing w:after="0" w:line="240" w:lineRule="auto"/>
              <w:jc w:val="center"/>
              <w:rPr>
                <w:rFonts w:ascii="Times New Roman" w:hAnsi="Times New Roman"/>
                <w:b/>
                <w:i/>
                <w:sz w:val="24"/>
                <w:szCs w:val="24"/>
              </w:rPr>
            </w:pPr>
          </w:p>
        </w:tc>
      </w:tr>
      <w:tr w:rsidR="00EF2E87" w:rsidRPr="000704AF" w:rsidTr="00D53111">
        <w:trPr>
          <w:trHeight w:val="20"/>
        </w:trPr>
        <w:tc>
          <w:tcPr>
            <w:tcW w:w="9071" w:type="dxa"/>
            <w:gridSpan w:val="4"/>
            <w:shd w:val="clear" w:color="auto" w:fill="FFFFFF"/>
          </w:tcPr>
          <w:p w:rsidR="00EF2E87" w:rsidRPr="000704AF" w:rsidRDefault="00EF2E87" w:rsidP="00D53111">
            <w:pPr>
              <w:tabs>
                <w:tab w:val="center" w:pos="349"/>
              </w:tabs>
              <w:spacing w:after="0" w:line="240" w:lineRule="auto"/>
              <w:jc w:val="center"/>
              <w:rPr>
                <w:rFonts w:ascii="Times New Roman" w:hAnsi="Times New Roman"/>
                <w:b/>
                <w:i/>
                <w:sz w:val="24"/>
                <w:szCs w:val="24"/>
              </w:rPr>
            </w:pPr>
            <w:r w:rsidRPr="000704AF">
              <w:rPr>
                <w:rFonts w:ascii="Times New Roman" w:hAnsi="Times New Roman"/>
                <w:b/>
                <w:sz w:val="24"/>
                <w:szCs w:val="24"/>
              </w:rPr>
              <w:t>Внеурочная деятельность</w:t>
            </w:r>
          </w:p>
        </w:tc>
      </w:tr>
      <w:tr w:rsidR="00EF2E87" w:rsidRPr="000704AF" w:rsidTr="00D53111">
        <w:trPr>
          <w:trHeight w:val="20"/>
        </w:trPr>
        <w:tc>
          <w:tcPr>
            <w:tcW w:w="9071" w:type="dxa"/>
            <w:gridSpan w:val="4"/>
            <w:shd w:val="clear" w:color="auto" w:fill="FFFFFF"/>
          </w:tcPr>
          <w:p w:rsidR="00EF2E87" w:rsidRPr="000704AF" w:rsidRDefault="00EF2E87" w:rsidP="00D53111">
            <w:pPr>
              <w:tabs>
                <w:tab w:val="center" w:pos="349"/>
              </w:tabs>
              <w:spacing w:after="0" w:line="240" w:lineRule="auto"/>
              <w:rPr>
                <w:rFonts w:ascii="Times New Roman" w:hAnsi="Times New Roman"/>
                <w:b/>
                <w:i/>
                <w:sz w:val="24"/>
                <w:szCs w:val="24"/>
              </w:rPr>
            </w:pPr>
            <w:r w:rsidRPr="000704AF">
              <w:rPr>
                <w:rFonts w:ascii="Times New Roman" w:hAnsi="Times New Roman"/>
                <w:b/>
                <w:sz w:val="24"/>
                <w:szCs w:val="24"/>
              </w:rPr>
              <w:t>Коррекционные занятия</w:t>
            </w:r>
          </w:p>
        </w:tc>
      </w:tr>
      <w:tr w:rsidR="00EF2E87" w:rsidRPr="000704AF" w:rsidTr="00D53111">
        <w:trPr>
          <w:trHeight w:val="20"/>
        </w:trPr>
        <w:tc>
          <w:tcPr>
            <w:tcW w:w="5387" w:type="dxa"/>
            <w:gridSpan w:val="2"/>
            <w:shd w:val="clear" w:color="auto" w:fill="FFFFFF"/>
          </w:tcPr>
          <w:p w:rsidR="00EF2E87" w:rsidRPr="000704AF" w:rsidRDefault="005762FD" w:rsidP="00D53111">
            <w:pPr>
              <w:spacing w:after="0" w:line="240" w:lineRule="auto"/>
              <w:ind w:left="283" w:hanging="283"/>
              <w:jc w:val="both"/>
              <w:rPr>
                <w:rFonts w:ascii="Times New Roman" w:hAnsi="Times New Roman"/>
                <w:i/>
                <w:sz w:val="24"/>
                <w:szCs w:val="24"/>
              </w:rPr>
            </w:pPr>
            <w:r w:rsidRPr="000704AF">
              <w:rPr>
                <w:rFonts w:ascii="Times New Roman" w:hAnsi="Times New Roman"/>
                <w:i/>
                <w:sz w:val="24"/>
                <w:szCs w:val="24"/>
              </w:rPr>
              <w:t>Профориентационные занятия</w:t>
            </w:r>
          </w:p>
          <w:p w:rsidR="00EF2E87" w:rsidRPr="000704AF" w:rsidRDefault="00EF2E87" w:rsidP="00D53111">
            <w:pPr>
              <w:spacing w:after="0" w:line="240" w:lineRule="auto"/>
              <w:ind w:left="283" w:hanging="283"/>
              <w:jc w:val="both"/>
              <w:rPr>
                <w:rFonts w:ascii="Times New Roman" w:hAnsi="Times New Roman"/>
                <w:i/>
                <w:sz w:val="24"/>
                <w:szCs w:val="24"/>
              </w:rPr>
            </w:pPr>
            <w:r w:rsidRPr="000704AF">
              <w:rPr>
                <w:rFonts w:ascii="Times New Roman" w:hAnsi="Times New Roman"/>
                <w:i/>
                <w:sz w:val="24"/>
                <w:szCs w:val="24"/>
              </w:rPr>
              <w:t>(педагог-психолог)</w:t>
            </w:r>
          </w:p>
        </w:tc>
        <w:tc>
          <w:tcPr>
            <w:tcW w:w="1842" w:type="dxa"/>
            <w:shd w:val="clear" w:color="auto" w:fill="FFFFFF"/>
          </w:tcPr>
          <w:p w:rsidR="00EF2E87" w:rsidRPr="000704AF" w:rsidRDefault="00EF2E87" w:rsidP="00D53111">
            <w:pPr>
              <w:tabs>
                <w:tab w:val="center" w:pos="349"/>
              </w:tabs>
              <w:spacing w:after="0" w:line="240" w:lineRule="auto"/>
              <w:jc w:val="center"/>
              <w:rPr>
                <w:rFonts w:ascii="Times New Roman" w:hAnsi="Times New Roman"/>
                <w:i/>
                <w:sz w:val="24"/>
                <w:szCs w:val="24"/>
              </w:rPr>
            </w:pPr>
            <w:r w:rsidRPr="000704AF">
              <w:rPr>
                <w:rFonts w:ascii="Times New Roman" w:hAnsi="Times New Roman"/>
                <w:i/>
                <w:sz w:val="24"/>
                <w:szCs w:val="24"/>
              </w:rPr>
              <w:t>1</w:t>
            </w:r>
          </w:p>
        </w:tc>
        <w:tc>
          <w:tcPr>
            <w:tcW w:w="1842" w:type="dxa"/>
            <w:shd w:val="clear" w:color="auto" w:fill="FFFFFF"/>
          </w:tcPr>
          <w:p w:rsidR="00EF2E87" w:rsidRPr="000704AF" w:rsidRDefault="00EC563D" w:rsidP="00D53111">
            <w:pPr>
              <w:tabs>
                <w:tab w:val="center" w:pos="349"/>
              </w:tabs>
              <w:spacing w:after="0" w:line="240" w:lineRule="auto"/>
              <w:jc w:val="center"/>
              <w:rPr>
                <w:rFonts w:ascii="Times New Roman" w:hAnsi="Times New Roman"/>
                <w:i/>
                <w:sz w:val="24"/>
                <w:szCs w:val="24"/>
              </w:rPr>
            </w:pPr>
            <w:r w:rsidRPr="000704AF">
              <w:rPr>
                <w:rFonts w:ascii="Times New Roman" w:hAnsi="Times New Roman"/>
                <w:i/>
                <w:sz w:val="24"/>
                <w:szCs w:val="24"/>
              </w:rPr>
              <w:t>34</w:t>
            </w:r>
          </w:p>
        </w:tc>
      </w:tr>
      <w:tr w:rsidR="00CA1D20" w:rsidRPr="000704AF" w:rsidTr="00D53111">
        <w:trPr>
          <w:trHeight w:val="20"/>
        </w:trPr>
        <w:tc>
          <w:tcPr>
            <w:tcW w:w="5387" w:type="dxa"/>
            <w:gridSpan w:val="2"/>
            <w:shd w:val="clear" w:color="auto" w:fill="FFFFFF"/>
          </w:tcPr>
          <w:p w:rsidR="00CA1D20" w:rsidRPr="000704AF" w:rsidRDefault="00CA1D20" w:rsidP="005762FD">
            <w:pPr>
              <w:spacing w:after="0" w:line="240" w:lineRule="auto"/>
              <w:jc w:val="both"/>
              <w:rPr>
                <w:rFonts w:ascii="Times New Roman" w:hAnsi="Times New Roman"/>
                <w:i/>
                <w:sz w:val="24"/>
                <w:szCs w:val="24"/>
              </w:rPr>
            </w:pPr>
            <w:r w:rsidRPr="000704AF">
              <w:rPr>
                <w:rFonts w:ascii="Times New Roman" w:hAnsi="Times New Roman"/>
                <w:i/>
                <w:sz w:val="24"/>
                <w:szCs w:val="24"/>
              </w:rPr>
              <w:t xml:space="preserve">Развитие </w:t>
            </w:r>
            <w:r w:rsidR="005762FD" w:rsidRPr="000704AF">
              <w:rPr>
                <w:rFonts w:ascii="Times New Roman" w:hAnsi="Times New Roman"/>
                <w:i/>
                <w:sz w:val="24"/>
                <w:szCs w:val="24"/>
              </w:rPr>
              <w:t>навыков взаимодействия субъектов образовательного процесса</w:t>
            </w:r>
          </w:p>
          <w:p w:rsidR="00EC563D" w:rsidRPr="000704AF" w:rsidRDefault="00EC563D" w:rsidP="005762FD">
            <w:pPr>
              <w:spacing w:after="0" w:line="240" w:lineRule="auto"/>
              <w:jc w:val="both"/>
              <w:rPr>
                <w:rFonts w:ascii="Times New Roman" w:hAnsi="Times New Roman"/>
                <w:b/>
                <w:sz w:val="24"/>
                <w:szCs w:val="24"/>
              </w:rPr>
            </w:pPr>
            <w:r w:rsidRPr="000704AF">
              <w:rPr>
                <w:rFonts w:ascii="Times New Roman" w:hAnsi="Times New Roman"/>
                <w:i/>
                <w:sz w:val="24"/>
                <w:szCs w:val="24"/>
              </w:rPr>
              <w:t>(</w:t>
            </w:r>
            <w:r w:rsidR="005762FD" w:rsidRPr="000704AF">
              <w:rPr>
                <w:rFonts w:ascii="Times New Roman" w:hAnsi="Times New Roman"/>
                <w:i/>
                <w:sz w:val="24"/>
                <w:szCs w:val="24"/>
              </w:rPr>
              <w:t>социальный педагог</w:t>
            </w:r>
            <w:r w:rsidRPr="000704AF">
              <w:rPr>
                <w:rFonts w:ascii="Times New Roman" w:hAnsi="Times New Roman"/>
                <w:i/>
                <w:sz w:val="24"/>
                <w:szCs w:val="24"/>
              </w:rPr>
              <w:t>)</w:t>
            </w:r>
          </w:p>
        </w:tc>
        <w:tc>
          <w:tcPr>
            <w:tcW w:w="1842" w:type="dxa"/>
            <w:shd w:val="clear" w:color="auto" w:fill="FFFFFF"/>
          </w:tcPr>
          <w:p w:rsidR="00CA1D20" w:rsidRPr="000704AF" w:rsidRDefault="00CA1D20" w:rsidP="00D53111">
            <w:pPr>
              <w:tabs>
                <w:tab w:val="center" w:pos="349"/>
              </w:tabs>
              <w:spacing w:after="0" w:line="240" w:lineRule="auto"/>
              <w:jc w:val="center"/>
              <w:rPr>
                <w:rFonts w:ascii="Times New Roman" w:hAnsi="Times New Roman"/>
                <w:i/>
                <w:sz w:val="24"/>
                <w:szCs w:val="24"/>
              </w:rPr>
            </w:pPr>
            <w:r w:rsidRPr="000704AF">
              <w:rPr>
                <w:rFonts w:ascii="Times New Roman" w:hAnsi="Times New Roman"/>
                <w:i/>
                <w:sz w:val="24"/>
                <w:szCs w:val="24"/>
              </w:rPr>
              <w:t>1</w:t>
            </w:r>
          </w:p>
        </w:tc>
        <w:tc>
          <w:tcPr>
            <w:tcW w:w="1842" w:type="dxa"/>
            <w:shd w:val="clear" w:color="auto" w:fill="FFFFFF"/>
          </w:tcPr>
          <w:p w:rsidR="00CA1D20" w:rsidRPr="000704AF" w:rsidRDefault="00EC563D" w:rsidP="00D53111">
            <w:pPr>
              <w:tabs>
                <w:tab w:val="center" w:pos="349"/>
              </w:tabs>
              <w:spacing w:after="0" w:line="240" w:lineRule="auto"/>
              <w:jc w:val="center"/>
              <w:rPr>
                <w:rFonts w:ascii="Times New Roman" w:hAnsi="Times New Roman"/>
                <w:i/>
                <w:sz w:val="24"/>
                <w:szCs w:val="24"/>
              </w:rPr>
            </w:pPr>
            <w:r w:rsidRPr="000704AF">
              <w:rPr>
                <w:rFonts w:ascii="Times New Roman" w:hAnsi="Times New Roman"/>
                <w:i/>
                <w:sz w:val="24"/>
                <w:szCs w:val="24"/>
              </w:rPr>
              <w:t>34</w:t>
            </w:r>
          </w:p>
        </w:tc>
      </w:tr>
      <w:tr w:rsidR="00CA1D20" w:rsidRPr="000704AF" w:rsidTr="00D53111">
        <w:trPr>
          <w:trHeight w:val="20"/>
        </w:trPr>
        <w:tc>
          <w:tcPr>
            <w:tcW w:w="9071" w:type="dxa"/>
            <w:gridSpan w:val="4"/>
            <w:shd w:val="clear" w:color="auto" w:fill="FFFFFF"/>
          </w:tcPr>
          <w:p w:rsidR="00CA1D20" w:rsidRPr="000704AF" w:rsidRDefault="00CA1D20" w:rsidP="00D53111">
            <w:pPr>
              <w:tabs>
                <w:tab w:val="center" w:pos="349"/>
              </w:tabs>
              <w:spacing w:after="0" w:line="240" w:lineRule="auto"/>
              <w:rPr>
                <w:rFonts w:ascii="Times New Roman" w:hAnsi="Times New Roman"/>
                <w:i/>
                <w:sz w:val="24"/>
                <w:szCs w:val="24"/>
              </w:rPr>
            </w:pPr>
            <w:r w:rsidRPr="000704AF">
              <w:rPr>
                <w:rFonts w:ascii="Times New Roman" w:hAnsi="Times New Roman"/>
                <w:b/>
                <w:sz w:val="24"/>
                <w:szCs w:val="24"/>
              </w:rPr>
              <w:t>Внеурочные занятия</w:t>
            </w:r>
          </w:p>
        </w:tc>
      </w:tr>
      <w:tr w:rsidR="00CA1D20" w:rsidRPr="000704AF" w:rsidTr="00D53111">
        <w:trPr>
          <w:trHeight w:val="20"/>
        </w:trPr>
        <w:tc>
          <w:tcPr>
            <w:tcW w:w="5387" w:type="dxa"/>
            <w:gridSpan w:val="2"/>
            <w:shd w:val="clear" w:color="auto" w:fill="FFFFFF"/>
          </w:tcPr>
          <w:p w:rsidR="00CA1D20" w:rsidRPr="000704AF" w:rsidRDefault="005762FD" w:rsidP="00D53111">
            <w:pPr>
              <w:spacing w:after="0" w:line="240" w:lineRule="auto"/>
              <w:ind w:left="283" w:hanging="283"/>
              <w:jc w:val="both"/>
              <w:rPr>
                <w:rFonts w:ascii="Times New Roman" w:hAnsi="Times New Roman"/>
                <w:i/>
                <w:sz w:val="24"/>
                <w:szCs w:val="24"/>
              </w:rPr>
            </w:pPr>
            <w:r w:rsidRPr="000704AF">
              <w:rPr>
                <w:rFonts w:ascii="Times New Roman" w:hAnsi="Times New Roman"/>
                <w:i/>
                <w:sz w:val="24"/>
                <w:szCs w:val="24"/>
              </w:rPr>
              <w:t>Клуб волонтёров «Позитив»</w:t>
            </w:r>
          </w:p>
        </w:tc>
        <w:tc>
          <w:tcPr>
            <w:tcW w:w="1842" w:type="dxa"/>
            <w:shd w:val="clear" w:color="auto" w:fill="FFFFFF"/>
          </w:tcPr>
          <w:p w:rsidR="00CA1D20" w:rsidRPr="000704AF" w:rsidRDefault="00CA1D20" w:rsidP="00D53111">
            <w:pPr>
              <w:tabs>
                <w:tab w:val="center" w:pos="349"/>
              </w:tabs>
              <w:spacing w:after="0" w:line="240" w:lineRule="auto"/>
              <w:jc w:val="center"/>
              <w:rPr>
                <w:rFonts w:ascii="Times New Roman" w:hAnsi="Times New Roman"/>
                <w:i/>
                <w:sz w:val="24"/>
                <w:szCs w:val="24"/>
              </w:rPr>
            </w:pPr>
            <w:r w:rsidRPr="000704AF">
              <w:rPr>
                <w:rFonts w:ascii="Times New Roman" w:hAnsi="Times New Roman"/>
                <w:i/>
                <w:sz w:val="24"/>
                <w:szCs w:val="24"/>
              </w:rPr>
              <w:t>1</w:t>
            </w:r>
          </w:p>
        </w:tc>
        <w:tc>
          <w:tcPr>
            <w:tcW w:w="1842" w:type="dxa"/>
            <w:shd w:val="clear" w:color="auto" w:fill="FFFFFF"/>
          </w:tcPr>
          <w:p w:rsidR="00CA1D20" w:rsidRPr="000704AF" w:rsidRDefault="00EC563D" w:rsidP="00D53111">
            <w:pPr>
              <w:tabs>
                <w:tab w:val="center" w:pos="349"/>
              </w:tabs>
              <w:spacing w:after="0" w:line="240" w:lineRule="auto"/>
              <w:jc w:val="center"/>
              <w:rPr>
                <w:rFonts w:ascii="Times New Roman" w:hAnsi="Times New Roman"/>
                <w:i/>
                <w:sz w:val="24"/>
                <w:szCs w:val="24"/>
              </w:rPr>
            </w:pPr>
            <w:r w:rsidRPr="000704AF">
              <w:rPr>
                <w:rFonts w:ascii="Times New Roman" w:hAnsi="Times New Roman"/>
                <w:i/>
                <w:sz w:val="24"/>
                <w:szCs w:val="24"/>
              </w:rPr>
              <w:t>34</w:t>
            </w:r>
          </w:p>
        </w:tc>
      </w:tr>
      <w:tr w:rsidR="00CA1D20" w:rsidRPr="000704AF" w:rsidTr="00D53111">
        <w:trPr>
          <w:trHeight w:val="20"/>
        </w:trPr>
        <w:tc>
          <w:tcPr>
            <w:tcW w:w="5387" w:type="dxa"/>
            <w:gridSpan w:val="2"/>
            <w:shd w:val="clear" w:color="auto" w:fill="FFFFFF"/>
          </w:tcPr>
          <w:p w:rsidR="00CA1D20" w:rsidRPr="000704AF" w:rsidRDefault="00CA1D20" w:rsidP="00D53111">
            <w:pPr>
              <w:spacing w:after="0" w:line="240" w:lineRule="auto"/>
              <w:rPr>
                <w:rFonts w:ascii="Times New Roman" w:hAnsi="Times New Roman"/>
                <w:i/>
                <w:sz w:val="24"/>
                <w:szCs w:val="24"/>
              </w:rPr>
            </w:pPr>
            <w:r w:rsidRPr="000704AF">
              <w:rPr>
                <w:rFonts w:ascii="Times New Roman" w:hAnsi="Times New Roman"/>
                <w:i/>
                <w:sz w:val="24"/>
                <w:szCs w:val="24"/>
              </w:rPr>
              <w:t xml:space="preserve">Беседы, </w:t>
            </w:r>
            <w:r w:rsidR="005762FD" w:rsidRPr="000704AF">
              <w:rPr>
                <w:rFonts w:ascii="Times New Roman" w:hAnsi="Times New Roman"/>
                <w:i/>
                <w:sz w:val="24"/>
                <w:szCs w:val="24"/>
              </w:rPr>
              <w:t>классные часы,</w:t>
            </w:r>
            <w:r w:rsidRPr="000704AF">
              <w:rPr>
                <w:rFonts w:ascii="Times New Roman" w:hAnsi="Times New Roman"/>
                <w:i/>
                <w:sz w:val="24"/>
                <w:szCs w:val="24"/>
              </w:rPr>
              <w:t xml:space="preserve"> экскурсии, посещение </w:t>
            </w:r>
            <w:r w:rsidR="005762FD" w:rsidRPr="000704AF">
              <w:rPr>
                <w:rFonts w:ascii="Times New Roman" w:hAnsi="Times New Roman"/>
                <w:i/>
                <w:sz w:val="24"/>
                <w:szCs w:val="24"/>
              </w:rPr>
              <w:t xml:space="preserve">классных и </w:t>
            </w:r>
            <w:r w:rsidRPr="000704AF">
              <w:rPr>
                <w:rFonts w:ascii="Times New Roman" w:hAnsi="Times New Roman"/>
                <w:i/>
                <w:sz w:val="24"/>
                <w:szCs w:val="24"/>
              </w:rPr>
              <w:t>городских мероприятий;</w:t>
            </w:r>
          </w:p>
          <w:p w:rsidR="00CA1D20" w:rsidRPr="000704AF" w:rsidRDefault="00CA1D20" w:rsidP="00D53111">
            <w:pPr>
              <w:spacing w:after="0" w:line="240" w:lineRule="auto"/>
              <w:ind w:left="283" w:hanging="283"/>
              <w:jc w:val="both"/>
              <w:rPr>
                <w:rFonts w:ascii="Times New Roman" w:hAnsi="Times New Roman"/>
                <w:i/>
                <w:sz w:val="24"/>
                <w:szCs w:val="24"/>
              </w:rPr>
            </w:pPr>
          </w:p>
        </w:tc>
        <w:tc>
          <w:tcPr>
            <w:tcW w:w="3684" w:type="dxa"/>
            <w:gridSpan w:val="2"/>
            <w:shd w:val="clear" w:color="auto" w:fill="FFFFFF"/>
          </w:tcPr>
          <w:p w:rsidR="00CA1D20" w:rsidRPr="000704AF" w:rsidRDefault="00CA1D20" w:rsidP="00D53111">
            <w:pPr>
              <w:tabs>
                <w:tab w:val="center" w:pos="349"/>
              </w:tabs>
              <w:spacing w:after="0" w:line="240" w:lineRule="auto"/>
              <w:jc w:val="center"/>
              <w:rPr>
                <w:rFonts w:ascii="Times New Roman" w:hAnsi="Times New Roman"/>
                <w:i/>
                <w:sz w:val="20"/>
                <w:szCs w:val="20"/>
              </w:rPr>
            </w:pPr>
            <w:r w:rsidRPr="000704AF">
              <w:rPr>
                <w:rFonts w:ascii="Times New Roman" w:hAnsi="Times New Roman"/>
                <w:i/>
                <w:sz w:val="20"/>
                <w:szCs w:val="20"/>
              </w:rPr>
              <w:t xml:space="preserve">Индивидуальные занятия </w:t>
            </w:r>
          </w:p>
          <w:p w:rsidR="00CA1D20" w:rsidRPr="000704AF" w:rsidRDefault="00CA1D20" w:rsidP="00D53111">
            <w:pPr>
              <w:tabs>
                <w:tab w:val="center" w:pos="349"/>
              </w:tabs>
              <w:spacing w:after="0" w:line="240" w:lineRule="auto"/>
              <w:jc w:val="center"/>
              <w:rPr>
                <w:rFonts w:ascii="Times New Roman" w:hAnsi="Times New Roman"/>
                <w:i/>
                <w:sz w:val="20"/>
                <w:szCs w:val="20"/>
              </w:rPr>
            </w:pPr>
            <w:r w:rsidRPr="000704AF">
              <w:rPr>
                <w:rFonts w:ascii="Times New Roman" w:hAnsi="Times New Roman"/>
                <w:i/>
                <w:sz w:val="20"/>
                <w:szCs w:val="20"/>
              </w:rPr>
              <w:t>с кл. руководителем.</w:t>
            </w:r>
          </w:p>
          <w:p w:rsidR="00CA1D20" w:rsidRPr="000704AF" w:rsidRDefault="00CA1D20" w:rsidP="00D53111">
            <w:pPr>
              <w:tabs>
                <w:tab w:val="center" w:pos="349"/>
              </w:tabs>
              <w:spacing w:after="0" w:line="240" w:lineRule="auto"/>
              <w:jc w:val="center"/>
              <w:rPr>
                <w:rFonts w:ascii="Times New Roman" w:hAnsi="Times New Roman"/>
                <w:i/>
                <w:sz w:val="20"/>
                <w:szCs w:val="20"/>
              </w:rPr>
            </w:pPr>
            <w:r w:rsidRPr="000704AF">
              <w:rPr>
                <w:rFonts w:ascii="Times New Roman" w:hAnsi="Times New Roman"/>
                <w:i/>
                <w:sz w:val="20"/>
                <w:szCs w:val="20"/>
              </w:rPr>
              <w:t xml:space="preserve"> Привлекается к групповым</w:t>
            </w:r>
          </w:p>
          <w:p w:rsidR="00CA1D20" w:rsidRPr="000704AF" w:rsidRDefault="00CA1D20" w:rsidP="00D53111">
            <w:pPr>
              <w:tabs>
                <w:tab w:val="center" w:pos="349"/>
              </w:tabs>
              <w:spacing w:after="0" w:line="240" w:lineRule="auto"/>
              <w:jc w:val="center"/>
              <w:rPr>
                <w:rFonts w:ascii="Times New Roman" w:hAnsi="Times New Roman"/>
                <w:i/>
                <w:sz w:val="24"/>
                <w:szCs w:val="24"/>
              </w:rPr>
            </w:pPr>
            <w:r w:rsidRPr="000704AF">
              <w:rPr>
                <w:rFonts w:ascii="Times New Roman" w:hAnsi="Times New Roman"/>
                <w:i/>
                <w:sz w:val="20"/>
                <w:szCs w:val="20"/>
              </w:rPr>
              <w:t>внеклассным занятиям и общешкольным мероприятиям.</w:t>
            </w:r>
          </w:p>
        </w:tc>
      </w:tr>
      <w:tr w:rsidR="00CA1D20" w:rsidRPr="000704AF" w:rsidTr="00D53111">
        <w:trPr>
          <w:trHeight w:val="20"/>
        </w:trPr>
        <w:tc>
          <w:tcPr>
            <w:tcW w:w="5387" w:type="dxa"/>
            <w:gridSpan w:val="2"/>
            <w:shd w:val="clear" w:color="auto" w:fill="FFFFFF"/>
          </w:tcPr>
          <w:p w:rsidR="00CA1D20" w:rsidRPr="000704AF" w:rsidRDefault="00CA1D20" w:rsidP="00D53111">
            <w:pPr>
              <w:spacing w:after="0" w:line="240" w:lineRule="auto"/>
              <w:rPr>
                <w:rFonts w:ascii="Times New Roman" w:hAnsi="Times New Roman"/>
                <w:b/>
                <w:sz w:val="24"/>
                <w:szCs w:val="24"/>
              </w:rPr>
            </w:pPr>
            <w:r w:rsidRPr="000704AF">
              <w:rPr>
                <w:rFonts w:ascii="Times New Roman" w:hAnsi="Times New Roman"/>
                <w:b/>
                <w:sz w:val="24"/>
                <w:szCs w:val="24"/>
              </w:rPr>
              <w:t>ИТОГО</w:t>
            </w:r>
          </w:p>
        </w:tc>
        <w:tc>
          <w:tcPr>
            <w:tcW w:w="1842" w:type="dxa"/>
            <w:shd w:val="clear" w:color="auto" w:fill="FFFFFF"/>
          </w:tcPr>
          <w:p w:rsidR="00CA1D20" w:rsidRPr="000704AF" w:rsidRDefault="00CA1D20" w:rsidP="00D53111">
            <w:pPr>
              <w:tabs>
                <w:tab w:val="center" w:pos="349"/>
              </w:tabs>
              <w:spacing w:after="0" w:line="240" w:lineRule="auto"/>
              <w:jc w:val="center"/>
              <w:rPr>
                <w:rFonts w:ascii="Times New Roman" w:hAnsi="Times New Roman"/>
                <w:b/>
                <w:i/>
                <w:sz w:val="24"/>
                <w:szCs w:val="24"/>
              </w:rPr>
            </w:pPr>
            <w:r w:rsidRPr="000704AF">
              <w:rPr>
                <w:rFonts w:ascii="Times New Roman" w:hAnsi="Times New Roman"/>
                <w:b/>
                <w:i/>
                <w:sz w:val="24"/>
                <w:szCs w:val="24"/>
              </w:rPr>
              <w:t>2</w:t>
            </w:r>
            <w:r w:rsidR="005762FD" w:rsidRPr="000704AF">
              <w:rPr>
                <w:rFonts w:ascii="Times New Roman" w:hAnsi="Times New Roman"/>
                <w:b/>
                <w:i/>
                <w:sz w:val="24"/>
                <w:szCs w:val="24"/>
              </w:rPr>
              <w:t>5</w:t>
            </w:r>
            <w:r w:rsidRPr="000704AF">
              <w:rPr>
                <w:rFonts w:ascii="Times New Roman" w:hAnsi="Times New Roman"/>
                <w:b/>
                <w:i/>
                <w:sz w:val="24"/>
                <w:szCs w:val="24"/>
              </w:rPr>
              <w:t>,</w:t>
            </w:r>
            <w:r w:rsidR="00EC563D" w:rsidRPr="000704AF">
              <w:rPr>
                <w:rFonts w:ascii="Times New Roman" w:hAnsi="Times New Roman"/>
                <w:b/>
                <w:i/>
                <w:sz w:val="24"/>
                <w:szCs w:val="24"/>
              </w:rPr>
              <w:t>5</w:t>
            </w:r>
          </w:p>
        </w:tc>
        <w:tc>
          <w:tcPr>
            <w:tcW w:w="1842" w:type="dxa"/>
            <w:shd w:val="clear" w:color="auto" w:fill="FFFFFF"/>
          </w:tcPr>
          <w:p w:rsidR="00CA1D20" w:rsidRPr="000704AF" w:rsidRDefault="00CA1D20" w:rsidP="00D53111">
            <w:pPr>
              <w:tabs>
                <w:tab w:val="center" w:pos="349"/>
              </w:tabs>
              <w:spacing w:after="0" w:line="240" w:lineRule="auto"/>
              <w:jc w:val="center"/>
              <w:rPr>
                <w:rFonts w:ascii="Times New Roman" w:hAnsi="Times New Roman"/>
                <w:i/>
                <w:sz w:val="20"/>
                <w:szCs w:val="20"/>
              </w:rPr>
            </w:pPr>
          </w:p>
        </w:tc>
      </w:tr>
    </w:tbl>
    <w:p w:rsidR="00C7233D" w:rsidRDefault="00C7233D" w:rsidP="00AD450A">
      <w:pPr>
        <w:pStyle w:val="a8"/>
        <w:tabs>
          <w:tab w:val="left" w:pos="851"/>
        </w:tabs>
        <w:spacing w:before="0" w:beforeAutospacing="0" w:after="0" w:afterAutospacing="0" w:line="276" w:lineRule="auto"/>
        <w:jc w:val="both"/>
        <w:rPr>
          <w:bCs/>
        </w:rPr>
      </w:pPr>
    </w:p>
    <w:p w:rsidR="004E3D61" w:rsidRPr="00651ABE" w:rsidRDefault="004E3D61" w:rsidP="004E3D61">
      <w:pPr>
        <w:pStyle w:val="22"/>
        <w:shd w:val="clear" w:color="auto" w:fill="auto"/>
        <w:spacing w:line="240" w:lineRule="auto"/>
        <w:jc w:val="center"/>
        <w:rPr>
          <w:b/>
          <w:bCs/>
          <w:sz w:val="24"/>
          <w:szCs w:val="24"/>
        </w:rPr>
      </w:pPr>
      <w:r w:rsidRPr="00651ABE">
        <w:rPr>
          <w:b/>
          <w:bCs/>
          <w:sz w:val="24"/>
          <w:szCs w:val="24"/>
        </w:rPr>
        <w:t>Формы промежуточной аттестации по учебным предметам</w:t>
      </w:r>
    </w:p>
    <w:p w:rsidR="004E3D61" w:rsidRDefault="004E3D61" w:rsidP="004E3D61">
      <w:pPr>
        <w:pStyle w:val="22"/>
        <w:shd w:val="clear" w:color="auto" w:fill="auto"/>
        <w:spacing w:line="240" w:lineRule="auto"/>
        <w:jc w:val="center"/>
        <w:rPr>
          <w:b/>
          <w:bCs/>
          <w:sz w:val="24"/>
          <w:szCs w:val="24"/>
        </w:rPr>
      </w:pPr>
      <w:r w:rsidRPr="007A021C">
        <w:rPr>
          <w:rStyle w:val="apple-converted-space"/>
          <w:b/>
          <w:sz w:val="24"/>
          <w:szCs w:val="24"/>
          <w:highlight w:val="black"/>
          <w:shd w:val="clear" w:color="auto" w:fill="FFFFFF"/>
        </w:rPr>
        <w:t>Степанова</w:t>
      </w:r>
      <w:r w:rsidRPr="00651ABE">
        <w:rPr>
          <w:rStyle w:val="apple-converted-space"/>
          <w:b/>
          <w:sz w:val="24"/>
          <w:szCs w:val="24"/>
          <w:shd w:val="clear" w:color="auto" w:fill="FFFFFF"/>
        </w:rPr>
        <w:t xml:space="preserve"> Юрия</w:t>
      </w:r>
      <w:r w:rsidR="00040B28" w:rsidRPr="00651ABE">
        <w:rPr>
          <w:b/>
          <w:bCs/>
          <w:sz w:val="24"/>
          <w:szCs w:val="24"/>
        </w:rPr>
        <w:t>, обучающ</w:t>
      </w:r>
      <w:r w:rsidR="00F12DD9">
        <w:rPr>
          <w:b/>
          <w:bCs/>
          <w:sz w:val="24"/>
          <w:szCs w:val="24"/>
        </w:rPr>
        <w:t>егося с ЗПР. 9</w:t>
      </w:r>
      <w:r w:rsidRPr="00651ABE">
        <w:rPr>
          <w:b/>
          <w:bCs/>
          <w:sz w:val="24"/>
          <w:szCs w:val="24"/>
        </w:rPr>
        <w:t xml:space="preserve"> класс.</w:t>
      </w:r>
    </w:p>
    <w:p w:rsidR="00F12DD9" w:rsidRDefault="00F12DD9" w:rsidP="004E3D61">
      <w:pPr>
        <w:pStyle w:val="22"/>
        <w:shd w:val="clear" w:color="auto" w:fill="auto"/>
        <w:spacing w:line="240" w:lineRule="auto"/>
        <w:jc w:val="center"/>
        <w:rPr>
          <w:b/>
          <w:bCs/>
          <w:sz w:val="24"/>
          <w:szCs w:val="24"/>
        </w:rPr>
      </w:pPr>
    </w:p>
    <w:tbl>
      <w:tblPr>
        <w:tblpPr w:leftFromText="180" w:rightFromText="180" w:vertAnchor="text" w:horzAnchor="margin" w:tblpX="40" w:tblpY="22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417"/>
        <w:gridCol w:w="5245"/>
      </w:tblGrid>
      <w:tr w:rsidR="00F12DD9" w:rsidRPr="00A91032" w:rsidTr="007A021C">
        <w:tc>
          <w:tcPr>
            <w:tcW w:w="3369" w:type="dxa"/>
          </w:tcPr>
          <w:p w:rsidR="00F12DD9" w:rsidRPr="00A91032" w:rsidRDefault="00F12DD9" w:rsidP="007A021C">
            <w:pPr>
              <w:tabs>
                <w:tab w:val="left" w:pos="1890"/>
                <w:tab w:val="left" w:pos="5835"/>
              </w:tabs>
              <w:spacing w:after="0"/>
              <w:jc w:val="center"/>
              <w:rPr>
                <w:rFonts w:ascii="Times New Roman" w:hAnsi="Times New Roman"/>
                <w:b/>
                <w:sz w:val="24"/>
                <w:szCs w:val="24"/>
              </w:rPr>
            </w:pPr>
            <w:r w:rsidRPr="00A91032">
              <w:rPr>
                <w:rFonts w:ascii="Times New Roman" w:hAnsi="Times New Roman"/>
                <w:b/>
                <w:sz w:val="24"/>
                <w:szCs w:val="24"/>
              </w:rPr>
              <w:t>Наименование учебного предмета</w:t>
            </w:r>
          </w:p>
        </w:tc>
        <w:tc>
          <w:tcPr>
            <w:tcW w:w="1417" w:type="dxa"/>
          </w:tcPr>
          <w:p w:rsidR="00F12DD9" w:rsidRPr="00A91032" w:rsidRDefault="00F12DD9" w:rsidP="007A021C">
            <w:pPr>
              <w:tabs>
                <w:tab w:val="left" w:pos="1890"/>
                <w:tab w:val="left" w:pos="5835"/>
              </w:tabs>
              <w:spacing w:after="0"/>
              <w:jc w:val="center"/>
              <w:rPr>
                <w:rFonts w:ascii="Times New Roman" w:hAnsi="Times New Roman"/>
                <w:b/>
                <w:sz w:val="24"/>
                <w:szCs w:val="24"/>
              </w:rPr>
            </w:pPr>
            <w:r w:rsidRPr="00A91032">
              <w:rPr>
                <w:rFonts w:ascii="Times New Roman" w:hAnsi="Times New Roman"/>
                <w:b/>
                <w:sz w:val="24"/>
                <w:szCs w:val="24"/>
              </w:rPr>
              <w:t>Классы</w:t>
            </w:r>
          </w:p>
        </w:tc>
        <w:tc>
          <w:tcPr>
            <w:tcW w:w="5245" w:type="dxa"/>
          </w:tcPr>
          <w:p w:rsidR="00F12DD9" w:rsidRPr="00A91032" w:rsidRDefault="00F12DD9" w:rsidP="007A021C">
            <w:pPr>
              <w:tabs>
                <w:tab w:val="left" w:pos="1890"/>
                <w:tab w:val="left" w:pos="5835"/>
              </w:tabs>
              <w:spacing w:after="0"/>
              <w:jc w:val="center"/>
              <w:rPr>
                <w:rFonts w:ascii="Times New Roman" w:hAnsi="Times New Roman"/>
                <w:b/>
                <w:sz w:val="24"/>
                <w:szCs w:val="24"/>
              </w:rPr>
            </w:pPr>
            <w:r w:rsidRPr="00A91032">
              <w:rPr>
                <w:rFonts w:ascii="Times New Roman" w:hAnsi="Times New Roman"/>
                <w:b/>
                <w:sz w:val="24"/>
                <w:szCs w:val="24"/>
              </w:rPr>
              <w:t>Форма промежуточной аттестации</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 xml:space="preserve">Русский язык </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 xml:space="preserve">9 </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Контрольная работа (диктант, тест, изложение)</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Литература</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Контрольная работа (тест)</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Алгебра</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диагностическая работа в формате ГВЭ)</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Геометрия</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Контрольная работа (тест)</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 xml:space="preserve">Обществознание </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proofErr w:type="gramStart"/>
            <w:r w:rsidRPr="00A91032">
              <w:rPr>
                <w:rFonts w:ascii="Times New Roman" w:hAnsi="Times New Roman"/>
                <w:sz w:val="24"/>
                <w:szCs w:val="24"/>
              </w:rPr>
              <w:t xml:space="preserve">Контрольная работа (диагностическая работа </w:t>
            </w:r>
            <w:proofErr w:type="gramEnd"/>
          </w:p>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в формате ГВЭ)</w:t>
            </w:r>
          </w:p>
        </w:tc>
      </w:tr>
      <w:tr w:rsidR="00F12DD9" w:rsidRPr="00A91032" w:rsidTr="007A021C">
        <w:tc>
          <w:tcPr>
            <w:tcW w:w="3369" w:type="dxa"/>
          </w:tcPr>
          <w:p w:rsidR="00F12DD9" w:rsidRPr="00A91032" w:rsidRDefault="00F12DD9" w:rsidP="007A021C">
            <w:pPr>
              <w:tabs>
                <w:tab w:val="left" w:pos="2250"/>
                <w:tab w:val="left" w:pos="2895"/>
              </w:tabs>
              <w:spacing w:after="0" w:line="360" w:lineRule="auto"/>
              <w:rPr>
                <w:rFonts w:ascii="Times New Roman" w:hAnsi="Times New Roman"/>
                <w:sz w:val="24"/>
                <w:szCs w:val="24"/>
              </w:rPr>
            </w:pPr>
            <w:r w:rsidRPr="00A91032">
              <w:rPr>
                <w:rFonts w:ascii="Times New Roman" w:hAnsi="Times New Roman"/>
                <w:sz w:val="24"/>
                <w:szCs w:val="24"/>
              </w:rPr>
              <w:t>История</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Контрольная работа (комплексная)</w:t>
            </w:r>
          </w:p>
        </w:tc>
      </w:tr>
      <w:tr w:rsidR="00F12DD9" w:rsidRPr="00A91032" w:rsidTr="007A021C">
        <w:tc>
          <w:tcPr>
            <w:tcW w:w="3369" w:type="dxa"/>
          </w:tcPr>
          <w:p w:rsidR="00F12DD9" w:rsidRPr="00A91032" w:rsidRDefault="00F12DD9" w:rsidP="007A021C">
            <w:pPr>
              <w:tabs>
                <w:tab w:val="left" w:pos="2250"/>
                <w:tab w:val="left" w:pos="2565"/>
              </w:tabs>
              <w:spacing w:after="0" w:line="360" w:lineRule="auto"/>
              <w:rPr>
                <w:rFonts w:ascii="Times New Roman" w:hAnsi="Times New Roman"/>
                <w:sz w:val="24"/>
                <w:szCs w:val="24"/>
              </w:rPr>
            </w:pPr>
            <w:r w:rsidRPr="00A91032">
              <w:rPr>
                <w:rFonts w:ascii="Times New Roman" w:hAnsi="Times New Roman"/>
                <w:sz w:val="24"/>
                <w:szCs w:val="24"/>
              </w:rPr>
              <w:t>История России</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 xml:space="preserve">Проверочная работа </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География</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 xml:space="preserve">Проверочная работа </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Биология</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 xml:space="preserve">Проверочная работа </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Иностранный язык</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 xml:space="preserve">Проверочная работа </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Pr>
                <w:rFonts w:ascii="Times New Roman" w:hAnsi="Times New Roman"/>
                <w:sz w:val="24"/>
                <w:szCs w:val="24"/>
              </w:rPr>
              <w:t xml:space="preserve">Адаптивная </w:t>
            </w:r>
            <w:r w:rsidRPr="00A91032">
              <w:rPr>
                <w:rFonts w:ascii="Times New Roman" w:hAnsi="Times New Roman"/>
                <w:sz w:val="24"/>
                <w:szCs w:val="24"/>
              </w:rPr>
              <w:t xml:space="preserve"> культура</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Pr>
                <w:rFonts w:ascii="Times New Roman" w:hAnsi="Times New Roman"/>
                <w:sz w:val="24"/>
                <w:szCs w:val="24"/>
              </w:rPr>
              <w:t xml:space="preserve">Зачёт </w:t>
            </w:r>
          </w:p>
        </w:tc>
      </w:tr>
      <w:tr w:rsidR="00F12DD9" w:rsidRPr="00A91032" w:rsidTr="007A021C">
        <w:tc>
          <w:tcPr>
            <w:tcW w:w="3369" w:type="dxa"/>
          </w:tcPr>
          <w:p w:rsidR="00F12DD9" w:rsidRPr="00A91032" w:rsidRDefault="00F12DD9" w:rsidP="007A021C">
            <w:pPr>
              <w:tabs>
                <w:tab w:val="left" w:pos="2250"/>
              </w:tabs>
              <w:spacing w:after="0" w:line="360" w:lineRule="auto"/>
              <w:rPr>
                <w:rFonts w:ascii="Times New Roman" w:hAnsi="Times New Roman"/>
                <w:sz w:val="24"/>
                <w:szCs w:val="24"/>
              </w:rPr>
            </w:pPr>
            <w:r w:rsidRPr="00A91032">
              <w:rPr>
                <w:rFonts w:ascii="Times New Roman" w:hAnsi="Times New Roman"/>
                <w:sz w:val="24"/>
                <w:szCs w:val="24"/>
              </w:rPr>
              <w:t>ОБЖ</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Контрольная работа (тест)</w:t>
            </w:r>
          </w:p>
        </w:tc>
      </w:tr>
      <w:tr w:rsidR="00F12DD9" w:rsidRPr="00A91032" w:rsidTr="007A021C">
        <w:tc>
          <w:tcPr>
            <w:tcW w:w="3369" w:type="dxa"/>
          </w:tcPr>
          <w:p w:rsidR="00F12DD9" w:rsidRPr="00A91032" w:rsidRDefault="00F12DD9" w:rsidP="007A021C">
            <w:pPr>
              <w:tabs>
                <w:tab w:val="left" w:pos="2250"/>
                <w:tab w:val="left" w:pos="2790"/>
              </w:tabs>
              <w:spacing w:after="0" w:line="360" w:lineRule="auto"/>
              <w:rPr>
                <w:rFonts w:ascii="Times New Roman" w:hAnsi="Times New Roman"/>
                <w:sz w:val="24"/>
                <w:szCs w:val="24"/>
              </w:rPr>
            </w:pPr>
            <w:r w:rsidRPr="00A91032">
              <w:rPr>
                <w:rFonts w:ascii="Times New Roman" w:hAnsi="Times New Roman"/>
                <w:sz w:val="24"/>
                <w:szCs w:val="24"/>
              </w:rPr>
              <w:t>Физика</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9</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Контрольная работа (практическая работа)</w:t>
            </w:r>
          </w:p>
        </w:tc>
      </w:tr>
      <w:tr w:rsidR="00F12DD9" w:rsidRPr="00A91032" w:rsidTr="007A021C">
        <w:tc>
          <w:tcPr>
            <w:tcW w:w="3369" w:type="dxa"/>
          </w:tcPr>
          <w:p w:rsidR="00F12DD9" w:rsidRPr="00A91032" w:rsidRDefault="00F12DD9" w:rsidP="007A021C">
            <w:pPr>
              <w:tabs>
                <w:tab w:val="left" w:pos="2250"/>
                <w:tab w:val="left" w:pos="2790"/>
              </w:tabs>
              <w:spacing w:after="0" w:line="360" w:lineRule="auto"/>
              <w:rPr>
                <w:rFonts w:ascii="Times New Roman" w:hAnsi="Times New Roman"/>
                <w:sz w:val="24"/>
                <w:szCs w:val="24"/>
              </w:rPr>
            </w:pPr>
            <w:r w:rsidRPr="00A91032">
              <w:rPr>
                <w:rFonts w:ascii="Times New Roman" w:hAnsi="Times New Roman"/>
                <w:sz w:val="24"/>
                <w:szCs w:val="24"/>
              </w:rPr>
              <w:t>Химия</w:t>
            </w:r>
          </w:p>
        </w:tc>
        <w:tc>
          <w:tcPr>
            <w:tcW w:w="1417" w:type="dxa"/>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sz w:val="24"/>
                <w:szCs w:val="24"/>
              </w:rPr>
              <w:t>8</w:t>
            </w:r>
          </w:p>
        </w:tc>
        <w:tc>
          <w:tcPr>
            <w:tcW w:w="5245" w:type="dxa"/>
          </w:tcPr>
          <w:p w:rsidR="00F12DD9" w:rsidRPr="00A91032" w:rsidRDefault="00F12DD9" w:rsidP="007A021C">
            <w:pPr>
              <w:tabs>
                <w:tab w:val="left" w:pos="1890"/>
                <w:tab w:val="left" w:pos="5835"/>
              </w:tabs>
              <w:spacing w:after="0" w:line="360" w:lineRule="auto"/>
              <w:jc w:val="both"/>
              <w:rPr>
                <w:rFonts w:ascii="Times New Roman" w:hAnsi="Times New Roman"/>
                <w:sz w:val="24"/>
                <w:szCs w:val="24"/>
              </w:rPr>
            </w:pPr>
            <w:r w:rsidRPr="00A91032">
              <w:rPr>
                <w:rFonts w:ascii="Times New Roman" w:hAnsi="Times New Roman"/>
                <w:sz w:val="24"/>
                <w:szCs w:val="24"/>
              </w:rPr>
              <w:t>Проверочная работа</w:t>
            </w:r>
          </w:p>
        </w:tc>
      </w:tr>
      <w:tr w:rsidR="00F12DD9" w:rsidRPr="00A91032" w:rsidTr="007A021C">
        <w:tc>
          <w:tcPr>
            <w:tcW w:w="10031" w:type="dxa"/>
            <w:gridSpan w:val="3"/>
          </w:tcPr>
          <w:p w:rsidR="00F12DD9" w:rsidRPr="00A91032" w:rsidRDefault="00F12DD9" w:rsidP="007A021C">
            <w:pPr>
              <w:tabs>
                <w:tab w:val="left" w:pos="1890"/>
                <w:tab w:val="left" w:pos="5835"/>
              </w:tabs>
              <w:spacing w:after="0" w:line="360" w:lineRule="auto"/>
              <w:jc w:val="center"/>
              <w:rPr>
                <w:rFonts w:ascii="Times New Roman" w:hAnsi="Times New Roman"/>
                <w:sz w:val="24"/>
                <w:szCs w:val="24"/>
              </w:rPr>
            </w:pPr>
            <w:r w:rsidRPr="00A91032">
              <w:rPr>
                <w:rFonts w:ascii="Times New Roman" w:hAnsi="Times New Roman"/>
                <w:bCs/>
                <w:color w:val="000000" w:themeColor="text1"/>
                <w:sz w:val="24"/>
                <w:szCs w:val="24"/>
                <w:u w:val="single"/>
              </w:rPr>
              <w:t xml:space="preserve">Сроки промежуточной аттестации:   </w:t>
            </w:r>
            <w:r>
              <w:rPr>
                <w:rFonts w:ascii="Times New Roman" w:hAnsi="Times New Roman"/>
                <w:bCs/>
                <w:color w:val="000000" w:themeColor="text1"/>
                <w:sz w:val="24"/>
                <w:szCs w:val="24"/>
              </w:rPr>
              <w:t xml:space="preserve"> 9 класс</w:t>
            </w:r>
            <w:r w:rsidRPr="00A91032">
              <w:rPr>
                <w:rFonts w:ascii="Times New Roman" w:hAnsi="Times New Roman"/>
                <w:bCs/>
                <w:color w:val="000000" w:themeColor="text1"/>
                <w:sz w:val="24"/>
                <w:szCs w:val="24"/>
              </w:rPr>
              <w:t xml:space="preserve"> – 15 апреля – 15 мая</w:t>
            </w:r>
          </w:p>
        </w:tc>
      </w:tr>
    </w:tbl>
    <w:p w:rsidR="00A859E4" w:rsidRDefault="00A859E4" w:rsidP="000704AF">
      <w:pPr>
        <w:pStyle w:val="Default"/>
        <w:rPr>
          <w:b/>
          <w:bCs/>
          <w:color w:val="auto"/>
        </w:rPr>
      </w:pPr>
    </w:p>
    <w:p w:rsidR="000704AF" w:rsidRPr="000704AF" w:rsidRDefault="000704AF" w:rsidP="000704AF">
      <w:pPr>
        <w:pStyle w:val="Default"/>
        <w:rPr>
          <w:color w:val="auto"/>
          <w:sz w:val="4"/>
          <w:szCs w:val="4"/>
        </w:rPr>
      </w:pPr>
    </w:p>
    <w:p w:rsidR="00671D0C" w:rsidRPr="00B35181" w:rsidRDefault="00671D0C" w:rsidP="004B1AB0">
      <w:pPr>
        <w:widowControl w:val="0"/>
        <w:overflowPunct w:val="0"/>
        <w:autoSpaceDE w:val="0"/>
        <w:autoSpaceDN w:val="0"/>
        <w:adjustRightInd w:val="0"/>
        <w:spacing w:after="0" w:line="240" w:lineRule="auto"/>
        <w:ind w:left="284" w:right="10" w:firstLine="283"/>
        <w:jc w:val="center"/>
        <w:rPr>
          <w:rFonts w:ascii="Times New Roman" w:hAnsi="Times New Roman"/>
          <w:b/>
          <w:color w:val="FF0000"/>
          <w:sz w:val="8"/>
          <w:szCs w:val="8"/>
        </w:rPr>
      </w:pPr>
    </w:p>
    <w:p w:rsidR="00D62FE4" w:rsidRPr="00A07910" w:rsidRDefault="00A859E4" w:rsidP="004B1AB0">
      <w:pPr>
        <w:widowControl w:val="0"/>
        <w:overflowPunct w:val="0"/>
        <w:autoSpaceDE w:val="0"/>
        <w:autoSpaceDN w:val="0"/>
        <w:adjustRightInd w:val="0"/>
        <w:spacing w:after="0" w:line="240" w:lineRule="auto"/>
        <w:ind w:left="284" w:right="10" w:firstLine="283"/>
        <w:jc w:val="center"/>
        <w:rPr>
          <w:rFonts w:ascii="Times New Roman" w:hAnsi="Times New Roman"/>
          <w:b/>
          <w:sz w:val="24"/>
          <w:szCs w:val="24"/>
        </w:rPr>
      </w:pPr>
      <w:r w:rsidRPr="00A07910">
        <w:rPr>
          <w:rFonts w:ascii="Times New Roman" w:hAnsi="Times New Roman"/>
          <w:b/>
          <w:sz w:val="24"/>
          <w:szCs w:val="24"/>
        </w:rPr>
        <w:t>Перечень специалистов, участвующих в разработке и реализации АИОП</w:t>
      </w:r>
    </w:p>
    <w:p w:rsidR="00A07910" w:rsidRPr="00A07910" w:rsidRDefault="00A07910" w:rsidP="004B1AB0">
      <w:pPr>
        <w:widowControl w:val="0"/>
        <w:overflowPunct w:val="0"/>
        <w:autoSpaceDE w:val="0"/>
        <w:autoSpaceDN w:val="0"/>
        <w:adjustRightInd w:val="0"/>
        <w:spacing w:after="0" w:line="240" w:lineRule="auto"/>
        <w:ind w:left="284" w:right="10" w:firstLine="283"/>
        <w:jc w:val="center"/>
        <w:rPr>
          <w:rFonts w:ascii="Times New Roman" w:hAnsi="Times New Roman"/>
          <w:b/>
          <w:sz w:val="8"/>
          <w:szCs w:val="8"/>
        </w:rPr>
      </w:pPr>
    </w:p>
    <w:p w:rsidR="001F16B8" w:rsidRPr="00726A6A" w:rsidRDefault="001F16B8" w:rsidP="00651ABE">
      <w:pPr>
        <w:pStyle w:val="a8"/>
        <w:tabs>
          <w:tab w:val="left" w:pos="851"/>
        </w:tabs>
        <w:spacing w:before="0" w:beforeAutospacing="0" w:after="0" w:afterAutospacing="0"/>
        <w:ind w:firstLine="425"/>
        <w:jc w:val="both"/>
        <w:rPr>
          <w:bCs/>
        </w:rPr>
      </w:pPr>
      <w:r w:rsidRPr="00A07910">
        <w:rPr>
          <w:bCs/>
        </w:rPr>
        <w:t xml:space="preserve">В МБОУ СОШ №2 в реализации </w:t>
      </w:r>
      <w:r w:rsidR="00726A6A" w:rsidRPr="00A07910">
        <w:rPr>
          <w:bCs/>
        </w:rPr>
        <w:t>АИО</w:t>
      </w:r>
      <w:r w:rsidRPr="00A07910">
        <w:rPr>
          <w:bCs/>
        </w:rPr>
        <w:t xml:space="preserve">П для </w:t>
      </w:r>
      <w:r w:rsidR="00651ABE">
        <w:rPr>
          <w:bCs/>
        </w:rPr>
        <w:t>Юрия</w:t>
      </w:r>
      <w:r w:rsidRPr="00A07910">
        <w:rPr>
          <w:bCs/>
        </w:rP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w:t>
      </w:r>
      <w:r w:rsidRPr="00726A6A">
        <w:rPr>
          <w:bCs/>
        </w:rPr>
        <w:t xml:space="preserve"> квалификационным требованиям, указанным в квалификационных справочниках, с учетом профиля ограниченных </w:t>
      </w:r>
      <w:r w:rsidR="00726A6A">
        <w:rPr>
          <w:bCs/>
        </w:rPr>
        <w:t>возможностей здоровья обучающей</w:t>
      </w:r>
      <w:r w:rsidRPr="00726A6A">
        <w:rPr>
          <w:bCs/>
        </w:rPr>
        <w:t>ся.</w:t>
      </w:r>
    </w:p>
    <w:p w:rsidR="001F16B8" w:rsidRDefault="001F16B8" w:rsidP="00651ABE">
      <w:pPr>
        <w:pStyle w:val="a8"/>
        <w:tabs>
          <w:tab w:val="left" w:pos="851"/>
        </w:tabs>
        <w:spacing w:before="0" w:beforeAutospacing="0" w:after="0" w:afterAutospacing="0"/>
        <w:ind w:firstLine="425"/>
        <w:jc w:val="both"/>
      </w:pPr>
      <w:r w:rsidRPr="00726A6A">
        <w:t xml:space="preserve">Образовательный процесс для </w:t>
      </w:r>
      <w:r w:rsidR="00651ABE">
        <w:t>Юрия</w:t>
      </w:r>
      <w:r w:rsidR="00E32B3F" w:rsidRPr="00726A6A">
        <w:t xml:space="preserve"> </w:t>
      </w:r>
      <w:r w:rsidRPr="00726A6A">
        <w:t xml:space="preserve"> </w:t>
      </w:r>
      <w:r w:rsidR="00A774C6" w:rsidRPr="00726A6A">
        <w:t xml:space="preserve">осуществляют </w:t>
      </w:r>
      <w:r w:rsidR="00651ABE">
        <w:t>9</w:t>
      </w:r>
      <w:r w:rsidR="00A60C82">
        <w:t xml:space="preserve"> учителей</w:t>
      </w:r>
      <w:r w:rsidRPr="00EE3956">
        <w:t xml:space="preserve">, </w:t>
      </w:r>
      <w:r w:rsidR="00A07910">
        <w:rPr>
          <w:color w:val="000000" w:themeColor="text1"/>
        </w:rPr>
        <w:t xml:space="preserve"> </w:t>
      </w:r>
      <w:r w:rsidRPr="00726A6A">
        <w:rPr>
          <w:color w:val="000000" w:themeColor="text1"/>
        </w:rPr>
        <w:t>прошедших курсы повышения квалификации по работе с детьми ОВЗ</w:t>
      </w:r>
      <w:r w:rsidR="00A07910">
        <w:rPr>
          <w:color w:val="000000" w:themeColor="text1"/>
        </w:rPr>
        <w:t xml:space="preserve"> и </w:t>
      </w:r>
      <w:r w:rsidR="00651ABE">
        <w:t>4</w:t>
      </w:r>
      <w:r w:rsidR="00A07910">
        <w:rPr>
          <w:color w:val="000000" w:themeColor="text1"/>
        </w:rPr>
        <w:t xml:space="preserve"> специалистов</w:t>
      </w:r>
      <w:r w:rsidR="00A07910" w:rsidRPr="00726A6A">
        <w:rPr>
          <w:color w:val="000000" w:themeColor="text1"/>
        </w:rPr>
        <w:t xml:space="preserve">, </w:t>
      </w:r>
      <w:r w:rsidR="00A07910">
        <w:rPr>
          <w:color w:val="000000" w:themeColor="text1"/>
        </w:rPr>
        <w:t>имеющих специальное образование</w:t>
      </w:r>
      <w:r w:rsidRPr="00726A6A">
        <w:rPr>
          <w:color w:val="000000" w:themeColor="text1"/>
        </w:rPr>
        <w:t xml:space="preserve">. Сопровождают процесс </w:t>
      </w:r>
      <w:r w:rsidR="00A07910">
        <w:rPr>
          <w:color w:val="000000" w:themeColor="text1"/>
        </w:rPr>
        <w:t xml:space="preserve">обучения </w:t>
      </w:r>
      <w:r w:rsidR="00F12DD9">
        <w:rPr>
          <w:color w:val="000000" w:themeColor="text1"/>
        </w:rPr>
        <w:t>педагог-психолог</w:t>
      </w:r>
      <w:r w:rsidRPr="00726A6A">
        <w:rPr>
          <w:color w:val="000000" w:themeColor="text1"/>
        </w:rPr>
        <w:t>,</w:t>
      </w:r>
      <w:proofErr w:type="gramStart"/>
      <w:r w:rsidRPr="00726A6A">
        <w:rPr>
          <w:color w:val="000000" w:themeColor="text1"/>
        </w:rPr>
        <w:t xml:space="preserve"> ,</w:t>
      </w:r>
      <w:proofErr w:type="gramEnd"/>
      <w:r w:rsidRPr="00726A6A">
        <w:rPr>
          <w:color w:val="000000" w:themeColor="text1"/>
        </w:rPr>
        <w:t xml:space="preserve"> социальный педагог</w:t>
      </w:r>
      <w:r w:rsidR="00A859E4">
        <w:t>, тьютор</w:t>
      </w:r>
      <w:r w:rsidR="00651ABE">
        <w:t>, классный руководитель.</w:t>
      </w:r>
    </w:p>
    <w:p w:rsidR="005E128C" w:rsidRPr="005E128C" w:rsidRDefault="005E128C" w:rsidP="00F12DD9">
      <w:pPr>
        <w:tabs>
          <w:tab w:val="left" w:pos="0"/>
          <w:tab w:val="right" w:leader="dot" w:pos="9639"/>
        </w:tabs>
        <w:spacing w:after="0" w:line="240" w:lineRule="auto"/>
        <w:ind w:firstLine="709"/>
        <w:jc w:val="both"/>
        <w:rPr>
          <w:rFonts w:ascii="Times New Roman" w:hAnsi="Times New Roman"/>
          <w:sz w:val="24"/>
          <w:szCs w:val="24"/>
        </w:rPr>
      </w:pPr>
      <w:r w:rsidRPr="00752245">
        <w:rPr>
          <w:rFonts w:ascii="Times New Roman" w:hAnsi="Times New Roman"/>
          <w:sz w:val="24"/>
          <w:szCs w:val="24"/>
        </w:rPr>
        <w:t xml:space="preserve">При обучении детей с ЗПР в МБОУ СОШ №2 предусматривается специальный подход </w:t>
      </w:r>
      <w:r w:rsidR="00651ABE">
        <w:rPr>
          <w:rFonts w:ascii="Times New Roman" w:hAnsi="Times New Roman"/>
          <w:sz w:val="24"/>
          <w:szCs w:val="24"/>
        </w:rPr>
        <w:t xml:space="preserve"> </w:t>
      </w:r>
      <w:r w:rsidRPr="00752245">
        <w:rPr>
          <w:rFonts w:ascii="Times New Roman" w:hAnsi="Times New Roman"/>
          <w:sz w:val="24"/>
          <w:szCs w:val="24"/>
        </w:rPr>
        <w:t xml:space="preserve">при комплектовании </w:t>
      </w:r>
      <w:r>
        <w:rPr>
          <w:rFonts w:ascii="Times New Roman" w:hAnsi="Times New Roman"/>
          <w:sz w:val="24"/>
          <w:szCs w:val="24"/>
        </w:rPr>
        <w:t>педагогов, которые</w:t>
      </w:r>
      <w:r w:rsidRPr="00752245">
        <w:rPr>
          <w:rFonts w:ascii="Times New Roman" w:hAnsi="Times New Roman"/>
          <w:sz w:val="24"/>
          <w:szCs w:val="24"/>
        </w:rPr>
        <w:t xml:space="preserve"> будет </w:t>
      </w:r>
      <w:r>
        <w:rPr>
          <w:rFonts w:ascii="Times New Roman" w:hAnsi="Times New Roman"/>
          <w:sz w:val="24"/>
          <w:szCs w:val="24"/>
        </w:rPr>
        <w:t>индивидуально обучать ребёнка</w:t>
      </w:r>
      <w:r w:rsidRPr="00752245">
        <w:rPr>
          <w:rFonts w:ascii="Times New Roman" w:hAnsi="Times New Roman"/>
          <w:sz w:val="24"/>
          <w:szCs w:val="24"/>
        </w:rPr>
        <w:t xml:space="preserve"> </w:t>
      </w:r>
      <w:r>
        <w:rPr>
          <w:rFonts w:ascii="Times New Roman" w:hAnsi="Times New Roman"/>
          <w:sz w:val="24"/>
          <w:szCs w:val="24"/>
        </w:rPr>
        <w:t>с ЗПР.</w:t>
      </w:r>
    </w:p>
    <w:p w:rsidR="001F16B8" w:rsidRPr="00726A6A" w:rsidRDefault="001F16B8" w:rsidP="00651ABE">
      <w:pPr>
        <w:spacing w:after="0" w:line="240" w:lineRule="auto"/>
        <w:jc w:val="both"/>
        <w:rPr>
          <w:rFonts w:ascii="Times New Roman" w:hAnsi="Times New Roman"/>
          <w:bCs/>
          <w:sz w:val="24"/>
          <w:szCs w:val="24"/>
        </w:rPr>
      </w:pPr>
      <w:r w:rsidRPr="00726A6A">
        <w:rPr>
          <w:rFonts w:ascii="Times New Roman" w:hAnsi="Times New Roman"/>
          <w:bCs/>
          <w:sz w:val="24"/>
          <w:szCs w:val="24"/>
        </w:rPr>
        <w:t xml:space="preserve">В реализации </w:t>
      </w:r>
      <w:r w:rsidR="00A774C6" w:rsidRPr="00726A6A">
        <w:rPr>
          <w:rFonts w:ascii="Times New Roman" w:hAnsi="Times New Roman"/>
          <w:bCs/>
          <w:sz w:val="24"/>
          <w:szCs w:val="24"/>
        </w:rPr>
        <w:t>АИОП</w:t>
      </w:r>
      <w:r w:rsidRPr="00726A6A">
        <w:rPr>
          <w:rFonts w:ascii="Times New Roman" w:hAnsi="Times New Roman"/>
          <w:bCs/>
          <w:sz w:val="24"/>
          <w:szCs w:val="24"/>
        </w:rPr>
        <w:t xml:space="preserve"> </w:t>
      </w:r>
      <w:r w:rsidR="00651ABE" w:rsidRPr="00651ABE">
        <w:rPr>
          <w:rFonts w:ascii="Times New Roman" w:hAnsi="Times New Roman"/>
          <w:sz w:val="24"/>
          <w:szCs w:val="24"/>
        </w:rPr>
        <w:t>Юрия</w:t>
      </w:r>
      <w:r w:rsidR="00651ABE" w:rsidRPr="00726A6A">
        <w:t xml:space="preserve">  </w:t>
      </w:r>
      <w:r w:rsidRPr="00726A6A">
        <w:rPr>
          <w:rFonts w:ascii="Times New Roman" w:hAnsi="Times New Roman"/>
          <w:bCs/>
          <w:sz w:val="24"/>
          <w:szCs w:val="24"/>
        </w:rPr>
        <w:t xml:space="preserve">участвуют работники школы, осуществляющие финансовую, хозяйственную деятельность, охрану жизни и здоровья </w:t>
      </w:r>
      <w:r w:rsidR="00726A6A">
        <w:rPr>
          <w:rFonts w:ascii="Times New Roman" w:hAnsi="Times New Roman"/>
          <w:bCs/>
          <w:sz w:val="24"/>
          <w:szCs w:val="24"/>
        </w:rPr>
        <w:t>обучающей</w:t>
      </w:r>
      <w:r w:rsidRPr="00726A6A">
        <w:rPr>
          <w:rFonts w:ascii="Times New Roman" w:hAnsi="Times New Roman"/>
          <w:bCs/>
          <w:sz w:val="24"/>
          <w:szCs w:val="24"/>
        </w:rPr>
        <w:t xml:space="preserve">ся и информационную поддержку </w:t>
      </w:r>
      <w:r w:rsidR="00A774C6" w:rsidRPr="00726A6A">
        <w:rPr>
          <w:rFonts w:ascii="Times New Roman" w:hAnsi="Times New Roman"/>
          <w:bCs/>
          <w:sz w:val="24"/>
          <w:szCs w:val="24"/>
        </w:rPr>
        <w:t>АИОП</w:t>
      </w:r>
      <w:r w:rsidRPr="00726A6A">
        <w:rPr>
          <w:rFonts w:ascii="Times New Roman" w:hAnsi="Times New Roman"/>
          <w:bCs/>
          <w:sz w:val="24"/>
          <w:szCs w:val="24"/>
        </w:rPr>
        <w:t>, в т.ч. заместители дирек</w:t>
      </w:r>
      <w:r w:rsidR="00726A6A">
        <w:rPr>
          <w:rFonts w:ascii="Times New Roman" w:hAnsi="Times New Roman"/>
          <w:bCs/>
          <w:sz w:val="24"/>
          <w:szCs w:val="24"/>
        </w:rPr>
        <w:t>тора, методисты</w:t>
      </w:r>
      <w:r w:rsidRPr="00726A6A">
        <w:rPr>
          <w:rFonts w:ascii="Times New Roman" w:hAnsi="Times New Roman"/>
          <w:bCs/>
          <w:sz w:val="24"/>
          <w:szCs w:val="24"/>
        </w:rPr>
        <w:t xml:space="preserve">, организаторы внеклассной работы, дополнительного образования, специалист по охране труда и технике безопасности, </w:t>
      </w:r>
      <w:r w:rsidR="00A774C6" w:rsidRPr="00726A6A">
        <w:rPr>
          <w:rFonts w:ascii="Times New Roman" w:hAnsi="Times New Roman"/>
          <w:bCs/>
          <w:sz w:val="24"/>
          <w:szCs w:val="24"/>
        </w:rPr>
        <w:t>инженер-программист</w:t>
      </w:r>
      <w:r w:rsidRPr="00726A6A">
        <w:rPr>
          <w:rFonts w:ascii="Times New Roman" w:hAnsi="Times New Roman"/>
          <w:bCs/>
          <w:sz w:val="24"/>
          <w:szCs w:val="24"/>
        </w:rPr>
        <w:t>, лаборант компьютерной техники и оздоровительного оборудования.</w:t>
      </w:r>
    </w:p>
    <w:p w:rsidR="001F16B8" w:rsidRPr="00726A6A" w:rsidRDefault="001F16B8" w:rsidP="00651ABE">
      <w:pPr>
        <w:spacing w:after="0" w:line="240" w:lineRule="auto"/>
        <w:ind w:firstLine="425"/>
        <w:jc w:val="both"/>
        <w:rPr>
          <w:rFonts w:ascii="Times New Roman" w:hAnsi="Times New Roman"/>
          <w:bCs/>
          <w:sz w:val="24"/>
          <w:szCs w:val="24"/>
        </w:rPr>
      </w:pPr>
      <w:r w:rsidRPr="00726A6A">
        <w:rPr>
          <w:rFonts w:ascii="Times New Roman" w:hAnsi="Times New Roman"/>
          <w:bCs/>
          <w:sz w:val="24"/>
          <w:szCs w:val="24"/>
        </w:rPr>
        <w:t xml:space="preserve">К психолого-медико-педагогическому сопровождению </w:t>
      </w:r>
      <w:r w:rsidR="00651ABE" w:rsidRPr="00651ABE">
        <w:rPr>
          <w:rFonts w:ascii="Times New Roman" w:hAnsi="Times New Roman"/>
          <w:sz w:val="24"/>
          <w:szCs w:val="24"/>
        </w:rPr>
        <w:t>Степанова Юрия</w:t>
      </w:r>
      <w:r w:rsidR="00651ABE" w:rsidRPr="00726A6A">
        <w:t xml:space="preserve">  </w:t>
      </w:r>
      <w:r w:rsidRPr="00726A6A">
        <w:rPr>
          <w:rFonts w:ascii="Times New Roman" w:hAnsi="Times New Roman"/>
          <w:bCs/>
          <w:sz w:val="24"/>
          <w:szCs w:val="24"/>
        </w:rPr>
        <w:t xml:space="preserve">привлекаются 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w:t>
      </w:r>
      <w:r w:rsidR="00726A6A">
        <w:rPr>
          <w:rFonts w:ascii="Times New Roman" w:hAnsi="Times New Roman"/>
          <w:bCs/>
          <w:sz w:val="24"/>
          <w:szCs w:val="24"/>
        </w:rPr>
        <w:t>психолого-педагогической, медицинской и социальной помощи.</w:t>
      </w:r>
    </w:p>
    <w:p w:rsidR="00F3173A" w:rsidRPr="00B35181" w:rsidRDefault="00F3173A" w:rsidP="00245486">
      <w:pPr>
        <w:widowControl w:val="0"/>
        <w:overflowPunct w:val="0"/>
        <w:autoSpaceDE w:val="0"/>
        <w:autoSpaceDN w:val="0"/>
        <w:adjustRightInd w:val="0"/>
        <w:spacing w:after="0" w:line="214" w:lineRule="auto"/>
        <w:rPr>
          <w:rFonts w:ascii="Times New Roman" w:hAnsi="Times New Roman"/>
          <w:b/>
          <w:color w:val="000000"/>
          <w:sz w:val="8"/>
          <w:szCs w:val="8"/>
        </w:rPr>
      </w:pPr>
    </w:p>
    <w:p w:rsidR="00A07910" w:rsidRPr="00752245" w:rsidRDefault="00A07910" w:rsidP="00EE10BC">
      <w:pPr>
        <w:spacing w:after="0" w:line="240" w:lineRule="auto"/>
        <w:jc w:val="both"/>
        <w:rPr>
          <w:rFonts w:ascii="Times New Roman" w:hAnsi="Times New Roman"/>
          <w:b/>
          <w:sz w:val="8"/>
          <w:szCs w:val="8"/>
        </w:rPr>
      </w:pP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b/>
          <w:sz w:val="24"/>
          <w:szCs w:val="24"/>
        </w:rPr>
        <w:t>Организация методической работы</w:t>
      </w:r>
      <w:r w:rsidRPr="00752245">
        <w:rPr>
          <w:rFonts w:ascii="Times New Roman" w:hAnsi="Times New Roman"/>
          <w:sz w:val="24"/>
          <w:szCs w:val="24"/>
        </w:rPr>
        <w:t xml:space="preserve"> с педагогами и специалистами, работающие с детьми с ОВЗ (ЗПР) по совершенствованию организации образовательного процесса обучающихся с ОВЗ (ЗПР) в МБОУ СОШ №2 планируется по следующей форме: мероприятия, сроки исполнения, ответственные, подведение итогов, обсуждение результатов.</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При этом в МБОУ СОШ №2 проводятся мероприятия:</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1. Семинары, посвященные содержанию и ключевым особенностям обучения детей с ОВ</w:t>
      </w:r>
      <w:proofErr w:type="gramStart"/>
      <w:r w:rsidRPr="00752245">
        <w:rPr>
          <w:rFonts w:ascii="Times New Roman" w:hAnsi="Times New Roman"/>
          <w:sz w:val="24"/>
          <w:szCs w:val="24"/>
        </w:rPr>
        <w:t>З(</w:t>
      </w:r>
      <w:proofErr w:type="gramEnd"/>
      <w:r w:rsidRPr="00752245">
        <w:rPr>
          <w:rFonts w:ascii="Times New Roman" w:hAnsi="Times New Roman"/>
          <w:sz w:val="24"/>
          <w:szCs w:val="24"/>
        </w:rPr>
        <w:t>ЗПР).</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обучения детей с ОВ</w:t>
      </w:r>
      <w:proofErr w:type="gramStart"/>
      <w:r w:rsidRPr="00752245">
        <w:rPr>
          <w:rFonts w:ascii="Times New Roman" w:hAnsi="Times New Roman"/>
          <w:sz w:val="24"/>
          <w:szCs w:val="24"/>
        </w:rPr>
        <w:t>З(</w:t>
      </w:r>
      <w:proofErr w:type="gramEnd"/>
      <w:r w:rsidRPr="00752245">
        <w:rPr>
          <w:rFonts w:ascii="Times New Roman" w:hAnsi="Times New Roman"/>
          <w:sz w:val="24"/>
          <w:szCs w:val="24"/>
        </w:rPr>
        <w:t>ЗПР).</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3. Заседания методических объединений учителей по проблемам обучения детей с ОВ</w:t>
      </w:r>
      <w:proofErr w:type="gramStart"/>
      <w:r w:rsidRPr="00752245">
        <w:rPr>
          <w:rFonts w:ascii="Times New Roman" w:hAnsi="Times New Roman"/>
          <w:sz w:val="24"/>
          <w:szCs w:val="24"/>
        </w:rPr>
        <w:t>З(</w:t>
      </w:r>
      <w:proofErr w:type="gramEnd"/>
      <w:r w:rsidRPr="00752245">
        <w:rPr>
          <w:rFonts w:ascii="Times New Roman" w:hAnsi="Times New Roman"/>
          <w:sz w:val="24"/>
          <w:szCs w:val="24"/>
        </w:rPr>
        <w:t>ЗПР).</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4. Конференции участников образовательного процесса и социальных партнеров  по итогам разработки основной образовательной программы, ее отдельных разделов, проблемам обучения детей с ОВ</w:t>
      </w:r>
      <w:proofErr w:type="gramStart"/>
      <w:r w:rsidRPr="00752245">
        <w:rPr>
          <w:rFonts w:ascii="Times New Roman" w:hAnsi="Times New Roman"/>
          <w:sz w:val="24"/>
          <w:szCs w:val="24"/>
        </w:rPr>
        <w:t>З(</w:t>
      </w:r>
      <w:proofErr w:type="gramEnd"/>
      <w:r w:rsidRPr="00752245">
        <w:rPr>
          <w:rFonts w:ascii="Times New Roman" w:hAnsi="Times New Roman"/>
          <w:sz w:val="24"/>
          <w:szCs w:val="24"/>
        </w:rPr>
        <w:t>ЗПР).</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5. Участие педагогов в разработке разделов и компонентов адаптированной основной образовательной программы обучающихся с ОВЗ (ЗПР).</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обучения детей с ОВ</w:t>
      </w:r>
      <w:proofErr w:type="gramStart"/>
      <w:r w:rsidRPr="00752245">
        <w:rPr>
          <w:rFonts w:ascii="Times New Roman" w:hAnsi="Times New Roman"/>
          <w:sz w:val="24"/>
          <w:szCs w:val="24"/>
        </w:rPr>
        <w:t>З(</w:t>
      </w:r>
      <w:proofErr w:type="gramEnd"/>
      <w:r w:rsidRPr="00752245">
        <w:rPr>
          <w:rFonts w:ascii="Times New Roman" w:hAnsi="Times New Roman"/>
          <w:sz w:val="24"/>
          <w:szCs w:val="24"/>
        </w:rPr>
        <w:t xml:space="preserve">ЗПР).. </w:t>
      </w:r>
    </w:p>
    <w:p w:rsidR="00A07910" w:rsidRPr="00752245" w:rsidRDefault="00A07910" w:rsidP="00B35181">
      <w:pPr>
        <w:spacing w:after="0" w:line="240" w:lineRule="auto"/>
        <w:ind w:firstLine="709"/>
        <w:jc w:val="both"/>
        <w:rPr>
          <w:rFonts w:ascii="Times New Roman" w:hAnsi="Times New Roman"/>
          <w:sz w:val="24"/>
          <w:szCs w:val="24"/>
        </w:rPr>
      </w:pPr>
      <w:r w:rsidRPr="00752245">
        <w:rPr>
          <w:rFonts w:ascii="Times New Roman" w:hAnsi="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A07910" w:rsidRPr="00752245" w:rsidRDefault="00A07910" w:rsidP="00B35181">
      <w:pPr>
        <w:tabs>
          <w:tab w:val="left" w:pos="851"/>
        </w:tabs>
        <w:spacing w:after="0" w:line="240" w:lineRule="auto"/>
        <w:jc w:val="both"/>
        <w:rPr>
          <w:rFonts w:ascii="Times New Roman" w:hAnsi="Times New Roman"/>
          <w:b/>
          <w:bCs/>
          <w:sz w:val="8"/>
          <w:szCs w:val="8"/>
        </w:rPr>
      </w:pPr>
    </w:p>
    <w:p w:rsidR="00A07910" w:rsidRPr="00752245" w:rsidRDefault="00A07910" w:rsidP="00B35181">
      <w:pPr>
        <w:tabs>
          <w:tab w:val="left" w:pos="851"/>
        </w:tabs>
        <w:spacing w:after="0" w:line="240" w:lineRule="auto"/>
        <w:ind w:firstLine="567"/>
        <w:jc w:val="both"/>
        <w:rPr>
          <w:rFonts w:ascii="Times New Roman" w:hAnsi="Times New Roman"/>
          <w:b/>
          <w:bCs/>
          <w:sz w:val="24"/>
          <w:szCs w:val="24"/>
        </w:rPr>
      </w:pPr>
      <w:r w:rsidRPr="00752245">
        <w:rPr>
          <w:rFonts w:ascii="Times New Roman" w:hAnsi="Times New Roman"/>
          <w:b/>
          <w:bCs/>
          <w:sz w:val="24"/>
          <w:szCs w:val="24"/>
        </w:rPr>
        <w:t xml:space="preserve">Контроль за состоянием </w:t>
      </w:r>
      <w:proofErr w:type="gramStart"/>
      <w:r w:rsidRPr="00752245">
        <w:rPr>
          <w:rFonts w:ascii="Times New Roman" w:hAnsi="Times New Roman"/>
          <w:b/>
          <w:bCs/>
          <w:sz w:val="24"/>
          <w:szCs w:val="24"/>
        </w:rPr>
        <w:t xml:space="preserve">системы условий обучения </w:t>
      </w:r>
      <w:r w:rsidR="007A021C" w:rsidRPr="007A021C">
        <w:rPr>
          <w:rFonts w:ascii="Times New Roman" w:hAnsi="Times New Roman"/>
          <w:b/>
          <w:bCs/>
          <w:sz w:val="24"/>
          <w:szCs w:val="24"/>
          <w:highlight w:val="black"/>
        </w:rPr>
        <w:t>Степанова</w:t>
      </w:r>
      <w:r w:rsidR="007A021C">
        <w:rPr>
          <w:rFonts w:ascii="Times New Roman" w:hAnsi="Times New Roman"/>
          <w:b/>
          <w:bCs/>
          <w:sz w:val="24"/>
          <w:szCs w:val="24"/>
        </w:rPr>
        <w:t xml:space="preserve"> Юрия</w:t>
      </w:r>
      <w:proofErr w:type="gramEnd"/>
      <w:r w:rsidRPr="00752245">
        <w:rPr>
          <w:rFonts w:ascii="Times New Roman" w:hAnsi="Times New Roman"/>
          <w:b/>
          <w:bCs/>
          <w:sz w:val="24"/>
          <w:szCs w:val="24"/>
        </w:rPr>
        <w:t xml:space="preserve"> в МБОУ СОШ №2 </w:t>
      </w:r>
      <w:r w:rsidRPr="00752245">
        <w:rPr>
          <w:rFonts w:ascii="Times New Roman" w:hAnsi="Times New Roman"/>
          <w:bCs/>
          <w:sz w:val="24"/>
          <w:szCs w:val="24"/>
        </w:rPr>
        <w:t>осуществляется в следующих направлениях:</w:t>
      </w:r>
    </w:p>
    <w:p w:rsidR="00A07910" w:rsidRPr="00752245" w:rsidRDefault="00A07910" w:rsidP="00EC3284">
      <w:pPr>
        <w:pStyle w:val="a8"/>
        <w:numPr>
          <w:ilvl w:val="0"/>
          <w:numId w:val="72"/>
        </w:numPr>
        <w:tabs>
          <w:tab w:val="left" w:pos="851"/>
        </w:tabs>
        <w:autoSpaceDN w:val="0"/>
        <w:spacing w:before="0" w:beforeAutospacing="0" w:after="0" w:afterAutospacing="0"/>
        <w:ind w:left="0" w:firstLine="567"/>
        <w:jc w:val="both"/>
      </w:pPr>
      <w:r w:rsidRPr="00752245">
        <w:t>диагностика</w:t>
      </w:r>
      <w:r w:rsidRPr="00752245">
        <w:rPr>
          <w:rStyle w:val="apple-converted-space"/>
        </w:rPr>
        <w:t> </w:t>
      </w:r>
      <w:r w:rsidRPr="00752245">
        <w:t>соответствия созданных условий и разработанных адаптированных образовательных программ для обучающихся с ЗПР, в т.ч. индивидуальных по рекомендациям ПМПК и согласия родителе</w:t>
      </w:r>
      <w:proofErr w:type="gramStart"/>
      <w:r w:rsidRPr="00752245">
        <w:t>й(</w:t>
      </w:r>
      <w:proofErr w:type="gramEnd"/>
      <w:r w:rsidRPr="00752245">
        <w:t>законных представителей);</w:t>
      </w:r>
    </w:p>
    <w:p w:rsidR="00A07910" w:rsidRPr="00752245" w:rsidRDefault="00A07910" w:rsidP="00EC3284">
      <w:pPr>
        <w:pStyle w:val="a8"/>
        <w:numPr>
          <w:ilvl w:val="0"/>
          <w:numId w:val="72"/>
        </w:numPr>
        <w:tabs>
          <w:tab w:val="left" w:pos="851"/>
        </w:tabs>
        <w:autoSpaceDN w:val="0"/>
        <w:spacing w:before="0" w:beforeAutospacing="0" w:after="0" w:afterAutospacing="0"/>
        <w:ind w:left="0" w:firstLine="567"/>
        <w:jc w:val="both"/>
      </w:pPr>
      <w:r w:rsidRPr="00752245">
        <w:t xml:space="preserve">контроль за результатами освоения АООП </w:t>
      </w:r>
      <w:proofErr w:type="gramStart"/>
      <w:r w:rsidRPr="00752245">
        <w:t>обучающихся</w:t>
      </w:r>
      <w:proofErr w:type="gramEnd"/>
      <w:r w:rsidRPr="00752245">
        <w:t xml:space="preserve"> с ЗПР в соответствии с общешкольным планом внутришкольного мониторинга качества образо</w:t>
      </w:r>
      <w:r w:rsidR="004B1AB0">
        <w:t>вания в МБОУ СОШ №2</w:t>
      </w:r>
      <w:r w:rsidRPr="00752245">
        <w:t>;</w:t>
      </w:r>
    </w:p>
    <w:p w:rsidR="004B1AB0" w:rsidRDefault="00A07910" w:rsidP="00EC3284">
      <w:pPr>
        <w:pStyle w:val="a8"/>
        <w:numPr>
          <w:ilvl w:val="0"/>
          <w:numId w:val="72"/>
        </w:numPr>
        <w:tabs>
          <w:tab w:val="left" w:pos="851"/>
        </w:tabs>
        <w:autoSpaceDN w:val="0"/>
        <w:spacing w:before="0" w:beforeAutospacing="0" w:after="0" w:afterAutospacing="0"/>
        <w:ind w:left="0" w:firstLine="567"/>
        <w:jc w:val="both"/>
      </w:pPr>
      <w:r w:rsidRPr="00752245">
        <w:t xml:space="preserve">контроль и диагностика подготовки </w:t>
      </w:r>
      <w:proofErr w:type="gramStart"/>
      <w:r w:rsidRPr="00752245">
        <w:t>обучающихся</w:t>
      </w:r>
      <w:proofErr w:type="gramEnd"/>
      <w:r w:rsidRPr="00752245">
        <w:t>, соответствие ее требованиям ФГОС обучающихся с ОВЗ и рекомендациям ПМПК.</w:t>
      </w:r>
    </w:p>
    <w:p w:rsidR="001F16B8" w:rsidRPr="00F12DD9" w:rsidRDefault="004B1AB0" w:rsidP="00F12DD9">
      <w:pPr>
        <w:pStyle w:val="a8"/>
        <w:tabs>
          <w:tab w:val="left" w:pos="851"/>
        </w:tabs>
        <w:autoSpaceDN w:val="0"/>
        <w:spacing w:before="0" w:beforeAutospacing="0" w:after="0" w:afterAutospacing="0"/>
        <w:jc w:val="both"/>
        <w:rPr>
          <w:sz w:val="8"/>
          <w:szCs w:val="8"/>
        </w:rPr>
      </w:pPr>
      <w:r>
        <w:t xml:space="preserve">   </w:t>
      </w:r>
      <w:r w:rsidR="00A07910" w:rsidRPr="00CC536F">
        <w:t xml:space="preserve">      </w:t>
      </w:r>
    </w:p>
    <w:p w:rsidR="00F6284D" w:rsidRPr="00651ABE" w:rsidRDefault="00F6284D" w:rsidP="00245486">
      <w:pPr>
        <w:spacing w:after="0" w:line="240" w:lineRule="atLeast"/>
        <w:rPr>
          <w:rFonts w:ascii="Times New Roman" w:hAnsi="Times New Roman"/>
          <w:b/>
          <w:sz w:val="16"/>
          <w:szCs w:val="16"/>
        </w:rPr>
      </w:pPr>
    </w:p>
    <w:p w:rsidR="00A07910" w:rsidRPr="00A774C6" w:rsidRDefault="00EE10BC" w:rsidP="00A07910">
      <w:pPr>
        <w:pStyle w:val="Default"/>
        <w:ind w:left="284" w:firstLine="283"/>
        <w:jc w:val="center"/>
        <w:rPr>
          <w:b/>
        </w:rPr>
      </w:pPr>
      <w:r>
        <w:rPr>
          <w:b/>
          <w:lang w:val="en-US"/>
        </w:rPr>
        <w:t>IV</w:t>
      </w:r>
      <w:r w:rsidRPr="00EE10BC">
        <w:rPr>
          <w:b/>
        </w:rPr>
        <w:t xml:space="preserve">. </w:t>
      </w:r>
      <w:r w:rsidR="00A07910" w:rsidRPr="00A774C6">
        <w:rPr>
          <w:b/>
        </w:rPr>
        <w:t>Программ</w:t>
      </w:r>
      <w:r w:rsidR="00A07910">
        <w:rPr>
          <w:b/>
        </w:rPr>
        <w:t>а сотрудничества школы с семьей</w:t>
      </w:r>
      <w:r>
        <w:rPr>
          <w:b/>
        </w:rPr>
        <w:t xml:space="preserve"> </w:t>
      </w:r>
      <w:r w:rsidRPr="00EE10BC">
        <w:rPr>
          <w:b/>
          <w:highlight w:val="black"/>
        </w:rPr>
        <w:t>Степанова</w:t>
      </w:r>
      <w:r>
        <w:rPr>
          <w:b/>
        </w:rPr>
        <w:t xml:space="preserve"> Юрия</w:t>
      </w:r>
    </w:p>
    <w:p w:rsidR="00A07910" w:rsidRDefault="00A07910" w:rsidP="00A07910">
      <w:pPr>
        <w:pStyle w:val="Default"/>
        <w:ind w:left="284" w:firstLine="283"/>
        <w:jc w:val="center"/>
        <w:rPr>
          <w:b/>
          <w:sz w:val="23"/>
          <w:szCs w:val="23"/>
        </w:rPr>
      </w:pPr>
    </w:p>
    <w:p w:rsidR="00A07910" w:rsidRDefault="00A07910" w:rsidP="00A07910">
      <w:pPr>
        <w:pStyle w:val="Default"/>
        <w:spacing w:line="276" w:lineRule="auto"/>
        <w:ind w:left="284" w:firstLine="425"/>
        <w:jc w:val="both"/>
      </w:pPr>
      <w:r w:rsidRPr="00865974">
        <w:t xml:space="preserve">Программа сотрудничества с </w:t>
      </w:r>
      <w:r w:rsidR="00651ABE">
        <w:t xml:space="preserve">приёмной </w:t>
      </w:r>
      <w:r w:rsidRPr="00865974">
        <w:t>семьей</w:t>
      </w:r>
      <w:r w:rsidR="00651ABE">
        <w:rPr>
          <w:b/>
        </w:rPr>
        <w:t>, где воспитывается Юрий,</w:t>
      </w:r>
      <w:r>
        <w:rPr>
          <w:bCs/>
        </w:rPr>
        <w:t xml:space="preserve"> </w:t>
      </w:r>
      <w:r w:rsidRPr="00FC4E74">
        <w:rPr>
          <w:bCs/>
        </w:rPr>
        <w:t xml:space="preserve"> </w:t>
      </w:r>
      <w:r w:rsidRPr="00A96294">
        <w:t xml:space="preserve">направлена на обеспечение конструктивного взаимодействия специалистов </w:t>
      </w:r>
      <w:r>
        <w:t>МБОУ СОШ №2</w:t>
      </w:r>
      <w:r w:rsidRPr="00A96294">
        <w:t xml:space="preserve"> и </w:t>
      </w:r>
      <w:r w:rsidR="00651ABE">
        <w:t>законных представителей</w:t>
      </w:r>
      <w:r w:rsidRPr="00A96294">
        <w:t xml:space="preserve"> обучающегося в интересах</w:t>
      </w:r>
      <w:r>
        <w:t xml:space="preserve"> </w:t>
      </w:r>
      <w:r w:rsidRPr="00A96294">
        <w:t xml:space="preserve"> ребенка и его семьи. Программа об</w:t>
      </w:r>
      <w:r w:rsidR="00651ABE">
        <w:t xml:space="preserve">еспечивает сопровождение обучения и воспитания, в т.ч. </w:t>
      </w:r>
      <w:r w:rsidRPr="00A96294">
        <w:t>путем организации и пр</w:t>
      </w:r>
      <w:r>
        <w:t xml:space="preserve">оведения </w:t>
      </w:r>
      <w:proofErr w:type="gramStart"/>
      <w:r>
        <w:t>различных</w:t>
      </w:r>
      <w:proofErr w:type="gramEnd"/>
      <w:r>
        <w:t xml:space="preserve"> </w:t>
      </w:r>
      <w:r w:rsidR="00651ABE">
        <w:t>совместных мероприятий</w:t>
      </w:r>
      <w:r>
        <w:t>мероприятий.</w:t>
      </w:r>
    </w:p>
    <w:p w:rsidR="00E24AB1" w:rsidRDefault="00E24AB1" w:rsidP="00651ABE">
      <w:pPr>
        <w:pStyle w:val="Default"/>
        <w:spacing w:line="276" w:lineRule="auto"/>
        <w:rPr>
          <w:b/>
        </w:rPr>
      </w:pPr>
    </w:p>
    <w:p w:rsidR="00A07910" w:rsidRPr="00A23885" w:rsidRDefault="00A07910" w:rsidP="00A07910">
      <w:pPr>
        <w:pStyle w:val="Default"/>
        <w:spacing w:line="276" w:lineRule="auto"/>
        <w:jc w:val="center"/>
        <w:rPr>
          <w:b/>
        </w:rPr>
      </w:pPr>
      <w:r w:rsidRPr="00A23885">
        <w:rPr>
          <w:b/>
        </w:rPr>
        <w:t xml:space="preserve">Таблица учёта деятельности </w:t>
      </w:r>
      <w:r w:rsidR="00651ABE">
        <w:rPr>
          <w:b/>
        </w:rPr>
        <w:t>законных представителей (родителей)</w:t>
      </w:r>
    </w:p>
    <w:p w:rsidR="00A07910" w:rsidRPr="00A23885" w:rsidRDefault="00A07910" w:rsidP="00A07910">
      <w:pPr>
        <w:pStyle w:val="Default"/>
        <w:spacing w:line="276" w:lineRule="auto"/>
        <w:jc w:val="center"/>
        <w:rPr>
          <w:b/>
        </w:rPr>
      </w:pPr>
      <w:r>
        <w:rPr>
          <w:b/>
        </w:rPr>
        <w:t xml:space="preserve">по участию в реализации АИОП </w:t>
      </w:r>
      <w:r w:rsidR="00651ABE" w:rsidRPr="007A021C">
        <w:rPr>
          <w:b/>
          <w:highlight w:val="black"/>
        </w:rPr>
        <w:t>Степанова</w:t>
      </w:r>
      <w:r w:rsidR="00651ABE">
        <w:rPr>
          <w:b/>
        </w:rPr>
        <w:t xml:space="preserve"> Юрия</w:t>
      </w:r>
    </w:p>
    <w:p w:rsidR="00A07910" w:rsidRPr="00E24AB1" w:rsidRDefault="00A07910" w:rsidP="00A07910">
      <w:pPr>
        <w:pStyle w:val="Default"/>
        <w:jc w:val="both"/>
        <w:rPr>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5811"/>
      </w:tblGrid>
      <w:tr w:rsidR="00A07910" w:rsidRPr="00A96294" w:rsidTr="003A41D9">
        <w:trPr>
          <w:trHeight w:val="125"/>
        </w:trPr>
        <w:tc>
          <w:tcPr>
            <w:tcW w:w="4395" w:type="dxa"/>
          </w:tcPr>
          <w:p w:rsidR="00A07910" w:rsidRPr="000B67FB" w:rsidRDefault="00A07910" w:rsidP="003A41D9">
            <w:pPr>
              <w:spacing w:after="0" w:line="0" w:lineRule="atLeast"/>
              <w:ind w:left="284" w:firstLine="283"/>
              <w:jc w:val="center"/>
              <w:rPr>
                <w:rFonts w:ascii="Times New Roman" w:eastAsia="Calibri" w:hAnsi="Times New Roman"/>
                <w:b/>
                <w:sz w:val="24"/>
                <w:szCs w:val="24"/>
              </w:rPr>
            </w:pPr>
            <w:r w:rsidRPr="000B67FB">
              <w:rPr>
                <w:rFonts w:ascii="Times New Roman" w:eastAsia="Calibri" w:hAnsi="Times New Roman"/>
                <w:b/>
                <w:sz w:val="24"/>
                <w:szCs w:val="24"/>
              </w:rPr>
              <w:t>Задачи</w:t>
            </w:r>
          </w:p>
        </w:tc>
        <w:tc>
          <w:tcPr>
            <w:tcW w:w="5811" w:type="dxa"/>
          </w:tcPr>
          <w:p w:rsidR="00A07910" w:rsidRPr="000B67FB" w:rsidRDefault="00A07910" w:rsidP="003A41D9">
            <w:pPr>
              <w:spacing w:after="0" w:line="0" w:lineRule="atLeast"/>
              <w:ind w:left="284" w:firstLine="283"/>
              <w:jc w:val="center"/>
              <w:rPr>
                <w:rFonts w:ascii="Times New Roman" w:eastAsia="Calibri" w:hAnsi="Times New Roman"/>
                <w:b/>
                <w:sz w:val="24"/>
                <w:szCs w:val="24"/>
              </w:rPr>
            </w:pPr>
            <w:r w:rsidRPr="000B67FB">
              <w:rPr>
                <w:rFonts w:ascii="Times New Roman" w:eastAsia="Calibri" w:hAnsi="Times New Roman"/>
                <w:b/>
                <w:sz w:val="24"/>
                <w:szCs w:val="24"/>
              </w:rPr>
              <w:t>Мероприятия</w:t>
            </w:r>
          </w:p>
        </w:tc>
      </w:tr>
      <w:tr w:rsidR="00A07910" w:rsidRPr="00A96294" w:rsidTr="003A41D9">
        <w:trPr>
          <w:trHeight w:val="772"/>
        </w:trPr>
        <w:tc>
          <w:tcPr>
            <w:tcW w:w="4395" w:type="dxa"/>
          </w:tcPr>
          <w:p w:rsidR="00A07910" w:rsidRPr="00EE10BC" w:rsidRDefault="00A07910" w:rsidP="00EE10BC">
            <w:pPr>
              <w:pStyle w:val="Default"/>
              <w:rPr>
                <w:b/>
              </w:rPr>
            </w:pPr>
            <w:r w:rsidRPr="00D45B3E">
              <w:rPr>
                <w:rFonts w:eastAsia="Calibri"/>
              </w:rPr>
              <w:t xml:space="preserve">Повышение осведомленности </w:t>
            </w:r>
            <w:r w:rsidR="00651ABE" w:rsidRPr="001C03DA">
              <w:t>законных представителей (родителей)</w:t>
            </w:r>
            <w:r w:rsidR="00EE10BC">
              <w:t xml:space="preserve"> </w:t>
            </w:r>
            <w:r w:rsidRPr="00D45B3E">
              <w:rPr>
                <w:rFonts w:eastAsia="Calibri"/>
              </w:rPr>
              <w:t>об особенностях развития и специфических образовательных потребностях ребенка.</w:t>
            </w:r>
          </w:p>
        </w:tc>
        <w:tc>
          <w:tcPr>
            <w:tcW w:w="5811" w:type="dxa"/>
          </w:tcPr>
          <w:p w:rsidR="00A07910" w:rsidRPr="00D45B3E" w:rsidRDefault="00A07910" w:rsidP="00EC3284">
            <w:pPr>
              <w:pStyle w:val="a6"/>
              <w:numPr>
                <w:ilvl w:val="0"/>
                <w:numId w:val="40"/>
              </w:numPr>
              <w:spacing w:after="0" w:line="0" w:lineRule="atLeast"/>
              <w:ind w:left="175" w:hanging="141"/>
              <w:jc w:val="both"/>
              <w:rPr>
                <w:rFonts w:ascii="Times New Roman" w:eastAsia="Calibri" w:hAnsi="Times New Roman"/>
                <w:sz w:val="24"/>
                <w:szCs w:val="24"/>
              </w:rPr>
            </w:pPr>
            <w:r w:rsidRPr="00D45B3E">
              <w:rPr>
                <w:rFonts w:ascii="Times New Roman" w:eastAsia="Calibri" w:hAnsi="Times New Roman"/>
                <w:sz w:val="24"/>
                <w:szCs w:val="24"/>
              </w:rPr>
              <w:t xml:space="preserve">индивидуальные консультации родителей со специалистами; </w:t>
            </w:r>
          </w:p>
          <w:p w:rsidR="00A07910" w:rsidRPr="00D45B3E" w:rsidRDefault="00A07910" w:rsidP="00EC3284">
            <w:pPr>
              <w:pStyle w:val="a6"/>
              <w:numPr>
                <w:ilvl w:val="0"/>
                <w:numId w:val="40"/>
              </w:numPr>
              <w:spacing w:after="0" w:line="0" w:lineRule="atLeast"/>
              <w:ind w:left="175" w:hanging="141"/>
              <w:jc w:val="both"/>
              <w:rPr>
                <w:rFonts w:ascii="Times New Roman" w:eastAsia="Calibri" w:hAnsi="Times New Roman"/>
                <w:sz w:val="24"/>
                <w:szCs w:val="24"/>
              </w:rPr>
            </w:pPr>
            <w:r w:rsidRPr="00D45B3E">
              <w:rPr>
                <w:rFonts w:ascii="Times New Roman" w:eastAsia="Calibri" w:hAnsi="Times New Roman"/>
                <w:sz w:val="24"/>
                <w:szCs w:val="24"/>
              </w:rPr>
              <w:t xml:space="preserve">индивидуальные консультации родителей по темам: </w:t>
            </w:r>
          </w:p>
          <w:p w:rsidR="00A07910" w:rsidRPr="00D45B3E" w:rsidRDefault="00A07910" w:rsidP="00CE5A69">
            <w:pPr>
              <w:pStyle w:val="a6"/>
              <w:spacing w:after="0" w:line="0" w:lineRule="atLeast"/>
              <w:ind w:left="34"/>
              <w:jc w:val="both"/>
              <w:rPr>
                <w:rFonts w:ascii="Times New Roman" w:eastAsia="Calibri" w:hAnsi="Times New Roman"/>
                <w:sz w:val="24"/>
                <w:szCs w:val="24"/>
              </w:rPr>
            </w:pPr>
            <w:r w:rsidRPr="00D45B3E">
              <w:rPr>
                <w:rFonts w:ascii="Times New Roman" w:eastAsia="Calibri" w:hAnsi="Times New Roman"/>
                <w:sz w:val="24"/>
                <w:szCs w:val="24"/>
              </w:rPr>
              <w:t>«Организация свободного времени дома», «Соблюдение режима дня», «</w:t>
            </w:r>
            <w:r w:rsidR="00CE5A69">
              <w:rPr>
                <w:rFonts w:ascii="Times New Roman" w:eastAsia="Calibri" w:hAnsi="Times New Roman"/>
                <w:sz w:val="24"/>
                <w:szCs w:val="24"/>
              </w:rPr>
              <w:t>Особенности обучения детей с ЗПР</w:t>
            </w:r>
            <w:r w:rsidRPr="00D45B3E">
              <w:rPr>
                <w:rFonts w:ascii="Times New Roman" w:eastAsia="Calibri" w:hAnsi="Times New Roman"/>
                <w:sz w:val="24"/>
                <w:szCs w:val="24"/>
              </w:rPr>
              <w:t xml:space="preserve">». </w:t>
            </w:r>
          </w:p>
        </w:tc>
      </w:tr>
      <w:tr w:rsidR="00A07910" w:rsidRPr="00A96294" w:rsidTr="003A41D9">
        <w:trPr>
          <w:trHeight w:val="772"/>
        </w:trPr>
        <w:tc>
          <w:tcPr>
            <w:tcW w:w="4395" w:type="dxa"/>
          </w:tcPr>
          <w:p w:rsidR="00A07910" w:rsidRPr="00D45B3E" w:rsidRDefault="00A07910" w:rsidP="003A41D9">
            <w:pPr>
              <w:spacing w:after="0" w:line="0" w:lineRule="atLeast"/>
              <w:ind w:left="34"/>
              <w:jc w:val="both"/>
              <w:rPr>
                <w:rFonts w:ascii="Times New Roman" w:eastAsia="Calibri" w:hAnsi="Times New Roman"/>
                <w:sz w:val="24"/>
                <w:szCs w:val="24"/>
              </w:rPr>
            </w:pPr>
            <w:r w:rsidRPr="00D45B3E">
              <w:rPr>
                <w:rFonts w:ascii="Times New Roman" w:eastAsia="Calibri" w:hAnsi="Times New Roman"/>
                <w:sz w:val="24"/>
                <w:szCs w:val="24"/>
              </w:rPr>
              <w:t xml:space="preserve">Обеспечение участия семьи в разработке и реализации АИОП, единства требований к </w:t>
            </w:r>
            <w:proofErr w:type="gramStart"/>
            <w:r w:rsidRPr="00D45B3E">
              <w:rPr>
                <w:rFonts w:ascii="Times New Roman" w:eastAsia="Calibri" w:hAnsi="Times New Roman"/>
                <w:sz w:val="24"/>
                <w:szCs w:val="24"/>
              </w:rPr>
              <w:t>обучающемуся</w:t>
            </w:r>
            <w:proofErr w:type="gramEnd"/>
            <w:r w:rsidRPr="00D45B3E">
              <w:rPr>
                <w:rFonts w:ascii="Times New Roman" w:eastAsia="Calibri" w:hAnsi="Times New Roman"/>
                <w:sz w:val="24"/>
                <w:szCs w:val="24"/>
              </w:rPr>
              <w:t xml:space="preserve"> в семье и в образовательной организации.</w:t>
            </w:r>
          </w:p>
        </w:tc>
        <w:tc>
          <w:tcPr>
            <w:tcW w:w="5811" w:type="dxa"/>
          </w:tcPr>
          <w:p w:rsidR="00A07910" w:rsidRPr="00D45B3E" w:rsidRDefault="00A07910" w:rsidP="00EC3284">
            <w:pPr>
              <w:pStyle w:val="a6"/>
              <w:numPr>
                <w:ilvl w:val="0"/>
                <w:numId w:val="41"/>
              </w:numPr>
              <w:spacing w:after="0" w:line="0" w:lineRule="atLeast"/>
              <w:ind w:left="175" w:hanging="175"/>
              <w:jc w:val="both"/>
              <w:rPr>
                <w:rFonts w:ascii="Times New Roman" w:eastAsia="Calibri" w:hAnsi="Times New Roman"/>
                <w:sz w:val="24"/>
                <w:szCs w:val="24"/>
              </w:rPr>
            </w:pPr>
            <w:r w:rsidRPr="00D45B3E">
              <w:rPr>
                <w:rFonts w:ascii="Times New Roman" w:eastAsia="Calibri" w:hAnsi="Times New Roman"/>
                <w:sz w:val="24"/>
                <w:szCs w:val="24"/>
              </w:rPr>
              <w:t>участие родителей в разработке АИОП;</w:t>
            </w:r>
          </w:p>
          <w:p w:rsidR="001C03DA" w:rsidRPr="00A23885" w:rsidRDefault="00A07910" w:rsidP="001C03DA">
            <w:pPr>
              <w:pStyle w:val="Default"/>
              <w:spacing w:line="276" w:lineRule="auto"/>
              <w:rPr>
                <w:b/>
              </w:rPr>
            </w:pPr>
            <w:r w:rsidRPr="00D45B3E">
              <w:rPr>
                <w:rFonts w:eastAsia="Calibri"/>
              </w:rPr>
              <w:t xml:space="preserve">посещение </w:t>
            </w:r>
            <w:r w:rsidR="001C03DA" w:rsidRPr="001C03DA">
              <w:t>зако</w:t>
            </w:r>
            <w:r w:rsidR="001C03DA">
              <w:t>нными представителями</w:t>
            </w:r>
            <w:r w:rsidR="001C03DA" w:rsidRPr="001C03DA">
              <w:t xml:space="preserve"> </w:t>
            </w:r>
            <w:r w:rsidR="001C03DA">
              <w:t>(родителями</w:t>
            </w:r>
            <w:r w:rsidR="001C03DA" w:rsidRPr="001C03DA">
              <w:t>)</w:t>
            </w:r>
          </w:p>
          <w:p w:rsidR="00A07910" w:rsidRPr="001C03DA" w:rsidRDefault="00A07910" w:rsidP="001C03DA">
            <w:pPr>
              <w:spacing w:after="0" w:line="0" w:lineRule="atLeast"/>
              <w:jc w:val="both"/>
              <w:rPr>
                <w:rFonts w:ascii="Times New Roman" w:eastAsia="Calibri" w:hAnsi="Times New Roman"/>
                <w:sz w:val="24"/>
                <w:szCs w:val="24"/>
              </w:rPr>
            </w:pPr>
            <w:r w:rsidRPr="001C03DA">
              <w:rPr>
                <w:rFonts w:ascii="Times New Roman" w:eastAsia="Calibri" w:hAnsi="Times New Roman"/>
                <w:sz w:val="24"/>
                <w:szCs w:val="24"/>
              </w:rPr>
              <w:t>уроков/занятий;</w:t>
            </w:r>
          </w:p>
          <w:p w:rsidR="00A07910" w:rsidRPr="001C03DA" w:rsidRDefault="00A07910" w:rsidP="001C03DA">
            <w:pPr>
              <w:pStyle w:val="Default"/>
              <w:spacing w:line="276" w:lineRule="auto"/>
              <w:rPr>
                <w:b/>
              </w:rPr>
            </w:pPr>
            <w:r w:rsidRPr="00D45B3E">
              <w:rPr>
                <w:rFonts w:eastAsia="Calibri"/>
              </w:rPr>
              <w:t xml:space="preserve">консультирование </w:t>
            </w:r>
            <w:r w:rsidR="001C03DA" w:rsidRPr="001C03DA">
              <w:t>законных представителей (родителей)</w:t>
            </w:r>
            <w:r w:rsidRPr="001C03DA">
              <w:rPr>
                <w:rFonts w:eastAsia="Calibri"/>
              </w:rPr>
              <w:t xml:space="preserve"> по вопросам обучения ребенка в домашних условиях, выбор единых подходов и приемов работы.</w:t>
            </w:r>
          </w:p>
        </w:tc>
      </w:tr>
      <w:tr w:rsidR="00A07910" w:rsidRPr="00A96294" w:rsidTr="003A41D9">
        <w:trPr>
          <w:trHeight w:val="1137"/>
        </w:trPr>
        <w:tc>
          <w:tcPr>
            <w:tcW w:w="4395" w:type="dxa"/>
          </w:tcPr>
          <w:p w:rsidR="00A07910" w:rsidRPr="00D45B3E" w:rsidRDefault="00A07910" w:rsidP="003A41D9">
            <w:pPr>
              <w:spacing w:after="0" w:line="0" w:lineRule="atLeast"/>
              <w:ind w:firstLine="34"/>
              <w:jc w:val="both"/>
              <w:rPr>
                <w:rFonts w:ascii="Times New Roman" w:eastAsia="Calibri" w:hAnsi="Times New Roman"/>
                <w:sz w:val="24"/>
                <w:szCs w:val="24"/>
              </w:rPr>
            </w:pPr>
            <w:r w:rsidRPr="00D45B3E">
              <w:rPr>
                <w:rFonts w:ascii="Times New Roman" w:eastAsia="Calibri" w:hAnsi="Times New Roman"/>
                <w:sz w:val="24"/>
                <w:szCs w:val="24"/>
              </w:rPr>
              <w:t>Организация регулярного обмена информацией о ребенке, о ходе реализации АИОП и результатах ее освоения.</w:t>
            </w:r>
          </w:p>
        </w:tc>
        <w:tc>
          <w:tcPr>
            <w:tcW w:w="5811" w:type="dxa"/>
          </w:tcPr>
          <w:p w:rsidR="00A07910" w:rsidRPr="00D45B3E" w:rsidRDefault="00A07910" w:rsidP="00EC3284">
            <w:pPr>
              <w:pStyle w:val="a6"/>
              <w:numPr>
                <w:ilvl w:val="0"/>
                <w:numId w:val="43"/>
              </w:numPr>
              <w:spacing w:after="0" w:line="0" w:lineRule="atLeast"/>
              <w:ind w:left="175" w:hanging="142"/>
              <w:jc w:val="both"/>
              <w:rPr>
                <w:rFonts w:ascii="Times New Roman" w:eastAsia="Calibri" w:hAnsi="Times New Roman"/>
                <w:sz w:val="24"/>
                <w:szCs w:val="24"/>
              </w:rPr>
            </w:pPr>
            <w:r w:rsidRPr="00D45B3E">
              <w:rPr>
                <w:rFonts w:ascii="Times New Roman" w:eastAsia="Calibri" w:hAnsi="Times New Roman"/>
                <w:sz w:val="24"/>
                <w:szCs w:val="24"/>
              </w:rPr>
              <w:t>информирование электронными средствами;</w:t>
            </w:r>
          </w:p>
          <w:p w:rsidR="00A07910" w:rsidRPr="00D45B3E" w:rsidRDefault="00A07910" w:rsidP="00EC3284">
            <w:pPr>
              <w:pStyle w:val="a6"/>
              <w:numPr>
                <w:ilvl w:val="0"/>
                <w:numId w:val="42"/>
              </w:numPr>
              <w:spacing w:after="0" w:line="0" w:lineRule="atLeast"/>
              <w:ind w:left="175" w:hanging="142"/>
              <w:jc w:val="both"/>
              <w:rPr>
                <w:rFonts w:ascii="Times New Roman" w:eastAsia="Calibri" w:hAnsi="Times New Roman"/>
                <w:sz w:val="24"/>
                <w:szCs w:val="24"/>
              </w:rPr>
            </w:pPr>
            <w:r w:rsidRPr="00D45B3E">
              <w:rPr>
                <w:rFonts w:ascii="Times New Roman" w:eastAsia="Calibri" w:hAnsi="Times New Roman"/>
                <w:sz w:val="24"/>
                <w:szCs w:val="24"/>
              </w:rPr>
              <w:t>личные встречи, беседы.</w:t>
            </w:r>
          </w:p>
          <w:p w:rsidR="00A07910" w:rsidRPr="00D45B3E" w:rsidRDefault="00A07910" w:rsidP="003A41D9">
            <w:pPr>
              <w:spacing w:after="0" w:line="0" w:lineRule="atLeast"/>
              <w:ind w:left="284" w:firstLine="283"/>
              <w:rPr>
                <w:rFonts w:ascii="Times New Roman" w:eastAsia="Calibri" w:hAnsi="Times New Roman"/>
                <w:sz w:val="24"/>
                <w:szCs w:val="24"/>
              </w:rPr>
            </w:pPr>
          </w:p>
        </w:tc>
      </w:tr>
      <w:tr w:rsidR="00A07910" w:rsidRPr="00A96294" w:rsidTr="001C03DA">
        <w:trPr>
          <w:trHeight w:val="274"/>
        </w:trPr>
        <w:tc>
          <w:tcPr>
            <w:tcW w:w="4395" w:type="dxa"/>
          </w:tcPr>
          <w:p w:rsidR="001C03DA" w:rsidRPr="001C03DA" w:rsidRDefault="00A07910" w:rsidP="001C03DA">
            <w:pPr>
              <w:pStyle w:val="Default"/>
              <w:spacing w:line="276" w:lineRule="auto"/>
            </w:pPr>
            <w:r w:rsidRPr="00D45B3E">
              <w:rPr>
                <w:rFonts w:eastAsia="Calibri"/>
              </w:rPr>
              <w:t xml:space="preserve">Организация участия </w:t>
            </w:r>
            <w:r w:rsidR="001C03DA" w:rsidRPr="001C03DA">
              <w:t>законных представителей (родителей)</w:t>
            </w:r>
          </w:p>
          <w:p w:rsidR="00A07910" w:rsidRPr="00D45B3E" w:rsidRDefault="00A07910" w:rsidP="003A41D9">
            <w:pPr>
              <w:spacing w:after="0" w:line="240" w:lineRule="auto"/>
              <w:jc w:val="both"/>
              <w:rPr>
                <w:rFonts w:ascii="Times New Roman" w:eastAsia="Calibri" w:hAnsi="Times New Roman"/>
                <w:sz w:val="24"/>
                <w:szCs w:val="24"/>
              </w:rPr>
            </w:pPr>
            <w:r w:rsidRPr="00D45B3E">
              <w:rPr>
                <w:rFonts w:ascii="Times New Roman" w:eastAsia="Calibri" w:hAnsi="Times New Roman"/>
                <w:sz w:val="24"/>
                <w:szCs w:val="24"/>
              </w:rPr>
              <w:t xml:space="preserve"> во внеурочных мероприятиях.</w:t>
            </w:r>
          </w:p>
        </w:tc>
        <w:tc>
          <w:tcPr>
            <w:tcW w:w="5811" w:type="dxa"/>
          </w:tcPr>
          <w:p w:rsidR="00A07910" w:rsidRPr="001C03DA" w:rsidRDefault="00A07910" w:rsidP="00EC3284">
            <w:pPr>
              <w:pStyle w:val="Default"/>
              <w:numPr>
                <w:ilvl w:val="0"/>
                <w:numId w:val="42"/>
              </w:numPr>
              <w:ind w:left="175" w:hanging="142"/>
              <w:rPr>
                <w:b/>
              </w:rPr>
            </w:pPr>
            <w:r w:rsidRPr="00D45B3E">
              <w:rPr>
                <w:rFonts w:eastAsia="Calibri"/>
              </w:rPr>
              <w:t xml:space="preserve">привлечение </w:t>
            </w:r>
            <w:r w:rsidR="001C03DA" w:rsidRPr="001C03DA">
              <w:t>законных представителей (родителей)</w:t>
            </w:r>
            <w:r w:rsidRPr="001C03DA">
              <w:rPr>
                <w:rFonts w:eastAsia="Calibri"/>
              </w:rPr>
              <w:t xml:space="preserve"> к участию во внеклассных и внеурочных мероприятиях с классом, в группе сверстников ребёнка, индивидуально:</w:t>
            </w:r>
          </w:p>
          <w:p w:rsidR="00CE5A69" w:rsidRPr="00E24AB1" w:rsidRDefault="00CE5A69" w:rsidP="00EC3284">
            <w:pPr>
              <w:pStyle w:val="a6"/>
              <w:numPr>
                <w:ilvl w:val="0"/>
                <w:numId w:val="42"/>
              </w:numPr>
              <w:spacing w:after="0" w:line="240" w:lineRule="auto"/>
              <w:ind w:left="175" w:hanging="142"/>
              <w:rPr>
                <w:rFonts w:ascii="Times New Roman" w:eastAsia="Calibri" w:hAnsi="Times New Roman"/>
                <w:sz w:val="24"/>
                <w:szCs w:val="24"/>
              </w:rPr>
            </w:pPr>
            <w:r w:rsidRPr="00CE5A69">
              <w:rPr>
                <w:rFonts w:ascii="Times New Roman" w:eastAsia="Calibri" w:hAnsi="Times New Roman"/>
                <w:sz w:val="24"/>
                <w:szCs w:val="24"/>
              </w:rPr>
              <w:t xml:space="preserve">организация и участие в работе школьного клуба </w:t>
            </w:r>
            <w:r w:rsidR="00F12DD9">
              <w:rPr>
                <w:rFonts w:ascii="Times New Roman" w:eastAsia="Calibri" w:hAnsi="Times New Roman"/>
                <w:sz w:val="24"/>
                <w:szCs w:val="24"/>
              </w:rPr>
              <w:t xml:space="preserve">вволонтёров «Позитив». </w:t>
            </w:r>
          </w:p>
        </w:tc>
      </w:tr>
      <w:tr w:rsidR="00CE5A69" w:rsidRPr="00A96294" w:rsidTr="00E24AB1">
        <w:trPr>
          <w:trHeight w:val="1602"/>
        </w:trPr>
        <w:tc>
          <w:tcPr>
            <w:tcW w:w="4395" w:type="dxa"/>
          </w:tcPr>
          <w:p w:rsidR="00CE5A69" w:rsidRPr="00645CED" w:rsidRDefault="00CE5A69" w:rsidP="009C6773">
            <w:pPr>
              <w:spacing w:after="150" w:line="240" w:lineRule="auto"/>
              <w:rPr>
                <w:rFonts w:ascii="Times New Roman" w:hAnsi="Times New Roman"/>
                <w:sz w:val="24"/>
                <w:szCs w:val="24"/>
              </w:rPr>
            </w:pPr>
            <w:r w:rsidRPr="00645CED">
              <w:rPr>
                <w:rFonts w:ascii="Times New Roman" w:hAnsi="Times New Roman"/>
                <w:sz w:val="24"/>
                <w:szCs w:val="24"/>
              </w:rPr>
              <w:t>Решение семейных психологических проблем с участием, как взрослых членов семьи, так и ребенка-инвалида. Обучение рациональным способам самостоятельного решения внутрисемейных проблем</w:t>
            </w:r>
            <w:r>
              <w:rPr>
                <w:rFonts w:ascii="Times New Roman" w:hAnsi="Times New Roman"/>
                <w:sz w:val="24"/>
                <w:szCs w:val="24"/>
              </w:rPr>
              <w:t>.</w:t>
            </w:r>
          </w:p>
        </w:tc>
        <w:tc>
          <w:tcPr>
            <w:tcW w:w="5811" w:type="dxa"/>
          </w:tcPr>
          <w:p w:rsidR="00CE5A69" w:rsidRPr="00645CED" w:rsidRDefault="00CE5A69" w:rsidP="00EC3284">
            <w:pPr>
              <w:pStyle w:val="a6"/>
              <w:numPr>
                <w:ilvl w:val="0"/>
                <w:numId w:val="74"/>
              </w:numPr>
              <w:spacing w:after="0" w:line="240" w:lineRule="auto"/>
              <w:rPr>
                <w:rFonts w:ascii="Times New Roman" w:eastAsia="Calibri" w:hAnsi="Times New Roman"/>
                <w:sz w:val="24"/>
                <w:szCs w:val="24"/>
              </w:rPr>
            </w:pPr>
            <w:r>
              <w:rPr>
                <w:rFonts w:ascii="Times New Roman" w:eastAsia="Calibri" w:hAnsi="Times New Roman"/>
                <w:sz w:val="24"/>
                <w:szCs w:val="24"/>
              </w:rPr>
              <w:t>ш</w:t>
            </w:r>
            <w:r w:rsidRPr="00645CED">
              <w:rPr>
                <w:rFonts w:ascii="Times New Roman" w:eastAsia="Calibri" w:hAnsi="Times New Roman"/>
                <w:sz w:val="24"/>
                <w:szCs w:val="24"/>
              </w:rPr>
              <w:t>кольный Консультационный пункт.</w:t>
            </w:r>
          </w:p>
          <w:p w:rsidR="00CE5A69" w:rsidRPr="001C03DA" w:rsidRDefault="00CE5A69" w:rsidP="001C03DA">
            <w:pPr>
              <w:pStyle w:val="Default"/>
              <w:spacing w:line="276" w:lineRule="auto"/>
              <w:rPr>
                <w:b/>
              </w:rPr>
            </w:pPr>
            <w:r>
              <w:rPr>
                <w:rFonts w:eastAsia="Calibri"/>
              </w:rPr>
              <w:t>и</w:t>
            </w:r>
            <w:r w:rsidRPr="00645CED">
              <w:rPr>
                <w:rFonts w:eastAsia="Calibri"/>
              </w:rPr>
              <w:t xml:space="preserve">ндивидуальные беседы с </w:t>
            </w:r>
            <w:r w:rsidR="001C03DA" w:rsidRPr="001C03DA">
              <w:t>законных представителей (родителей)</w:t>
            </w:r>
            <w:r w:rsidRPr="001C03DA">
              <w:rPr>
                <w:rFonts w:eastAsia="Calibri"/>
              </w:rPr>
              <w:t>, членами семьи.</w:t>
            </w:r>
          </w:p>
          <w:p w:rsidR="00CE5A69" w:rsidRPr="00645CED" w:rsidRDefault="00CE5A69" w:rsidP="00EC3284">
            <w:pPr>
              <w:pStyle w:val="a6"/>
              <w:numPr>
                <w:ilvl w:val="0"/>
                <w:numId w:val="74"/>
              </w:numPr>
              <w:spacing w:after="0" w:line="240" w:lineRule="auto"/>
              <w:rPr>
                <w:rFonts w:ascii="Times New Roman" w:eastAsia="Calibri" w:hAnsi="Times New Roman"/>
                <w:sz w:val="24"/>
                <w:szCs w:val="24"/>
              </w:rPr>
            </w:pPr>
            <w:r>
              <w:rPr>
                <w:rFonts w:ascii="Times New Roman" w:eastAsia="Calibri" w:hAnsi="Times New Roman"/>
                <w:sz w:val="24"/>
                <w:szCs w:val="24"/>
              </w:rPr>
              <w:t xml:space="preserve">Индивидуальная работа социального педагога с семьёй </w:t>
            </w:r>
          </w:p>
        </w:tc>
      </w:tr>
    </w:tbl>
    <w:p w:rsidR="00A45971" w:rsidRDefault="00A45971" w:rsidP="004B1AB0">
      <w:pPr>
        <w:spacing w:after="0" w:line="240" w:lineRule="atLeast"/>
        <w:rPr>
          <w:rFonts w:ascii="Times New Roman" w:hAnsi="Times New Roman"/>
          <w:b/>
          <w:sz w:val="24"/>
          <w:szCs w:val="24"/>
        </w:rPr>
      </w:pPr>
    </w:p>
    <w:p w:rsidR="00AD698A" w:rsidRPr="00E24AB1" w:rsidRDefault="00CE1BC7" w:rsidP="00E24AB1">
      <w:pPr>
        <w:spacing w:after="0" w:line="240" w:lineRule="atLeast"/>
        <w:ind w:left="284" w:firstLine="283"/>
        <w:rPr>
          <w:rFonts w:ascii="Times New Roman" w:hAnsi="Times New Roman"/>
          <w:bCs/>
          <w:sz w:val="24"/>
          <w:szCs w:val="24"/>
        </w:rPr>
      </w:pPr>
      <w:r w:rsidRPr="00CE1BC7">
        <w:rPr>
          <w:rFonts w:ascii="Times New Roman" w:hAnsi="Times New Roman"/>
          <w:b/>
          <w:sz w:val="24"/>
          <w:szCs w:val="24"/>
        </w:rPr>
        <w:t>ПРИЛОЖЕНИЯ</w:t>
      </w:r>
      <w:r w:rsidR="008A3500">
        <w:rPr>
          <w:rFonts w:ascii="Times New Roman" w:hAnsi="Times New Roman"/>
          <w:b/>
          <w:sz w:val="24"/>
          <w:szCs w:val="24"/>
        </w:rPr>
        <w:t xml:space="preserve"> </w:t>
      </w:r>
      <w:r w:rsidR="00E24AB1">
        <w:t xml:space="preserve">             </w:t>
      </w:r>
      <w:r w:rsidR="00AD698A">
        <w:t xml:space="preserve">                                                                  </w:t>
      </w:r>
    </w:p>
    <w:p w:rsidR="00E24AB1" w:rsidRPr="00E24AB1" w:rsidRDefault="00E24AB1" w:rsidP="00E24AB1">
      <w:pPr>
        <w:spacing w:after="0" w:line="240" w:lineRule="auto"/>
        <w:ind w:left="720"/>
        <w:jc w:val="both"/>
        <w:rPr>
          <w:rFonts w:ascii="Times New Roman" w:hAnsi="Times New Roman"/>
          <w:sz w:val="8"/>
          <w:szCs w:val="8"/>
        </w:rPr>
      </w:pPr>
    </w:p>
    <w:p w:rsidR="00757A5A" w:rsidRPr="00A23885" w:rsidRDefault="00757A5A" w:rsidP="001A78A9">
      <w:pPr>
        <w:numPr>
          <w:ilvl w:val="0"/>
          <w:numId w:val="1"/>
        </w:numPr>
        <w:spacing w:after="0" w:line="240" w:lineRule="auto"/>
        <w:jc w:val="both"/>
        <w:rPr>
          <w:rFonts w:ascii="Times New Roman" w:hAnsi="Times New Roman"/>
          <w:sz w:val="24"/>
          <w:szCs w:val="24"/>
        </w:rPr>
      </w:pPr>
      <w:r w:rsidRPr="00A23885">
        <w:rPr>
          <w:rFonts w:ascii="Times New Roman" w:hAnsi="Times New Roman"/>
          <w:sz w:val="24"/>
          <w:szCs w:val="24"/>
        </w:rPr>
        <w:t xml:space="preserve">Расписание индивидуальных </w:t>
      </w:r>
      <w:r w:rsidR="004B1AB0">
        <w:rPr>
          <w:rFonts w:ascii="Times New Roman" w:hAnsi="Times New Roman"/>
          <w:sz w:val="24"/>
          <w:szCs w:val="24"/>
        </w:rPr>
        <w:t xml:space="preserve">учебных </w:t>
      </w:r>
      <w:r w:rsidRPr="00A23885">
        <w:rPr>
          <w:rFonts w:ascii="Times New Roman" w:hAnsi="Times New Roman"/>
          <w:sz w:val="24"/>
          <w:szCs w:val="24"/>
        </w:rPr>
        <w:t>и коррекционно-развивающих занятий</w:t>
      </w:r>
      <w:r>
        <w:rPr>
          <w:rFonts w:ascii="Times New Roman" w:hAnsi="Times New Roman"/>
          <w:sz w:val="24"/>
          <w:szCs w:val="24"/>
        </w:rPr>
        <w:t>.</w:t>
      </w:r>
    </w:p>
    <w:p w:rsidR="00757A5A" w:rsidRPr="00A23885" w:rsidRDefault="00757A5A" w:rsidP="001A78A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Индивидуальная к</w:t>
      </w:r>
      <w:r w:rsidRPr="00A23885">
        <w:rPr>
          <w:rFonts w:ascii="Times New Roman" w:hAnsi="Times New Roman"/>
          <w:sz w:val="24"/>
          <w:szCs w:val="24"/>
        </w:rPr>
        <w:t xml:space="preserve">арта </w:t>
      </w:r>
      <w:r>
        <w:rPr>
          <w:rFonts w:ascii="Times New Roman" w:hAnsi="Times New Roman"/>
          <w:sz w:val="24"/>
          <w:szCs w:val="24"/>
        </w:rPr>
        <w:t>у</w:t>
      </w:r>
      <w:r w:rsidR="001C03DA">
        <w:rPr>
          <w:rFonts w:ascii="Times New Roman" w:hAnsi="Times New Roman"/>
          <w:sz w:val="24"/>
          <w:szCs w:val="24"/>
        </w:rPr>
        <w:t>чета динамики развития обучающего</w:t>
      </w:r>
      <w:r w:rsidRPr="00A23885">
        <w:rPr>
          <w:rFonts w:ascii="Times New Roman" w:hAnsi="Times New Roman"/>
          <w:sz w:val="24"/>
          <w:szCs w:val="24"/>
        </w:rPr>
        <w:t>ся</w:t>
      </w:r>
      <w:r>
        <w:rPr>
          <w:rFonts w:ascii="Times New Roman" w:hAnsi="Times New Roman"/>
          <w:sz w:val="24"/>
          <w:szCs w:val="24"/>
        </w:rPr>
        <w:t xml:space="preserve"> с ОВЗ.</w:t>
      </w:r>
    </w:p>
    <w:p w:rsidR="00757A5A" w:rsidRPr="00D3068B" w:rsidRDefault="00757A5A" w:rsidP="001A78A9">
      <w:pPr>
        <w:numPr>
          <w:ilvl w:val="0"/>
          <w:numId w:val="1"/>
        </w:numPr>
        <w:spacing w:after="0" w:line="240" w:lineRule="auto"/>
        <w:jc w:val="both"/>
        <w:rPr>
          <w:rFonts w:ascii="Times New Roman" w:hAnsi="Times New Roman"/>
          <w:sz w:val="24"/>
          <w:szCs w:val="24"/>
        </w:rPr>
      </w:pPr>
      <w:r w:rsidRPr="00D3068B">
        <w:rPr>
          <w:rFonts w:ascii="Times New Roman" w:hAnsi="Times New Roman"/>
          <w:sz w:val="24"/>
          <w:szCs w:val="24"/>
        </w:rPr>
        <w:t>Индивидуальные адаптированные  рабочие образовательные программы по учебным предметам</w:t>
      </w:r>
      <w:r>
        <w:rPr>
          <w:rFonts w:ascii="Times New Roman" w:hAnsi="Times New Roman"/>
          <w:sz w:val="24"/>
          <w:szCs w:val="24"/>
        </w:rPr>
        <w:t>.</w:t>
      </w:r>
    </w:p>
    <w:p w:rsidR="00757A5A" w:rsidRPr="00A23885" w:rsidRDefault="00757A5A" w:rsidP="001A78A9">
      <w:pPr>
        <w:numPr>
          <w:ilvl w:val="0"/>
          <w:numId w:val="1"/>
        </w:numPr>
        <w:spacing w:after="0" w:line="240" w:lineRule="auto"/>
        <w:jc w:val="both"/>
        <w:rPr>
          <w:rFonts w:ascii="Times New Roman" w:hAnsi="Times New Roman"/>
          <w:sz w:val="24"/>
          <w:szCs w:val="24"/>
        </w:rPr>
      </w:pPr>
      <w:r w:rsidRPr="00A23885">
        <w:rPr>
          <w:rFonts w:ascii="Times New Roman" w:hAnsi="Times New Roman"/>
          <w:sz w:val="24"/>
          <w:szCs w:val="24"/>
        </w:rPr>
        <w:t>Индивидуальные программы коррекционно-</w:t>
      </w:r>
      <w:r w:rsidR="00A45971">
        <w:rPr>
          <w:rFonts w:ascii="Times New Roman" w:hAnsi="Times New Roman"/>
          <w:sz w:val="24"/>
          <w:szCs w:val="24"/>
        </w:rPr>
        <w:t>развивающих курсов</w:t>
      </w:r>
      <w:r>
        <w:rPr>
          <w:rFonts w:ascii="Times New Roman" w:hAnsi="Times New Roman"/>
          <w:sz w:val="24"/>
          <w:szCs w:val="24"/>
        </w:rPr>
        <w:t>.</w:t>
      </w:r>
    </w:p>
    <w:p w:rsidR="00757A5A" w:rsidRPr="00A23885" w:rsidRDefault="0081780C" w:rsidP="001A78A9">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Программы</w:t>
      </w:r>
      <w:r w:rsidR="00757A5A" w:rsidRPr="00A23885">
        <w:rPr>
          <w:rFonts w:ascii="Times New Roman" w:hAnsi="Times New Roman"/>
          <w:sz w:val="24"/>
          <w:szCs w:val="24"/>
        </w:rPr>
        <w:t xml:space="preserve"> внеурочной деятельности</w:t>
      </w:r>
      <w:r w:rsidR="00757A5A">
        <w:rPr>
          <w:rFonts w:ascii="Times New Roman" w:hAnsi="Times New Roman"/>
          <w:sz w:val="24"/>
          <w:szCs w:val="24"/>
        </w:rPr>
        <w:t>.</w:t>
      </w:r>
    </w:p>
    <w:p w:rsidR="00757A5A" w:rsidRPr="00A23885" w:rsidRDefault="00757A5A" w:rsidP="001A78A9">
      <w:pPr>
        <w:numPr>
          <w:ilvl w:val="0"/>
          <w:numId w:val="1"/>
        </w:numPr>
        <w:spacing w:after="0" w:line="240" w:lineRule="auto"/>
        <w:jc w:val="both"/>
        <w:rPr>
          <w:rFonts w:ascii="Times New Roman" w:hAnsi="Times New Roman"/>
          <w:sz w:val="24"/>
          <w:szCs w:val="24"/>
        </w:rPr>
      </w:pPr>
      <w:r w:rsidRPr="00A23885">
        <w:rPr>
          <w:rFonts w:ascii="Times New Roman" w:hAnsi="Times New Roman"/>
          <w:sz w:val="24"/>
          <w:szCs w:val="24"/>
        </w:rPr>
        <w:t>Договор с родителями (законными представителями)</w:t>
      </w:r>
      <w:r>
        <w:rPr>
          <w:rFonts w:ascii="Times New Roman" w:hAnsi="Times New Roman"/>
          <w:sz w:val="24"/>
          <w:szCs w:val="24"/>
        </w:rPr>
        <w:t>.</w:t>
      </w:r>
    </w:p>
    <w:p w:rsidR="00757A5A" w:rsidRPr="00A23885" w:rsidRDefault="00757A5A" w:rsidP="001A78A9">
      <w:pPr>
        <w:numPr>
          <w:ilvl w:val="0"/>
          <w:numId w:val="1"/>
        </w:numPr>
        <w:spacing w:after="0" w:line="240" w:lineRule="auto"/>
        <w:jc w:val="both"/>
        <w:rPr>
          <w:rFonts w:ascii="Times New Roman" w:hAnsi="Times New Roman"/>
          <w:sz w:val="24"/>
          <w:szCs w:val="24"/>
        </w:rPr>
      </w:pPr>
      <w:r w:rsidRPr="00A23885">
        <w:rPr>
          <w:rFonts w:ascii="Times New Roman" w:hAnsi="Times New Roman"/>
          <w:sz w:val="24"/>
          <w:szCs w:val="24"/>
        </w:rPr>
        <w:t>Заключение ТПМПК</w:t>
      </w:r>
      <w:r>
        <w:rPr>
          <w:rFonts w:ascii="Times New Roman" w:hAnsi="Times New Roman"/>
          <w:sz w:val="24"/>
          <w:szCs w:val="24"/>
        </w:rPr>
        <w:t>.</w:t>
      </w:r>
    </w:p>
    <w:p w:rsidR="00757A5A" w:rsidRPr="00A23885" w:rsidRDefault="00757A5A" w:rsidP="001A78A9">
      <w:pPr>
        <w:numPr>
          <w:ilvl w:val="0"/>
          <w:numId w:val="1"/>
        </w:numPr>
        <w:spacing w:after="0" w:line="240" w:lineRule="auto"/>
        <w:jc w:val="both"/>
        <w:rPr>
          <w:rFonts w:ascii="Times New Roman" w:hAnsi="Times New Roman"/>
          <w:sz w:val="24"/>
          <w:szCs w:val="24"/>
        </w:rPr>
      </w:pPr>
      <w:r w:rsidRPr="00A23885">
        <w:rPr>
          <w:rFonts w:ascii="Times New Roman" w:hAnsi="Times New Roman"/>
          <w:sz w:val="24"/>
          <w:szCs w:val="24"/>
        </w:rPr>
        <w:t>Заключение врачебной комиссии</w:t>
      </w:r>
      <w:r>
        <w:rPr>
          <w:rFonts w:ascii="Times New Roman" w:hAnsi="Times New Roman"/>
          <w:sz w:val="24"/>
          <w:szCs w:val="24"/>
        </w:rPr>
        <w:t>.</w:t>
      </w:r>
    </w:p>
    <w:p w:rsidR="004B1AB0" w:rsidRPr="00C7233D" w:rsidRDefault="004B1AB0" w:rsidP="001A78A9">
      <w:pPr>
        <w:numPr>
          <w:ilvl w:val="0"/>
          <w:numId w:val="1"/>
        </w:numPr>
        <w:spacing w:after="0" w:line="240" w:lineRule="auto"/>
        <w:jc w:val="both"/>
        <w:rPr>
          <w:rFonts w:ascii="Times New Roman" w:hAnsi="Times New Roman"/>
          <w:i/>
          <w:sz w:val="24"/>
          <w:szCs w:val="24"/>
        </w:rPr>
      </w:pPr>
      <w:r w:rsidRPr="00C7233D">
        <w:rPr>
          <w:rFonts w:ascii="Times New Roman" w:hAnsi="Times New Roman"/>
          <w:i/>
          <w:sz w:val="24"/>
          <w:szCs w:val="24"/>
        </w:rPr>
        <w:t>Приложение. Методические рекомендации по обучению детей с ЗПР</w:t>
      </w:r>
    </w:p>
    <w:p w:rsidR="00757A5A" w:rsidRPr="00C7233D" w:rsidRDefault="00757A5A" w:rsidP="00757A5A">
      <w:pPr>
        <w:spacing w:after="0"/>
        <w:ind w:left="-709" w:firstLine="709"/>
        <w:jc w:val="both"/>
        <w:rPr>
          <w:rFonts w:ascii="Times New Roman" w:hAnsi="Times New Roman"/>
          <w:i/>
          <w:sz w:val="24"/>
          <w:szCs w:val="24"/>
        </w:rPr>
      </w:pPr>
    </w:p>
    <w:p w:rsidR="001C03DA" w:rsidRDefault="001C03DA" w:rsidP="001A78A9">
      <w:pPr>
        <w:spacing w:after="0"/>
        <w:ind w:left="284" w:firstLine="283"/>
        <w:jc w:val="center"/>
        <w:rPr>
          <w:rFonts w:ascii="Times New Roman" w:hAnsi="Times New Roman"/>
          <w:i/>
          <w:sz w:val="24"/>
          <w:szCs w:val="24"/>
        </w:rPr>
      </w:pPr>
    </w:p>
    <w:p w:rsidR="001C03DA" w:rsidRDefault="001C03DA" w:rsidP="001A78A9">
      <w:pPr>
        <w:spacing w:after="0"/>
        <w:ind w:left="284" w:firstLine="283"/>
        <w:jc w:val="center"/>
        <w:rPr>
          <w:rFonts w:ascii="Times New Roman" w:hAnsi="Times New Roman"/>
          <w:i/>
          <w:sz w:val="24"/>
          <w:szCs w:val="24"/>
        </w:rPr>
      </w:pPr>
    </w:p>
    <w:p w:rsidR="001C03DA" w:rsidRDefault="001C03DA" w:rsidP="001A78A9">
      <w:pPr>
        <w:spacing w:after="0"/>
        <w:ind w:left="284" w:firstLine="283"/>
        <w:jc w:val="center"/>
        <w:rPr>
          <w:rFonts w:ascii="Times New Roman" w:hAnsi="Times New Roman"/>
          <w:i/>
          <w:sz w:val="24"/>
          <w:szCs w:val="24"/>
        </w:rPr>
      </w:pPr>
    </w:p>
    <w:p w:rsidR="004B1AB0" w:rsidRPr="001A78A9" w:rsidRDefault="004B1AB0" w:rsidP="001A78A9">
      <w:pPr>
        <w:spacing w:after="0"/>
        <w:ind w:left="284" w:firstLine="283"/>
        <w:jc w:val="center"/>
        <w:rPr>
          <w:rFonts w:ascii="Times New Roman" w:hAnsi="Times New Roman"/>
          <w:i/>
          <w:sz w:val="24"/>
          <w:szCs w:val="24"/>
        </w:rPr>
      </w:pPr>
    </w:p>
    <w:p w:rsidR="001C03DA" w:rsidRDefault="001C03DA" w:rsidP="00CE5A69">
      <w:pPr>
        <w:spacing w:after="0"/>
        <w:rPr>
          <w:rFonts w:ascii="Times New Roman" w:hAnsi="Times New Roman"/>
          <w:sz w:val="24"/>
          <w:szCs w:val="24"/>
        </w:rPr>
      </w:pPr>
    </w:p>
    <w:p w:rsidR="001C03DA" w:rsidRDefault="001C03DA" w:rsidP="00CE5A69">
      <w:pPr>
        <w:spacing w:after="0"/>
        <w:rPr>
          <w:rFonts w:ascii="Times New Roman" w:hAnsi="Times New Roman"/>
          <w:sz w:val="24"/>
          <w:szCs w:val="24"/>
        </w:rPr>
      </w:pPr>
    </w:p>
    <w:sectPr w:rsidR="001C03DA" w:rsidSect="00283766">
      <w:footerReference w:type="default" r:id="rId9"/>
      <w:pgSz w:w="11906" w:h="16838"/>
      <w:pgMar w:top="709" w:right="707" w:bottom="568" w:left="1134"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9E" w:rsidRDefault="004A6A9E" w:rsidP="00DF7174">
      <w:pPr>
        <w:spacing w:after="0" w:line="240" w:lineRule="auto"/>
      </w:pPr>
      <w:r>
        <w:separator/>
      </w:r>
    </w:p>
  </w:endnote>
  <w:endnote w:type="continuationSeparator" w:id="0">
    <w:p w:rsidR="004A6A9E" w:rsidRDefault="004A6A9E" w:rsidP="00DF7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1C" w:rsidRDefault="00465CCE">
    <w:pPr>
      <w:pStyle w:val="af4"/>
      <w:jc w:val="center"/>
    </w:pPr>
    <w:fldSimple w:instr=" PAGE   \* MERGEFORMAT ">
      <w:r w:rsidR="007803D0">
        <w:rPr>
          <w:noProof/>
        </w:rPr>
        <w:t>4</w:t>
      </w:r>
    </w:fldSimple>
  </w:p>
  <w:p w:rsidR="007A021C" w:rsidRDefault="007A021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9E" w:rsidRDefault="004A6A9E" w:rsidP="00DF7174">
      <w:pPr>
        <w:spacing w:after="0" w:line="240" w:lineRule="auto"/>
      </w:pPr>
      <w:r>
        <w:separator/>
      </w:r>
    </w:p>
  </w:footnote>
  <w:footnote w:type="continuationSeparator" w:id="0">
    <w:p w:rsidR="004A6A9E" w:rsidRDefault="004A6A9E" w:rsidP="00DF7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EAC25E4"/>
    <w:name w:val="WW8Num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1"/>
    <w:multiLevelType w:val="multilevel"/>
    <w:tmpl w:val="00000011"/>
    <w:name w:val="WW8Num17"/>
    <w:lvl w:ilvl="0">
      <w:start w:val="1"/>
      <w:numFmt w:val="decimal"/>
      <w:suff w:val="nothing"/>
      <w:lvlText w:val="%1."/>
      <w:lvlJc w:val="left"/>
      <w:pPr>
        <w:tabs>
          <w:tab w:val="num" w:pos="851"/>
        </w:tabs>
        <w:ind w:left="851" w:firstLine="0"/>
      </w:pPr>
    </w:lvl>
    <w:lvl w:ilvl="1">
      <w:start w:val="1"/>
      <w:numFmt w:val="decimal"/>
      <w:lvlText w:val="%2."/>
      <w:lvlJc w:val="left"/>
      <w:pPr>
        <w:tabs>
          <w:tab w:val="num" w:pos="2265"/>
        </w:tabs>
        <w:ind w:left="2265" w:hanging="283"/>
      </w:pPr>
    </w:lvl>
    <w:lvl w:ilvl="2">
      <w:start w:val="1"/>
      <w:numFmt w:val="decimal"/>
      <w:lvlText w:val="%3."/>
      <w:lvlJc w:val="left"/>
      <w:pPr>
        <w:tabs>
          <w:tab w:val="num" w:pos="2972"/>
        </w:tabs>
        <w:ind w:left="2972" w:hanging="283"/>
      </w:pPr>
    </w:lvl>
    <w:lvl w:ilvl="3">
      <w:start w:val="1"/>
      <w:numFmt w:val="decimal"/>
      <w:lvlText w:val="%4."/>
      <w:lvlJc w:val="left"/>
      <w:pPr>
        <w:tabs>
          <w:tab w:val="num" w:pos="3679"/>
        </w:tabs>
        <w:ind w:left="3679" w:hanging="283"/>
      </w:pPr>
    </w:lvl>
    <w:lvl w:ilvl="4">
      <w:start w:val="1"/>
      <w:numFmt w:val="decimal"/>
      <w:lvlText w:val="%5."/>
      <w:lvlJc w:val="left"/>
      <w:pPr>
        <w:tabs>
          <w:tab w:val="num" w:pos="4386"/>
        </w:tabs>
        <w:ind w:left="4386" w:hanging="283"/>
      </w:pPr>
    </w:lvl>
    <w:lvl w:ilvl="5">
      <w:start w:val="1"/>
      <w:numFmt w:val="decimal"/>
      <w:lvlText w:val="%6."/>
      <w:lvlJc w:val="left"/>
      <w:pPr>
        <w:tabs>
          <w:tab w:val="num" w:pos="5093"/>
        </w:tabs>
        <w:ind w:left="5093" w:hanging="283"/>
      </w:pPr>
    </w:lvl>
    <w:lvl w:ilvl="6">
      <w:start w:val="1"/>
      <w:numFmt w:val="decimal"/>
      <w:lvlText w:val="%7."/>
      <w:lvlJc w:val="left"/>
      <w:pPr>
        <w:tabs>
          <w:tab w:val="num" w:pos="5800"/>
        </w:tabs>
        <w:ind w:left="5800" w:hanging="283"/>
      </w:pPr>
    </w:lvl>
    <w:lvl w:ilvl="7">
      <w:start w:val="1"/>
      <w:numFmt w:val="decimal"/>
      <w:lvlText w:val="%8."/>
      <w:lvlJc w:val="left"/>
      <w:pPr>
        <w:tabs>
          <w:tab w:val="num" w:pos="6507"/>
        </w:tabs>
        <w:ind w:left="6507" w:hanging="283"/>
      </w:pPr>
    </w:lvl>
    <w:lvl w:ilvl="8">
      <w:start w:val="1"/>
      <w:numFmt w:val="decimal"/>
      <w:lvlText w:val="%9."/>
      <w:lvlJc w:val="left"/>
      <w:pPr>
        <w:tabs>
          <w:tab w:val="num" w:pos="7214"/>
        </w:tabs>
        <w:ind w:left="7214" w:hanging="283"/>
      </w:pPr>
    </w:lvl>
  </w:abstractNum>
  <w:abstractNum w:abstractNumId="2">
    <w:nsid w:val="00000012"/>
    <w:multiLevelType w:val="multilevel"/>
    <w:tmpl w:val="00000012"/>
    <w:name w:val="WW8Num18"/>
    <w:lvl w:ilvl="0">
      <w:start w:val="3"/>
      <w:numFmt w:val="decimal"/>
      <w:suff w:val="nothing"/>
      <w:lvlText w:val="%1."/>
      <w:lvlJc w:val="left"/>
      <w:pPr>
        <w:tabs>
          <w:tab w:val="num" w:pos="0"/>
        </w:tabs>
        <w:ind w:left="0" w:firstLine="0"/>
      </w:pPr>
      <w:rPr>
        <w:b/>
        <w:color w:val="00000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13"/>
    <w:multiLevelType w:val="multilevel"/>
    <w:tmpl w:val="00000013"/>
    <w:name w:val="WW8Num19"/>
    <w:lvl w:ilvl="0">
      <w:start w:val="4"/>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14"/>
    <w:multiLevelType w:val="multilevel"/>
    <w:tmpl w:val="00000014"/>
    <w:name w:val="WW8Num20"/>
    <w:lvl w:ilvl="0">
      <w:start w:val="5"/>
      <w:numFmt w:val="decimal"/>
      <w:suff w:val="nothing"/>
      <w:lvlText w:val="%1."/>
      <w:lvlJc w:val="left"/>
      <w:pPr>
        <w:tabs>
          <w:tab w:val="num" w:pos="0"/>
        </w:tabs>
        <w:ind w:left="0" w:firstLine="0"/>
      </w:pPr>
      <w:rPr>
        <w:rFonts w:ascii="Symbol" w:hAnsi="Symbol" w:cs="Open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DB0289"/>
    <w:multiLevelType w:val="hybridMultilevel"/>
    <w:tmpl w:val="019C18C2"/>
    <w:lvl w:ilvl="0" w:tplc="996C4A5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E6E0D"/>
    <w:multiLevelType w:val="hybridMultilevel"/>
    <w:tmpl w:val="62224E48"/>
    <w:lvl w:ilvl="0" w:tplc="BC082D4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712569"/>
    <w:multiLevelType w:val="hybridMultilevel"/>
    <w:tmpl w:val="842A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B80384"/>
    <w:multiLevelType w:val="hybridMultilevel"/>
    <w:tmpl w:val="9538127E"/>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
    <w:nsid w:val="080F69B8"/>
    <w:multiLevelType w:val="hybridMultilevel"/>
    <w:tmpl w:val="1EA6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1A785F"/>
    <w:multiLevelType w:val="hybridMultilevel"/>
    <w:tmpl w:val="E3AA80B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
    <w:nsid w:val="09165227"/>
    <w:multiLevelType w:val="hybridMultilevel"/>
    <w:tmpl w:val="C414D47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BF6122"/>
    <w:multiLevelType w:val="hybridMultilevel"/>
    <w:tmpl w:val="539E5E2A"/>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124E78A8"/>
    <w:multiLevelType w:val="hybridMultilevel"/>
    <w:tmpl w:val="8AAED084"/>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nsid w:val="16712558"/>
    <w:multiLevelType w:val="hybridMultilevel"/>
    <w:tmpl w:val="70CEFF92"/>
    <w:lvl w:ilvl="0" w:tplc="1D940C06">
      <w:start w:val="1"/>
      <w:numFmt w:val="upperRoman"/>
      <w:lvlText w:val="%1."/>
      <w:lvlJc w:val="left"/>
      <w:pPr>
        <w:ind w:left="1287" w:hanging="720"/>
      </w:pPr>
      <w:rPr>
        <w:rFonts w:hint="default"/>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69C0F45"/>
    <w:multiLevelType w:val="hybridMultilevel"/>
    <w:tmpl w:val="FC04B3FC"/>
    <w:lvl w:ilvl="0" w:tplc="9FBA42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F2733D"/>
    <w:multiLevelType w:val="multilevel"/>
    <w:tmpl w:val="6128B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6A451C"/>
    <w:multiLevelType w:val="hybridMultilevel"/>
    <w:tmpl w:val="AA2E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3C5447"/>
    <w:multiLevelType w:val="hybridMultilevel"/>
    <w:tmpl w:val="EB1A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683A19"/>
    <w:multiLevelType w:val="hybridMultilevel"/>
    <w:tmpl w:val="2DA462AA"/>
    <w:lvl w:ilvl="0" w:tplc="9FBA42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52401C"/>
    <w:multiLevelType w:val="hybridMultilevel"/>
    <w:tmpl w:val="50AC4952"/>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nsid w:val="1CEF45E4"/>
    <w:multiLevelType w:val="hybridMultilevel"/>
    <w:tmpl w:val="FF0E569E"/>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3">
    <w:nsid w:val="1EC80DAA"/>
    <w:multiLevelType w:val="hybridMultilevel"/>
    <w:tmpl w:val="54B0553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1F704890"/>
    <w:multiLevelType w:val="hybridMultilevel"/>
    <w:tmpl w:val="EBEA29E6"/>
    <w:lvl w:ilvl="0" w:tplc="9FBA42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791D84"/>
    <w:multiLevelType w:val="hybridMultilevel"/>
    <w:tmpl w:val="354E4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2B07D39"/>
    <w:multiLevelType w:val="hybridMultilevel"/>
    <w:tmpl w:val="E9B08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EB2782"/>
    <w:multiLevelType w:val="hybridMultilevel"/>
    <w:tmpl w:val="AEF0C310"/>
    <w:lvl w:ilvl="0" w:tplc="3BFA69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4366D49"/>
    <w:multiLevelType w:val="hybridMultilevel"/>
    <w:tmpl w:val="5DF26D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nsid w:val="26460E87"/>
    <w:multiLevelType w:val="hybridMultilevel"/>
    <w:tmpl w:val="29D0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530474"/>
    <w:multiLevelType w:val="hybridMultilevel"/>
    <w:tmpl w:val="12E647E6"/>
    <w:lvl w:ilvl="0" w:tplc="9FBA42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CC04F0"/>
    <w:multiLevelType w:val="hybridMultilevel"/>
    <w:tmpl w:val="B4025EB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2">
    <w:nsid w:val="33904600"/>
    <w:multiLevelType w:val="hybridMultilevel"/>
    <w:tmpl w:val="653E67F6"/>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3">
    <w:nsid w:val="359F5F8F"/>
    <w:multiLevelType w:val="hybridMultilevel"/>
    <w:tmpl w:val="951C02B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nsid w:val="365644B5"/>
    <w:multiLevelType w:val="hybridMultilevel"/>
    <w:tmpl w:val="4B2EA68E"/>
    <w:lvl w:ilvl="0" w:tplc="38A20D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2E4C7A"/>
    <w:multiLevelType w:val="hybridMultilevel"/>
    <w:tmpl w:val="623E5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A51CEF"/>
    <w:multiLevelType w:val="hybridMultilevel"/>
    <w:tmpl w:val="557CD218"/>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3CA00A4B"/>
    <w:multiLevelType w:val="hybridMultilevel"/>
    <w:tmpl w:val="90A6BA14"/>
    <w:lvl w:ilvl="0" w:tplc="04190001">
      <w:start w:val="1"/>
      <w:numFmt w:val="bullet"/>
      <w:lvlText w:val=""/>
      <w:lvlJc w:val="left"/>
      <w:pPr>
        <w:ind w:left="5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AF556A"/>
    <w:multiLevelType w:val="hybridMultilevel"/>
    <w:tmpl w:val="2FCAA8CA"/>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9">
    <w:nsid w:val="3FD34740"/>
    <w:multiLevelType w:val="hybridMultilevel"/>
    <w:tmpl w:val="345E884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111C55"/>
    <w:multiLevelType w:val="hybridMultilevel"/>
    <w:tmpl w:val="42A42446"/>
    <w:lvl w:ilvl="0" w:tplc="9FBA42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5F4FC4"/>
    <w:multiLevelType w:val="hybridMultilevel"/>
    <w:tmpl w:val="050AC05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42">
    <w:nsid w:val="47275D6D"/>
    <w:multiLevelType w:val="hybridMultilevel"/>
    <w:tmpl w:val="E9203576"/>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3">
    <w:nsid w:val="4C8F5DFD"/>
    <w:multiLevelType w:val="hybridMultilevel"/>
    <w:tmpl w:val="171E603A"/>
    <w:lvl w:ilvl="0" w:tplc="1C264B96">
      <w:start w:val="1"/>
      <w:numFmt w:val="bullet"/>
      <w:lvlText w:val=""/>
      <w:lvlJc w:val="left"/>
      <w:pPr>
        <w:ind w:left="720" w:hanging="360"/>
      </w:pPr>
      <w:rPr>
        <w:rFonts w:ascii="Symbol" w:hAnsi="Symbol" w:hint="default"/>
        <w:sz w:val="20"/>
      </w:rPr>
    </w:lvl>
    <w:lvl w:ilvl="1" w:tplc="3FE0BEAA" w:tentative="1">
      <w:start w:val="1"/>
      <w:numFmt w:val="bullet"/>
      <w:lvlText w:val="o"/>
      <w:lvlJc w:val="left"/>
      <w:pPr>
        <w:ind w:left="1440" w:hanging="360"/>
      </w:pPr>
      <w:rPr>
        <w:rFonts w:ascii="Courier New" w:hAnsi="Courier New" w:cs="Courier New" w:hint="default"/>
      </w:rPr>
    </w:lvl>
    <w:lvl w:ilvl="2" w:tplc="2F227788" w:tentative="1">
      <w:start w:val="1"/>
      <w:numFmt w:val="bullet"/>
      <w:lvlText w:val=""/>
      <w:lvlJc w:val="left"/>
      <w:pPr>
        <w:ind w:left="2160" w:hanging="360"/>
      </w:pPr>
      <w:rPr>
        <w:rFonts w:ascii="Wingdings" w:hAnsi="Wingdings" w:hint="default"/>
      </w:rPr>
    </w:lvl>
    <w:lvl w:ilvl="3" w:tplc="1E864CC8" w:tentative="1">
      <w:start w:val="1"/>
      <w:numFmt w:val="bullet"/>
      <w:lvlText w:val=""/>
      <w:lvlJc w:val="left"/>
      <w:pPr>
        <w:ind w:left="2880" w:hanging="360"/>
      </w:pPr>
      <w:rPr>
        <w:rFonts w:ascii="Symbol" w:hAnsi="Symbol" w:hint="default"/>
      </w:rPr>
    </w:lvl>
    <w:lvl w:ilvl="4" w:tplc="2E60646E" w:tentative="1">
      <w:start w:val="1"/>
      <w:numFmt w:val="bullet"/>
      <w:lvlText w:val="o"/>
      <w:lvlJc w:val="left"/>
      <w:pPr>
        <w:ind w:left="3600" w:hanging="360"/>
      </w:pPr>
      <w:rPr>
        <w:rFonts w:ascii="Courier New" w:hAnsi="Courier New" w:cs="Courier New" w:hint="default"/>
      </w:rPr>
    </w:lvl>
    <w:lvl w:ilvl="5" w:tplc="5002DEDE" w:tentative="1">
      <w:start w:val="1"/>
      <w:numFmt w:val="bullet"/>
      <w:lvlText w:val=""/>
      <w:lvlJc w:val="left"/>
      <w:pPr>
        <w:ind w:left="4320" w:hanging="360"/>
      </w:pPr>
      <w:rPr>
        <w:rFonts w:ascii="Wingdings" w:hAnsi="Wingdings" w:hint="default"/>
      </w:rPr>
    </w:lvl>
    <w:lvl w:ilvl="6" w:tplc="75A494C4" w:tentative="1">
      <w:start w:val="1"/>
      <w:numFmt w:val="bullet"/>
      <w:lvlText w:val=""/>
      <w:lvlJc w:val="left"/>
      <w:pPr>
        <w:ind w:left="5040" w:hanging="360"/>
      </w:pPr>
      <w:rPr>
        <w:rFonts w:ascii="Symbol" w:hAnsi="Symbol" w:hint="default"/>
      </w:rPr>
    </w:lvl>
    <w:lvl w:ilvl="7" w:tplc="95402046" w:tentative="1">
      <w:start w:val="1"/>
      <w:numFmt w:val="bullet"/>
      <w:lvlText w:val="o"/>
      <w:lvlJc w:val="left"/>
      <w:pPr>
        <w:ind w:left="5760" w:hanging="360"/>
      </w:pPr>
      <w:rPr>
        <w:rFonts w:ascii="Courier New" w:hAnsi="Courier New" w:cs="Courier New" w:hint="default"/>
      </w:rPr>
    </w:lvl>
    <w:lvl w:ilvl="8" w:tplc="7DEEAD36" w:tentative="1">
      <w:start w:val="1"/>
      <w:numFmt w:val="bullet"/>
      <w:lvlText w:val=""/>
      <w:lvlJc w:val="left"/>
      <w:pPr>
        <w:ind w:left="6480" w:hanging="360"/>
      </w:pPr>
      <w:rPr>
        <w:rFonts w:ascii="Wingdings" w:hAnsi="Wingdings" w:hint="default"/>
      </w:rPr>
    </w:lvl>
  </w:abstractNum>
  <w:abstractNum w:abstractNumId="44">
    <w:nsid w:val="4D8C4759"/>
    <w:multiLevelType w:val="hybridMultilevel"/>
    <w:tmpl w:val="0EB818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4F54016E"/>
    <w:multiLevelType w:val="hybridMultilevel"/>
    <w:tmpl w:val="1FE2988C"/>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46">
    <w:nsid w:val="4F9F3E0D"/>
    <w:multiLevelType w:val="hybridMultilevel"/>
    <w:tmpl w:val="7138CCA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47">
    <w:nsid w:val="5077349E"/>
    <w:multiLevelType w:val="hybridMultilevel"/>
    <w:tmpl w:val="91B09F1A"/>
    <w:lvl w:ilvl="0" w:tplc="2C482E24">
      <w:start w:val="1"/>
      <w:numFmt w:val="bullet"/>
      <w:lvlText w:val=""/>
      <w:lvlJc w:val="left"/>
      <w:pPr>
        <w:ind w:left="720" w:hanging="360"/>
      </w:pPr>
      <w:rPr>
        <w:rFonts w:ascii="Symbol" w:hAnsi="Symbol" w:hint="default"/>
        <w:sz w:val="20"/>
      </w:rPr>
    </w:lvl>
    <w:lvl w:ilvl="1" w:tplc="8800E31A" w:tentative="1">
      <w:start w:val="1"/>
      <w:numFmt w:val="bullet"/>
      <w:lvlText w:val="o"/>
      <w:lvlJc w:val="left"/>
      <w:pPr>
        <w:ind w:left="1440" w:hanging="360"/>
      </w:pPr>
      <w:rPr>
        <w:rFonts w:ascii="Courier New" w:hAnsi="Courier New" w:cs="Courier New" w:hint="default"/>
      </w:rPr>
    </w:lvl>
    <w:lvl w:ilvl="2" w:tplc="FC2473A6" w:tentative="1">
      <w:start w:val="1"/>
      <w:numFmt w:val="bullet"/>
      <w:lvlText w:val=""/>
      <w:lvlJc w:val="left"/>
      <w:pPr>
        <w:ind w:left="2160" w:hanging="360"/>
      </w:pPr>
      <w:rPr>
        <w:rFonts w:ascii="Wingdings" w:hAnsi="Wingdings" w:hint="default"/>
      </w:rPr>
    </w:lvl>
    <w:lvl w:ilvl="3" w:tplc="14405194" w:tentative="1">
      <w:start w:val="1"/>
      <w:numFmt w:val="bullet"/>
      <w:lvlText w:val=""/>
      <w:lvlJc w:val="left"/>
      <w:pPr>
        <w:ind w:left="2880" w:hanging="360"/>
      </w:pPr>
      <w:rPr>
        <w:rFonts w:ascii="Symbol" w:hAnsi="Symbol" w:hint="default"/>
      </w:rPr>
    </w:lvl>
    <w:lvl w:ilvl="4" w:tplc="051A1ED2" w:tentative="1">
      <w:start w:val="1"/>
      <w:numFmt w:val="bullet"/>
      <w:lvlText w:val="o"/>
      <w:lvlJc w:val="left"/>
      <w:pPr>
        <w:ind w:left="3600" w:hanging="360"/>
      </w:pPr>
      <w:rPr>
        <w:rFonts w:ascii="Courier New" w:hAnsi="Courier New" w:cs="Courier New" w:hint="default"/>
      </w:rPr>
    </w:lvl>
    <w:lvl w:ilvl="5" w:tplc="A5D2DDFA" w:tentative="1">
      <w:start w:val="1"/>
      <w:numFmt w:val="bullet"/>
      <w:lvlText w:val=""/>
      <w:lvlJc w:val="left"/>
      <w:pPr>
        <w:ind w:left="4320" w:hanging="360"/>
      </w:pPr>
      <w:rPr>
        <w:rFonts w:ascii="Wingdings" w:hAnsi="Wingdings" w:hint="default"/>
      </w:rPr>
    </w:lvl>
    <w:lvl w:ilvl="6" w:tplc="4A40D708" w:tentative="1">
      <w:start w:val="1"/>
      <w:numFmt w:val="bullet"/>
      <w:lvlText w:val=""/>
      <w:lvlJc w:val="left"/>
      <w:pPr>
        <w:ind w:left="5040" w:hanging="360"/>
      </w:pPr>
      <w:rPr>
        <w:rFonts w:ascii="Symbol" w:hAnsi="Symbol" w:hint="default"/>
      </w:rPr>
    </w:lvl>
    <w:lvl w:ilvl="7" w:tplc="068EEC92" w:tentative="1">
      <w:start w:val="1"/>
      <w:numFmt w:val="bullet"/>
      <w:lvlText w:val="o"/>
      <w:lvlJc w:val="left"/>
      <w:pPr>
        <w:ind w:left="5760" w:hanging="360"/>
      </w:pPr>
      <w:rPr>
        <w:rFonts w:ascii="Courier New" w:hAnsi="Courier New" w:cs="Courier New" w:hint="default"/>
      </w:rPr>
    </w:lvl>
    <w:lvl w:ilvl="8" w:tplc="64AC994E" w:tentative="1">
      <w:start w:val="1"/>
      <w:numFmt w:val="bullet"/>
      <w:lvlText w:val=""/>
      <w:lvlJc w:val="left"/>
      <w:pPr>
        <w:ind w:left="6480" w:hanging="360"/>
      </w:pPr>
      <w:rPr>
        <w:rFonts w:ascii="Wingdings" w:hAnsi="Wingdings" w:hint="default"/>
      </w:rPr>
    </w:lvl>
  </w:abstractNum>
  <w:abstractNum w:abstractNumId="48">
    <w:nsid w:val="51F90F2E"/>
    <w:multiLevelType w:val="hybridMultilevel"/>
    <w:tmpl w:val="28BC32E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9">
    <w:nsid w:val="525D0628"/>
    <w:multiLevelType w:val="hybridMultilevel"/>
    <w:tmpl w:val="90E08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A36C26"/>
    <w:multiLevelType w:val="hybridMultilevel"/>
    <w:tmpl w:val="8B42CA36"/>
    <w:lvl w:ilvl="0" w:tplc="0EAAD076">
      <w:start w:val="1"/>
      <w:numFmt w:val="bullet"/>
      <w:lvlText w:val=""/>
      <w:lvlJc w:val="left"/>
      <w:pPr>
        <w:ind w:left="821" w:hanging="360"/>
      </w:pPr>
      <w:rPr>
        <w:rFonts w:ascii="Symbol" w:hAnsi="Symbol" w:hint="default"/>
        <w:sz w:val="16"/>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51">
    <w:nsid w:val="53BA5D69"/>
    <w:multiLevelType w:val="hybridMultilevel"/>
    <w:tmpl w:val="C1149FBE"/>
    <w:lvl w:ilvl="0" w:tplc="00000F3E">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3F94113"/>
    <w:multiLevelType w:val="hybridMultilevel"/>
    <w:tmpl w:val="63F880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3">
    <w:nsid w:val="545A54E5"/>
    <w:multiLevelType w:val="hybridMultilevel"/>
    <w:tmpl w:val="470A9F96"/>
    <w:lvl w:ilvl="0" w:tplc="DB166D78">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577B4DC6"/>
    <w:multiLevelType w:val="hybridMultilevel"/>
    <w:tmpl w:val="CE94C2FC"/>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5">
    <w:nsid w:val="59E6189D"/>
    <w:multiLevelType w:val="hybridMultilevel"/>
    <w:tmpl w:val="47C83A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6">
    <w:nsid w:val="5B244891"/>
    <w:multiLevelType w:val="hybridMultilevel"/>
    <w:tmpl w:val="232E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9703FF"/>
    <w:multiLevelType w:val="hybridMultilevel"/>
    <w:tmpl w:val="3F68DEE2"/>
    <w:lvl w:ilvl="0" w:tplc="484E66B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A50016"/>
    <w:multiLevelType w:val="hybridMultilevel"/>
    <w:tmpl w:val="E950562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9">
    <w:nsid w:val="5E6938FA"/>
    <w:multiLevelType w:val="hybridMultilevel"/>
    <w:tmpl w:val="DCDA1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D00F5D"/>
    <w:multiLevelType w:val="hybridMultilevel"/>
    <w:tmpl w:val="E678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E02D5"/>
    <w:multiLevelType w:val="hybridMultilevel"/>
    <w:tmpl w:val="A25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462CE4"/>
    <w:multiLevelType w:val="hybridMultilevel"/>
    <w:tmpl w:val="652E1D9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3">
    <w:nsid w:val="645556AF"/>
    <w:multiLevelType w:val="hybridMultilevel"/>
    <w:tmpl w:val="8522D42A"/>
    <w:lvl w:ilvl="0" w:tplc="9FBA424E">
      <w:start w:val="1"/>
      <w:numFmt w:val="bullet"/>
      <w:lvlText w:val=""/>
      <w:lvlJc w:val="left"/>
      <w:pPr>
        <w:ind w:left="1420" w:hanging="360"/>
      </w:pPr>
      <w:rPr>
        <w:rFonts w:ascii="Symbol" w:hAnsi="Symbol" w:hint="default"/>
        <w:sz w:val="20"/>
        <w:szCs w:val="20"/>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4">
    <w:nsid w:val="661E6221"/>
    <w:multiLevelType w:val="hybridMultilevel"/>
    <w:tmpl w:val="B65463A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5">
    <w:nsid w:val="66E9456F"/>
    <w:multiLevelType w:val="hybridMultilevel"/>
    <w:tmpl w:val="E0CC73AC"/>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676D0835"/>
    <w:multiLevelType w:val="hybridMultilevel"/>
    <w:tmpl w:val="E19A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59624F"/>
    <w:multiLevelType w:val="hybridMultilevel"/>
    <w:tmpl w:val="6EB6C0B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8">
    <w:nsid w:val="69F2303C"/>
    <w:multiLevelType w:val="hybridMultilevel"/>
    <w:tmpl w:val="7A72015C"/>
    <w:lvl w:ilvl="0" w:tplc="00000F3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101094"/>
    <w:multiLevelType w:val="hybridMultilevel"/>
    <w:tmpl w:val="221C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781E65"/>
    <w:multiLevelType w:val="hybridMultilevel"/>
    <w:tmpl w:val="789214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1">
    <w:nsid w:val="717A178B"/>
    <w:multiLevelType w:val="hybridMultilevel"/>
    <w:tmpl w:val="D328571A"/>
    <w:lvl w:ilvl="0" w:tplc="04190001">
      <w:start w:val="1"/>
      <w:numFmt w:val="bullet"/>
      <w:lvlText w:val=""/>
      <w:lvlJc w:val="left"/>
      <w:pPr>
        <w:ind w:left="5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235EED"/>
    <w:multiLevelType w:val="hybridMultilevel"/>
    <w:tmpl w:val="EB827774"/>
    <w:lvl w:ilvl="0" w:tplc="0EAAD07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AF0EC0"/>
    <w:multiLevelType w:val="multilevel"/>
    <w:tmpl w:val="1A44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FD085B"/>
    <w:multiLevelType w:val="hybridMultilevel"/>
    <w:tmpl w:val="779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25646E"/>
    <w:multiLevelType w:val="multilevel"/>
    <w:tmpl w:val="54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4C29A9"/>
    <w:multiLevelType w:val="hybridMultilevel"/>
    <w:tmpl w:val="C422C92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7">
    <w:nsid w:val="79933D4F"/>
    <w:multiLevelType w:val="hybridMultilevel"/>
    <w:tmpl w:val="A40AAA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7BBD602B"/>
    <w:multiLevelType w:val="hybridMultilevel"/>
    <w:tmpl w:val="395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231CBA"/>
    <w:multiLevelType w:val="hybridMultilevel"/>
    <w:tmpl w:val="83BC3396"/>
    <w:lvl w:ilvl="0" w:tplc="00000F3E">
      <w:start w:val="1"/>
      <w:numFmt w:val="bullet"/>
      <w:lvlText w:val="­"/>
      <w:lvlJc w:val="left"/>
      <w:pPr>
        <w:ind w:left="821" w:hanging="360"/>
      </w:p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80">
    <w:nsid w:val="7CD6610C"/>
    <w:multiLevelType w:val="hybridMultilevel"/>
    <w:tmpl w:val="C088B0C6"/>
    <w:lvl w:ilvl="0" w:tplc="8ED8795E">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1">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15"/>
  </w:num>
  <w:num w:numId="3">
    <w:abstractNumId w:val="53"/>
  </w:num>
  <w:num w:numId="4">
    <w:abstractNumId w:val="77"/>
  </w:num>
  <w:num w:numId="5">
    <w:abstractNumId w:val="8"/>
  </w:num>
  <w:num w:numId="6">
    <w:abstractNumId w:val="25"/>
  </w:num>
  <w:num w:numId="7">
    <w:abstractNumId w:val="57"/>
  </w:num>
  <w:num w:numId="8">
    <w:abstractNumId w:val="66"/>
  </w:num>
  <w:num w:numId="9">
    <w:abstractNumId w:val="18"/>
  </w:num>
  <w:num w:numId="10">
    <w:abstractNumId w:val="59"/>
  </w:num>
  <w:num w:numId="11">
    <w:abstractNumId w:val="69"/>
  </w:num>
  <w:num w:numId="12">
    <w:abstractNumId w:val="14"/>
  </w:num>
  <w:num w:numId="13">
    <w:abstractNumId w:val="64"/>
  </w:num>
  <w:num w:numId="14">
    <w:abstractNumId w:val="23"/>
  </w:num>
  <w:num w:numId="15">
    <w:abstractNumId w:val="71"/>
  </w:num>
  <w:num w:numId="16">
    <w:abstractNumId w:val="37"/>
  </w:num>
  <w:num w:numId="17">
    <w:abstractNumId w:val="52"/>
  </w:num>
  <w:num w:numId="18">
    <w:abstractNumId w:val="9"/>
  </w:num>
  <w:num w:numId="19">
    <w:abstractNumId w:val="11"/>
  </w:num>
  <w:num w:numId="20">
    <w:abstractNumId w:val="75"/>
  </w:num>
  <w:num w:numId="21">
    <w:abstractNumId w:val="44"/>
  </w:num>
  <w:num w:numId="22">
    <w:abstractNumId w:val="56"/>
  </w:num>
  <w:num w:numId="23">
    <w:abstractNumId w:val="74"/>
  </w:num>
  <w:num w:numId="24">
    <w:abstractNumId w:val="31"/>
  </w:num>
  <w:num w:numId="25">
    <w:abstractNumId w:val="19"/>
  </w:num>
  <w:num w:numId="26">
    <w:abstractNumId w:val="28"/>
  </w:num>
  <w:num w:numId="27">
    <w:abstractNumId w:val="60"/>
  </w:num>
  <w:num w:numId="28">
    <w:abstractNumId w:val="10"/>
  </w:num>
  <w:num w:numId="29">
    <w:abstractNumId w:val="78"/>
  </w:num>
  <w:num w:numId="30">
    <w:abstractNumId w:val="48"/>
  </w:num>
  <w:num w:numId="31">
    <w:abstractNumId w:val="41"/>
  </w:num>
  <w:num w:numId="32">
    <w:abstractNumId w:val="61"/>
  </w:num>
  <w:num w:numId="33">
    <w:abstractNumId w:val="76"/>
  </w:num>
  <w:num w:numId="34">
    <w:abstractNumId w:val="33"/>
  </w:num>
  <w:num w:numId="35">
    <w:abstractNumId w:val="55"/>
  </w:num>
  <w:num w:numId="36">
    <w:abstractNumId w:val="70"/>
  </w:num>
  <w:num w:numId="37">
    <w:abstractNumId w:val="45"/>
  </w:num>
  <w:num w:numId="38">
    <w:abstractNumId w:val="46"/>
  </w:num>
  <w:num w:numId="39">
    <w:abstractNumId w:val="29"/>
  </w:num>
  <w:num w:numId="40">
    <w:abstractNumId w:val="67"/>
  </w:num>
  <w:num w:numId="41">
    <w:abstractNumId w:val="58"/>
  </w:num>
  <w:num w:numId="42">
    <w:abstractNumId w:val="62"/>
  </w:num>
  <w:num w:numId="43">
    <w:abstractNumId w:val="35"/>
  </w:num>
  <w:num w:numId="44">
    <w:abstractNumId w:val="17"/>
  </w:num>
  <w:num w:numId="45">
    <w:abstractNumId w:val="68"/>
  </w:num>
  <w:num w:numId="46">
    <w:abstractNumId w:val="27"/>
  </w:num>
  <w:num w:numId="47">
    <w:abstractNumId w:val="72"/>
  </w:num>
  <w:num w:numId="48">
    <w:abstractNumId w:val="50"/>
  </w:num>
  <w:num w:numId="49">
    <w:abstractNumId w:val="79"/>
  </w:num>
  <w:num w:numId="50">
    <w:abstractNumId w:val="5"/>
  </w:num>
  <w:num w:numId="51">
    <w:abstractNumId w:val="34"/>
  </w:num>
  <w:num w:numId="52">
    <w:abstractNumId w:val="80"/>
  </w:num>
  <w:num w:numId="53">
    <w:abstractNumId w:val="43"/>
  </w:num>
  <w:num w:numId="54">
    <w:abstractNumId w:val="47"/>
  </w:num>
  <w:num w:numId="55">
    <w:abstractNumId w:val="6"/>
  </w:num>
  <w:num w:numId="56">
    <w:abstractNumId w:val="30"/>
  </w:num>
  <w:num w:numId="57">
    <w:abstractNumId w:val="16"/>
  </w:num>
  <w:num w:numId="58">
    <w:abstractNumId w:val="32"/>
  </w:num>
  <w:num w:numId="59">
    <w:abstractNumId w:val="22"/>
  </w:num>
  <w:num w:numId="60">
    <w:abstractNumId w:val="54"/>
  </w:num>
  <w:num w:numId="61">
    <w:abstractNumId w:val="20"/>
  </w:num>
  <w:num w:numId="62">
    <w:abstractNumId w:val="42"/>
  </w:num>
  <w:num w:numId="63">
    <w:abstractNumId w:val="63"/>
  </w:num>
  <w:num w:numId="64">
    <w:abstractNumId w:val="13"/>
  </w:num>
  <w:num w:numId="65">
    <w:abstractNumId w:val="40"/>
  </w:num>
  <w:num w:numId="66">
    <w:abstractNumId w:val="24"/>
  </w:num>
  <w:num w:numId="67">
    <w:abstractNumId w:val="21"/>
  </w:num>
  <w:num w:numId="68">
    <w:abstractNumId w:val="36"/>
  </w:num>
  <w:num w:numId="69">
    <w:abstractNumId w:val="38"/>
  </w:num>
  <w:num w:numId="70">
    <w:abstractNumId w:val="65"/>
  </w:num>
  <w:num w:numId="71">
    <w:abstractNumId w:val="81"/>
  </w:num>
  <w:num w:numId="72">
    <w:abstractNumId w:val="7"/>
  </w:num>
  <w:num w:numId="73">
    <w:abstractNumId w:val="39"/>
  </w:num>
  <w:num w:numId="74">
    <w:abstractNumId w:val="51"/>
  </w:num>
  <w:num w:numId="75">
    <w:abstractNumId w:val="73"/>
  </w:num>
  <w:num w:numId="76">
    <w:abstractNumId w:val="12"/>
  </w:num>
  <w:num w:numId="77">
    <w:abstractNumId w:val="2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2E2278"/>
    <w:rsid w:val="00001B52"/>
    <w:rsid w:val="00024EAE"/>
    <w:rsid w:val="00025CDE"/>
    <w:rsid w:val="00026E54"/>
    <w:rsid w:val="00033B63"/>
    <w:rsid w:val="000345E3"/>
    <w:rsid w:val="00035699"/>
    <w:rsid w:val="00040B28"/>
    <w:rsid w:val="000455EB"/>
    <w:rsid w:val="000464C7"/>
    <w:rsid w:val="000477AE"/>
    <w:rsid w:val="00054D38"/>
    <w:rsid w:val="00056E9F"/>
    <w:rsid w:val="00060C63"/>
    <w:rsid w:val="00065AD0"/>
    <w:rsid w:val="00065BAD"/>
    <w:rsid w:val="000704AF"/>
    <w:rsid w:val="00075E5F"/>
    <w:rsid w:val="000765D5"/>
    <w:rsid w:val="00084DB8"/>
    <w:rsid w:val="000A1656"/>
    <w:rsid w:val="000A3BDB"/>
    <w:rsid w:val="000A5B28"/>
    <w:rsid w:val="000A6B36"/>
    <w:rsid w:val="000B0BCF"/>
    <w:rsid w:val="000B2CA2"/>
    <w:rsid w:val="000B50CB"/>
    <w:rsid w:val="000B5BDD"/>
    <w:rsid w:val="000B67FB"/>
    <w:rsid w:val="000B723E"/>
    <w:rsid w:val="000B73BE"/>
    <w:rsid w:val="000B7861"/>
    <w:rsid w:val="000D1812"/>
    <w:rsid w:val="000D37F6"/>
    <w:rsid w:val="000D62FF"/>
    <w:rsid w:val="000E4F2F"/>
    <w:rsid w:val="000E61B3"/>
    <w:rsid w:val="000F0FAE"/>
    <w:rsid w:val="00106230"/>
    <w:rsid w:val="001076A2"/>
    <w:rsid w:val="001102EE"/>
    <w:rsid w:val="001208C7"/>
    <w:rsid w:val="00121D50"/>
    <w:rsid w:val="00127C1D"/>
    <w:rsid w:val="00130FFB"/>
    <w:rsid w:val="001375A4"/>
    <w:rsid w:val="00142370"/>
    <w:rsid w:val="001521D3"/>
    <w:rsid w:val="00161D5D"/>
    <w:rsid w:val="00165EE3"/>
    <w:rsid w:val="001661F9"/>
    <w:rsid w:val="00167EBB"/>
    <w:rsid w:val="00174EBB"/>
    <w:rsid w:val="001759BD"/>
    <w:rsid w:val="00175CC6"/>
    <w:rsid w:val="00180331"/>
    <w:rsid w:val="0018140E"/>
    <w:rsid w:val="001822F8"/>
    <w:rsid w:val="001832FC"/>
    <w:rsid w:val="00190684"/>
    <w:rsid w:val="001A342A"/>
    <w:rsid w:val="001A5DE8"/>
    <w:rsid w:val="001A78A9"/>
    <w:rsid w:val="001B4BFE"/>
    <w:rsid w:val="001C03DA"/>
    <w:rsid w:val="001C27D0"/>
    <w:rsid w:val="001C77E1"/>
    <w:rsid w:val="001D0F61"/>
    <w:rsid w:val="001D3472"/>
    <w:rsid w:val="001F16B8"/>
    <w:rsid w:val="001F3D53"/>
    <w:rsid w:val="001F544F"/>
    <w:rsid w:val="001F6959"/>
    <w:rsid w:val="00201B4B"/>
    <w:rsid w:val="00201F5A"/>
    <w:rsid w:val="0020415C"/>
    <w:rsid w:val="002120C7"/>
    <w:rsid w:val="00223B9E"/>
    <w:rsid w:val="0022494C"/>
    <w:rsid w:val="00233951"/>
    <w:rsid w:val="0023536F"/>
    <w:rsid w:val="00240B6E"/>
    <w:rsid w:val="00244ACC"/>
    <w:rsid w:val="0024529D"/>
    <w:rsid w:val="00245486"/>
    <w:rsid w:val="00250E41"/>
    <w:rsid w:val="0025185B"/>
    <w:rsid w:val="0025797D"/>
    <w:rsid w:val="00264E43"/>
    <w:rsid w:val="00265922"/>
    <w:rsid w:val="00283766"/>
    <w:rsid w:val="0028523C"/>
    <w:rsid w:val="0028682A"/>
    <w:rsid w:val="00291AED"/>
    <w:rsid w:val="002922E6"/>
    <w:rsid w:val="00293006"/>
    <w:rsid w:val="00296BE8"/>
    <w:rsid w:val="002B0976"/>
    <w:rsid w:val="002B2CA0"/>
    <w:rsid w:val="002C2243"/>
    <w:rsid w:val="002C6A0C"/>
    <w:rsid w:val="002C7F86"/>
    <w:rsid w:val="002D1645"/>
    <w:rsid w:val="002D2D73"/>
    <w:rsid w:val="002D4E20"/>
    <w:rsid w:val="002D51BA"/>
    <w:rsid w:val="002E2278"/>
    <w:rsid w:val="002E3EF8"/>
    <w:rsid w:val="002E517A"/>
    <w:rsid w:val="002E5D6F"/>
    <w:rsid w:val="002E754F"/>
    <w:rsid w:val="002F0377"/>
    <w:rsid w:val="00304CAC"/>
    <w:rsid w:val="00312FB4"/>
    <w:rsid w:val="00313497"/>
    <w:rsid w:val="003200E4"/>
    <w:rsid w:val="0032133C"/>
    <w:rsid w:val="00321F2D"/>
    <w:rsid w:val="00322C1D"/>
    <w:rsid w:val="0032673E"/>
    <w:rsid w:val="00327D64"/>
    <w:rsid w:val="00327D72"/>
    <w:rsid w:val="00335556"/>
    <w:rsid w:val="003406EA"/>
    <w:rsid w:val="00341CC9"/>
    <w:rsid w:val="003448F9"/>
    <w:rsid w:val="0034609D"/>
    <w:rsid w:val="00347792"/>
    <w:rsid w:val="003506EA"/>
    <w:rsid w:val="00356175"/>
    <w:rsid w:val="003563BA"/>
    <w:rsid w:val="0035762B"/>
    <w:rsid w:val="003623E6"/>
    <w:rsid w:val="00364B86"/>
    <w:rsid w:val="00365CA3"/>
    <w:rsid w:val="00373C37"/>
    <w:rsid w:val="003823B2"/>
    <w:rsid w:val="00383DAA"/>
    <w:rsid w:val="00390BC1"/>
    <w:rsid w:val="003919F0"/>
    <w:rsid w:val="00395BD9"/>
    <w:rsid w:val="003A13E2"/>
    <w:rsid w:val="003A41D9"/>
    <w:rsid w:val="003A495A"/>
    <w:rsid w:val="003A5A47"/>
    <w:rsid w:val="003A61AF"/>
    <w:rsid w:val="003A7854"/>
    <w:rsid w:val="003B1DF4"/>
    <w:rsid w:val="003C2C07"/>
    <w:rsid w:val="003C3FB0"/>
    <w:rsid w:val="003D1F2D"/>
    <w:rsid w:val="003D41B0"/>
    <w:rsid w:val="003D56B2"/>
    <w:rsid w:val="003D5C9D"/>
    <w:rsid w:val="003D79E4"/>
    <w:rsid w:val="003E2813"/>
    <w:rsid w:val="003E2F1F"/>
    <w:rsid w:val="003E318B"/>
    <w:rsid w:val="003E6C4F"/>
    <w:rsid w:val="003F2B4D"/>
    <w:rsid w:val="003F4373"/>
    <w:rsid w:val="003F4B55"/>
    <w:rsid w:val="0040338D"/>
    <w:rsid w:val="00415269"/>
    <w:rsid w:val="00415C64"/>
    <w:rsid w:val="00420843"/>
    <w:rsid w:val="00421AF0"/>
    <w:rsid w:val="00422F98"/>
    <w:rsid w:val="00425701"/>
    <w:rsid w:val="004261D0"/>
    <w:rsid w:val="00432448"/>
    <w:rsid w:val="0043523F"/>
    <w:rsid w:val="0043534B"/>
    <w:rsid w:val="00440B80"/>
    <w:rsid w:val="00443EA6"/>
    <w:rsid w:val="00446236"/>
    <w:rsid w:val="0044668D"/>
    <w:rsid w:val="00446C83"/>
    <w:rsid w:val="004572BC"/>
    <w:rsid w:val="004575EF"/>
    <w:rsid w:val="00463DF3"/>
    <w:rsid w:val="00465492"/>
    <w:rsid w:val="00465CCE"/>
    <w:rsid w:val="00473FEB"/>
    <w:rsid w:val="004741A3"/>
    <w:rsid w:val="00474244"/>
    <w:rsid w:val="00475B0E"/>
    <w:rsid w:val="00484D93"/>
    <w:rsid w:val="00493037"/>
    <w:rsid w:val="004A6A9E"/>
    <w:rsid w:val="004B076B"/>
    <w:rsid w:val="004B09D8"/>
    <w:rsid w:val="004B1AB0"/>
    <w:rsid w:val="004B2CB1"/>
    <w:rsid w:val="004B7858"/>
    <w:rsid w:val="004C0A10"/>
    <w:rsid w:val="004C5067"/>
    <w:rsid w:val="004D1FED"/>
    <w:rsid w:val="004D6731"/>
    <w:rsid w:val="004E069E"/>
    <w:rsid w:val="004E25DC"/>
    <w:rsid w:val="004E3D61"/>
    <w:rsid w:val="004E49D2"/>
    <w:rsid w:val="004E55DA"/>
    <w:rsid w:val="004E68C7"/>
    <w:rsid w:val="004F13A8"/>
    <w:rsid w:val="004F25BC"/>
    <w:rsid w:val="004F4F58"/>
    <w:rsid w:val="004F597E"/>
    <w:rsid w:val="00515911"/>
    <w:rsid w:val="00523C3A"/>
    <w:rsid w:val="00527EEC"/>
    <w:rsid w:val="00535A4E"/>
    <w:rsid w:val="005414A5"/>
    <w:rsid w:val="0054270A"/>
    <w:rsid w:val="0054309E"/>
    <w:rsid w:val="005447F2"/>
    <w:rsid w:val="005448BC"/>
    <w:rsid w:val="00546E05"/>
    <w:rsid w:val="0055663D"/>
    <w:rsid w:val="0056052E"/>
    <w:rsid w:val="00561574"/>
    <w:rsid w:val="005617C6"/>
    <w:rsid w:val="00562F80"/>
    <w:rsid w:val="00567E58"/>
    <w:rsid w:val="00574EA3"/>
    <w:rsid w:val="005756DA"/>
    <w:rsid w:val="005762FD"/>
    <w:rsid w:val="0057682C"/>
    <w:rsid w:val="00581D79"/>
    <w:rsid w:val="00583EC1"/>
    <w:rsid w:val="00591FFC"/>
    <w:rsid w:val="005A0B30"/>
    <w:rsid w:val="005A1CB5"/>
    <w:rsid w:val="005A726D"/>
    <w:rsid w:val="005B4B7B"/>
    <w:rsid w:val="005C10AD"/>
    <w:rsid w:val="005C2522"/>
    <w:rsid w:val="005C6749"/>
    <w:rsid w:val="005C70CC"/>
    <w:rsid w:val="005C70D1"/>
    <w:rsid w:val="005D23A4"/>
    <w:rsid w:val="005D3746"/>
    <w:rsid w:val="005E032C"/>
    <w:rsid w:val="005E128C"/>
    <w:rsid w:val="005E154D"/>
    <w:rsid w:val="005E4BD9"/>
    <w:rsid w:val="005F0429"/>
    <w:rsid w:val="005F5CAE"/>
    <w:rsid w:val="005F6852"/>
    <w:rsid w:val="005F7087"/>
    <w:rsid w:val="005F7E0D"/>
    <w:rsid w:val="00610359"/>
    <w:rsid w:val="006127CB"/>
    <w:rsid w:val="0061697A"/>
    <w:rsid w:val="00623EAB"/>
    <w:rsid w:val="006241BB"/>
    <w:rsid w:val="006257ED"/>
    <w:rsid w:val="00625EC5"/>
    <w:rsid w:val="006260B1"/>
    <w:rsid w:val="00630CE7"/>
    <w:rsid w:val="00633D1F"/>
    <w:rsid w:val="00635548"/>
    <w:rsid w:val="00637C87"/>
    <w:rsid w:val="006443D9"/>
    <w:rsid w:val="006452A6"/>
    <w:rsid w:val="00651ABE"/>
    <w:rsid w:val="00653CD1"/>
    <w:rsid w:val="00660095"/>
    <w:rsid w:val="006701C1"/>
    <w:rsid w:val="00671D0C"/>
    <w:rsid w:val="00692DBC"/>
    <w:rsid w:val="006973DD"/>
    <w:rsid w:val="006A0DEF"/>
    <w:rsid w:val="006A0E07"/>
    <w:rsid w:val="006A133B"/>
    <w:rsid w:val="006A4067"/>
    <w:rsid w:val="006A62BB"/>
    <w:rsid w:val="006B5A1B"/>
    <w:rsid w:val="006C0BF2"/>
    <w:rsid w:val="006C454E"/>
    <w:rsid w:val="006C470B"/>
    <w:rsid w:val="006C6463"/>
    <w:rsid w:val="006C7014"/>
    <w:rsid w:val="006C7231"/>
    <w:rsid w:val="006D08DE"/>
    <w:rsid w:val="006D0BAA"/>
    <w:rsid w:val="006D7FBE"/>
    <w:rsid w:val="006E254F"/>
    <w:rsid w:val="006E6A05"/>
    <w:rsid w:val="006E799A"/>
    <w:rsid w:val="006F38A4"/>
    <w:rsid w:val="006F50B5"/>
    <w:rsid w:val="00702432"/>
    <w:rsid w:val="00703390"/>
    <w:rsid w:val="00705146"/>
    <w:rsid w:val="00717593"/>
    <w:rsid w:val="00723CA0"/>
    <w:rsid w:val="00726A6A"/>
    <w:rsid w:val="00730E7E"/>
    <w:rsid w:val="00733DE1"/>
    <w:rsid w:val="007372DF"/>
    <w:rsid w:val="0073740F"/>
    <w:rsid w:val="00747E27"/>
    <w:rsid w:val="007526E4"/>
    <w:rsid w:val="007560E4"/>
    <w:rsid w:val="00757A5A"/>
    <w:rsid w:val="00761E89"/>
    <w:rsid w:val="007676F0"/>
    <w:rsid w:val="007720EA"/>
    <w:rsid w:val="0077679A"/>
    <w:rsid w:val="00776C42"/>
    <w:rsid w:val="007803D0"/>
    <w:rsid w:val="007833D5"/>
    <w:rsid w:val="00784CED"/>
    <w:rsid w:val="00784D4B"/>
    <w:rsid w:val="007867BC"/>
    <w:rsid w:val="007A021C"/>
    <w:rsid w:val="007A1D08"/>
    <w:rsid w:val="007A37A6"/>
    <w:rsid w:val="007A3ADF"/>
    <w:rsid w:val="007A437D"/>
    <w:rsid w:val="007A7ECC"/>
    <w:rsid w:val="007B06C9"/>
    <w:rsid w:val="007B2CBE"/>
    <w:rsid w:val="007B2EE1"/>
    <w:rsid w:val="007B7482"/>
    <w:rsid w:val="007C1AB8"/>
    <w:rsid w:val="007C2080"/>
    <w:rsid w:val="007C4A7D"/>
    <w:rsid w:val="007C65A9"/>
    <w:rsid w:val="007C6F81"/>
    <w:rsid w:val="007C74C2"/>
    <w:rsid w:val="007D09FB"/>
    <w:rsid w:val="007D28D4"/>
    <w:rsid w:val="007D3324"/>
    <w:rsid w:val="007D6D2E"/>
    <w:rsid w:val="007E5A2D"/>
    <w:rsid w:val="007E6DBB"/>
    <w:rsid w:val="007E7B33"/>
    <w:rsid w:val="007F0B57"/>
    <w:rsid w:val="007F254A"/>
    <w:rsid w:val="007F7C12"/>
    <w:rsid w:val="00802E50"/>
    <w:rsid w:val="00807046"/>
    <w:rsid w:val="0081780C"/>
    <w:rsid w:val="00820FD8"/>
    <w:rsid w:val="008235A9"/>
    <w:rsid w:val="00832FD9"/>
    <w:rsid w:val="00835407"/>
    <w:rsid w:val="008412F7"/>
    <w:rsid w:val="00853C0F"/>
    <w:rsid w:val="00860B1B"/>
    <w:rsid w:val="008627E3"/>
    <w:rsid w:val="00865974"/>
    <w:rsid w:val="008728AF"/>
    <w:rsid w:val="00873102"/>
    <w:rsid w:val="00874A75"/>
    <w:rsid w:val="00892A0F"/>
    <w:rsid w:val="008A00FC"/>
    <w:rsid w:val="008A3500"/>
    <w:rsid w:val="008A647B"/>
    <w:rsid w:val="008B5714"/>
    <w:rsid w:val="008C6714"/>
    <w:rsid w:val="008D434A"/>
    <w:rsid w:val="008E33BC"/>
    <w:rsid w:val="008E69D7"/>
    <w:rsid w:val="008F0410"/>
    <w:rsid w:val="008F0677"/>
    <w:rsid w:val="008F08BE"/>
    <w:rsid w:val="008F2918"/>
    <w:rsid w:val="009023E2"/>
    <w:rsid w:val="0090385B"/>
    <w:rsid w:val="009041BE"/>
    <w:rsid w:val="00905B14"/>
    <w:rsid w:val="009121BF"/>
    <w:rsid w:val="009168DE"/>
    <w:rsid w:val="009208DD"/>
    <w:rsid w:val="009236AA"/>
    <w:rsid w:val="0092407C"/>
    <w:rsid w:val="00926221"/>
    <w:rsid w:val="009328CC"/>
    <w:rsid w:val="00935239"/>
    <w:rsid w:val="00935CBE"/>
    <w:rsid w:val="009420DA"/>
    <w:rsid w:val="009429EB"/>
    <w:rsid w:val="009467C0"/>
    <w:rsid w:val="009476C6"/>
    <w:rsid w:val="0096401B"/>
    <w:rsid w:val="00964DC4"/>
    <w:rsid w:val="00966733"/>
    <w:rsid w:val="009808BA"/>
    <w:rsid w:val="00987E66"/>
    <w:rsid w:val="00990ACD"/>
    <w:rsid w:val="00991BC3"/>
    <w:rsid w:val="009962EC"/>
    <w:rsid w:val="009A2DDD"/>
    <w:rsid w:val="009B184B"/>
    <w:rsid w:val="009B23CC"/>
    <w:rsid w:val="009B4600"/>
    <w:rsid w:val="009C3079"/>
    <w:rsid w:val="009C6773"/>
    <w:rsid w:val="009C69D2"/>
    <w:rsid w:val="009D39F4"/>
    <w:rsid w:val="009E13E3"/>
    <w:rsid w:val="009E2518"/>
    <w:rsid w:val="009F0FCA"/>
    <w:rsid w:val="009F6A98"/>
    <w:rsid w:val="009F7F54"/>
    <w:rsid w:val="00A01232"/>
    <w:rsid w:val="00A02A56"/>
    <w:rsid w:val="00A03719"/>
    <w:rsid w:val="00A05315"/>
    <w:rsid w:val="00A0748F"/>
    <w:rsid w:val="00A07910"/>
    <w:rsid w:val="00A119A0"/>
    <w:rsid w:val="00A14E82"/>
    <w:rsid w:val="00A2015C"/>
    <w:rsid w:val="00A21F61"/>
    <w:rsid w:val="00A319A6"/>
    <w:rsid w:val="00A42E5B"/>
    <w:rsid w:val="00A44C1F"/>
    <w:rsid w:val="00A45971"/>
    <w:rsid w:val="00A465D6"/>
    <w:rsid w:val="00A5399C"/>
    <w:rsid w:val="00A60C82"/>
    <w:rsid w:val="00A60F3A"/>
    <w:rsid w:val="00A64C46"/>
    <w:rsid w:val="00A65E7A"/>
    <w:rsid w:val="00A75A93"/>
    <w:rsid w:val="00A7606E"/>
    <w:rsid w:val="00A77423"/>
    <w:rsid w:val="00A774C6"/>
    <w:rsid w:val="00A80945"/>
    <w:rsid w:val="00A859E4"/>
    <w:rsid w:val="00A910B2"/>
    <w:rsid w:val="00A9386D"/>
    <w:rsid w:val="00A96294"/>
    <w:rsid w:val="00AA075D"/>
    <w:rsid w:val="00AA3C05"/>
    <w:rsid w:val="00AA4716"/>
    <w:rsid w:val="00AB0571"/>
    <w:rsid w:val="00AB0ED8"/>
    <w:rsid w:val="00AB1305"/>
    <w:rsid w:val="00AB249D"/>
    <w:rsid w:val="00AB3740"/>
    <w:rsid w:val="00AB78A2"/>
    <w:rsid w:val="00AB7C58"/>
    <w:rsid w:val="00AB7EDC"/>
    <w:rsid w:val="00AC39F2"/>
    <w:rsid w:val="00AC489F"/>
    <w:rsid w:val="00AC4FDF"/>
    <w:rsid w:val="00AD0C4B"/>
    <w:rsid w:val="00AD0E89"/>
    <w:rsid w:val="00AD450A"/>
    <w:rsid w:val="00AD698A"/>
    <w:rsid w:val="00AD7B5B"/>
    <w:rsid w:val="00AE309F"/>
    <w:rsid w:val="00B00652"/>
    <w:rsid w:val="00B149EE"/>
    <w:rsid w:val="00B218F3"/>
    <w:rsid w:val="00B22559"/>
    <w:rsid w:val="00B235C5"/>
    <w:rsid w:val="00B24098"/>
    <w:rsid w:val="00B33320"/>
    <w:rsid w:val="00B35181"/>
    <w:rsid w:val="00B41FC9"/>
    <w:rsid w:val="00B502F1"/>
    <w:rsid w:val="00B50AE0"/>
    <w:rsid w:val="00B54B1C"/>
    <w:rsid w:val="00B54E35"/>
    <w:rsid w:val="00B54E8F"/>
    <w:rsid w:val="00B56A01"/>
    <w:rsid w:val="00B6317F"/>
    <w:rsid w:val="00B650CE"/>
    <w:rsid w:val="00B65EE1"/>
    <w:rsid w:val="00B751E2"/>
    <w:rsid w:val="00B76E30"/>
    <w:rsid w:val="00B83D9F"/>
    <w:rsid w:val="00B840DA"/>
    <w:rsid w:val="00B87375"/>
    <w:rsid w:val="00B87CF2"/>
    <w:rsid w:val="00B943B2"/>
    <w:rsid w:val="00B9636E"/>
    <w:rsid w:val="00BA0AFE"/>
    <w:rsid w:val="00BA5F1F"/>
    <w:rsid w:val="00BA7B08"/>
    <w:rsid w:val="00BB2E61"/>
    <w:rsid w:val="00BB54C5"/>
    <w:rsid w:val="00BC364E"/>
    <w:rsid w:val="00BD1E1F"/>
    <w:rsid w:val="00BD1E79"/>
    <w:rsid w:val="00BD7330"/>
    <w:rsid w:val="00BE08D1"/>
    <w:rsid w:val="00BE757D"/>
    <w:rsid w:val="00BF74E6"/>
    <w:rsid w:val="00C0098A"/>
    <w:rsid w:val="00C02BCC"/>
    <w:rsid w:val="00C0546D"/>
    <w:rsid w:val="00C12132"/>
    <w:rsid w:val="00C14AF5"/>
    <w:rsid w:val="00C17346"/>
    <w:rsid w:val="00C2484C"/>
    <w:rsid w:val="00C26544"/>
    <w:rsid w:val="00C2768E"/>
    <w:rsid w:val="00C30190"/>
    <w:rsid w:val="00C33924"/>
    <w:rsid w:val="00C34611"/>
    <w:rsid w:val="00C37DF3"/>
    <w:rsid w:val="00C452B3"/>
    <w:rsid w:val="00C600D1"/>
    <w:rsid w:val="00C60AB4"/>
    <w:rsid w:val="00C6145C"/>
    <w:rsid w:val="00C641F6"/>
    <w:rsid w:val="00C71B78"/>
    <w:rsid w:val="00C71E46"/>
    <w:rsid w:val="00C7233D"/>
    <w:rsid w:val="00C77901"/>
    <w:rsid w:val="00C87F3E"/>
    <w:rsid w:val="00C90516"/>
    <w:rsid w:val="00CA0B8C"/>
    <w:rsid w:val="00CA18BB"/>
    <w:rsid w:val="00CA1B62"/>
    <w:rsid w:val="00CA1D20"/>
    <w:rsid w:val="00CB102E"/>
    <w:rsid w:val="00CB151D"/>
    <w:rsid w:val="00CB4126"/>
    <w:rsid w:val="00CB7849"/>
    <w:rsid w:val="00CC02F6"/>
    <w:rsid w:val="00CC56D8"/>
    <w:rsid w:val="00CC68C4"/>
    <w:rsid w:val="00CC72BD"/>
    <w:rsid w:val="00CD2789"/>
    <w:rsid w:val="00CE1BC7"/>
    <w:rsid w:val="00CE3487"/>
    <w:rsid w:val="00CE5A69"/>
    <w:rsid w:val="00CE6441"/>
    <w:rsid w:val="00CE6CBE"/>
    <w:rsid w:val="00CE6E1F"/>
    <w:rsid w:val="00CF0E00"/>
    <w:rsid w:val="00CF2749"/>
    <w:rsid w:val="00CF727D"/>
    <w:rsid w:val="00CF795C"/>
    <w:rsid w:val="00D03FD9"/>
    <w:rsid w:val="00D04D96"/>
    <w:rsid w:val="00D10A03"/>
    <w:rsid w:val="00D11936"/>
    <w:rsid w:val="00D13173"/>
    <w:rsid w:val="00D144D8"/>
    <w:rsid w:val="00D165C6"/>
    <w:rsid w:val="00D260BA"/>
    <w:rsid w:val="00D26AC0"/>
    <w:rsid w:val="00D3128C"/>
    <w:rsid w:val="00D319BC"/>
    <w:rsid w:val="00D328C0"/>
    <w:rsid w:val="00D352A0"/>
    <w:rsid w:val="00D36F32"/>
    <w:rsid w:val="00D37605"/>
    <w:rsid w:val="00D45B3E"/>
    <w:rsid w:val="00D471FA"/>
    <w:rsid w:val="00D52C65"/>
    <w:rsid w:val="00D53111"/>
    <w:rsid w:val="00D543A5"/>
    <w:rsid w:val="00D62FE4"/>
    <w:rsid w:val="00D6680D"/>
    <w:rsid w:val="00D66A44"/>
    <w:rsid w:val="00D842A5"/>
    <w:rsid w:val="00D913DA"/>
    <w:rsid w:val="00DA043B"/>
    <w:rsid w:val="00DA2716"/>
    <w:rsid w:val="00DA54A8"/>
    <w:rsid w:val="00DA5B3A"/>
    <w:rsid w:val="00DB0D15"/>
    <w:rsid w:val="00DB5165"/>
    <w:rsid w:val="00DB6C71"/>
    <w:rsid w:val="00DC1115"/>
    <w:rsid w:val="00DC2C78"/>
    <w:rsid w:val="00DD001D"/>
    <w:rsid w:val="00DD16C1"/>
    <w:rsid w:val="00DD3369"/>
    <w:rsid w:val="00DE193C"/>
    <w:rsid w:val="00DE2B0D"/>
    <w:rsid w:val="00DE6FB4"/>
    <w:rsid w:val="00DF0D2D"/>
    <w:rsid w:val="00DF2440"/>
    <w:rsid w:val="00DF7174"/>
    <w:rsid w:val="00E0283B"/>
    <w:rsid w:val="00E06DC9"/>
    <w:rsid w:val="00E14698"/>
    <w:rsid w:val="00E15131"/>
    <w:rsid w:val="00E206D3"/>
    <w:rsid w:val="00E24AB1"/>
    <w:rsid w:val="00E25F89"/>
    <w:rsid w:val="00E27501"/>
    <w:rsid w:val="00E32B3F"/>
    <w:rsid w:val="00E40007"/>
    <w:rsid w:val="00E45FE1"/>
    <w:rsid w:val="00E50825"/>
    <w:rsid w:val="00E50DC9"/>
    <w:rsid w:val="00E5126E"/>
    <w:rsid w:val="00E64881"/>
    <w:rsid w:val="00E655C2"/>
    <w:rsid w:val="00E73F13"/>
    <w:rsid w:val="00E74FA5"/>
    <w:rsid w:val="00E80913"/>
    <w:rsid w:val="00E80DF1"/>
    <w:rsid w:val="00E86805"/>
    <w:rsid w:val="00E86AE4"/>
    <w:rsid w:val="00E87704"/>
    <w:rsid w:val="00E90F1E"/>
    <w:rsid w:val="00E939D1"/>
    <w:rsid w:val="00EA13FE"/>
    <w:rsid w:val="00EA24E7"/>
    <w:rsid w:val="00EA4A59"/>
    <w:rsid w:val="00EB1296"/>
    <w:rsid w:val="00EB26C4"/>
    <w:rsid w:val="00EB2FAA"/>
    <w:rsid w:val="00EB7BB7"/>
    <w:rsid w:val="00EC12A0"/>
    <w:rsid w:val="00EC3284"/>
    <w:rsid w:val="00EC3F50"/>
    <w:rsid w:val="00EC563D"/>
    <w:rsid w:val="00EC75B7"/>
    <w:rsid w:val="00ED1C72"/>
    <w:rsid w:val="00ED3E4C"/>
    <w:rsid w:val="00ED54BA"/>
    <w:rsid w:val="00EE095E"/>
    <w:rsid w:val="00EE0A03"/>
    <w:rsid w:val="00EE10BC"/>
    <w:rsid w:val="00EE3956"/>
    <w:rsid w:val="00EF2E87"/>
    <w:rsid w:val="00EF384F"/>
    <w:rsid w:val="00EF5891"/>
    <w:rsid w:val="00EF5E8A"/>
    <w:rsid w:val="00F00370"/>
    <w:rsid w:val="00F0297B"/>
    <w:rsid w:val="00F12DD9"/>
    <w:rsid w:val="00F14E09"/>
    <w:rsid w:val="00F15B67"/>
    <w:rsid w:val="00F200ED"/>
    <w:rsid w:val="00F2738A"/>
    <w:rsid w:val="00F2780B"/>
    <w:rsid w:val="00F30B83"/>
    <w:rsid w:val="00F3173A"/>
    <w:rsid w:val="00F369A0"/>
    <w:rsid w:val="00F45041"/>
    <w:rsid w:val="00F52071"/>
    <w:rsid w:val="00F53275"/>
    <w:rsid w:val="00F5513D"/>
    <w:rsid w:val="00F563A3"/>
    <w:rsid w:val="00F56A85"/>
    <w:rsid w:val="00F6284D"/>
    <w:rsid w:val="00F63711"/>
    <w:rsid w:val="00F65DD9"/>
    <w:rsid w:val="00F66EC8"/>
    <w:rsid w:val="00F705B6"/>
    <w:rsid w:val="00F7099B"/>
    <w:rsid w:val="00F76680"/>
    <w:rsid w:val="00F844E3"/>
    <w:rsid w:val="00F87DEB"/>
    <w:rsid w:val="00F91715"/>
    <w:rsid w:val="00F94405"/>
    <w:rsid w:val="00FA2E06"/>
    <w:rsid w:val="00FA4A49"/>
    <w:rsid w:val="00FA64D1"/>
    <w:rsid w:val="00FB1394"/>
    <w:rsid w:val="00FB5725"/>
    <w:rsid w:val="00FC0007"/>
    <w:rsid w:val="00FC518C"/>
    <w:rsid w:val="00FE2E94"/>
    <w:rsid w:val="00FE597D"/>
    <w:rsid w:val="00FE5BAF"/>
    <w:rsid w:val="00FF3180"/>
    <w:rsid w:val="00FF4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Plain Text" w:uiPriority="0"/>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15C"/>
    <w:pPr>
      <w:spacing w:after="200" w:line="276" w:lineRule="auto"/>
    </w:pPr>
    <w:rPr>
      <w:sz w:val="22"/>
      <w:szCs w:val="22"/>
    </w:rPr>
  </w:style>
  <w:style w:type="paragraph" w:styleId="1">
    <w:name w:val="heading 1"/>
    <w:basedOn w:val="a"/>
    <w:next w:val="a"/>
    <w:link w:val="10"/>
    <w:qFormat/>
    <w:locked/>
    <w:rsid w:val="00E6488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A60C8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locked/>
    <w:rsid w:val="00446C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46E05"/>
    <w:rPr>
      <w:rFonts w:cs="Times New Roman"/>
    </w:rPr>
  </w:style>
  <w:style w:type="paragraph" w:customStyle="1" w:styleId="c12">
    <w:name w:val="c12"/>
    <w:basedOn w:val="a"/>
    <w:uiPriority w:val="99"/>
    <w:rsid w:val="00546E05"/>
    <w:pPr>
      <w:spacing w:before="100" w:beforeAutospacing="1" w:after="100" w:afterAutospacing="1" w:line="240" w:lineRule="auto"/>
    </w:pPr>
    <w:rPr>
      <w:rFonts w:ascii="Times New Roman" w:hAnsi="Times New Roman"/>
      <w:sz w:val="24"/>
      <w:szCs w:val="24"/>
    </w:rPr>
  </w:style>
  <w:style w:type="paragraph" w:styleId="a3">
    <w:name w:val="No Spacing"/>
    <w:aliases w:val="основа,ВОПРОС"/>
    <w:link w:val="a4"/>
    <w:uiPriority w:val="1"/>
    <w:qFormat/>
    <w:rsid w:val="006260B1"/>
    <w:rPr>
      <w:sz w:val="22"/>
      <w:szCs w:val="22"/>
    </w:rPr>
  </w:style>
  <w:style w:type="paragraph" w:customStyle="1" w:styleId="p1">
    <w:name w:val="p1"/>
    <w:basedOn w:val="a"/>
    <w:rsid w:val="006260B1"/>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6260B1"/>
    <w:rPr>
      <w:rFonts w:cs="Times New Roman"/>
    </w:rPr>
  </w:style>
  <w:style w:type="table" w:styleId="a5">
    <w:name w:val="Table Grid"/>
    <w:basedOn w:val="a1"/>
    <w:uiPriority w:val="59"/>
    <w:rsid w:val="00626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uiPriority w:val="99"/>
    <w:rsid w:val="009429E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23E"/>
    <w:pPr>
      <w:autoSpaceDE w:val="0"/>
      <w:autoSpaceDN w:val="0"/>
      <w:adjustRightInd w:val="0"/>
    </w:pPr>
    <w:rPr>
      <w:rFonts w:ascii="Times New Roman" w:hAnsi="Times New Roman"/>
      <w:color w:val="000000"/>
      <w:sz w:val="24"/>
      <w:szCs w:val="24"/>
    </w:rPr>
  </w:style>
  <w:style w:type="paragraph" w:styleId="a6">
    <w:name w:val="List Paragraph"/>
    <w:basedOn w:val="a"/>
    <w:link w:val="a7"/>
    <w:uiPriority w:val="34"/>
    <w:qFormat/>
    <w:rsid w:val="00127C1D"/>
    <w:pPr>
      <w:ind w:left="720"/>
      <w:contextualSpacing/>
    </w:pPr>
  </w:style>
  <w:style w:type="character" w:customStyle="1" w:styleId="apple-converted-space">
    <w:name w:val="apple-converted-space"/>
    <w:basedOn w:val="a0"/>
    <w:rsid w:val="00702432"/>
    <w:rPr>
      <w:rFonts w:cs="Times New Roman"/>
    </w:rPr>
  </w:style>
  <w:style w:type="character" w:customStyle="1" w:styleId="a7">
    <w:name w:val="Абзац списка Знак"/>
    <w:link w:val="a6"/>
    <w:uiPriority w:val="34"/>
    <w:qFormat/>
    <w:locked/>
    <w:rsid w:val="00874A75"/>
  </w:style>
  <w:style w:type="character" w:customStyle="1" w:styleId="nw">
    <w:name w:val="nw"/>
    <w:basedOn w:val="a0"/>
    <w:rsid w:val="003919F0"/>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CA0B8C"/>
    <w:pPr>
      <w:spacing w:before="100" w:beforeAutospacing="1" w:after="100" w:afterAutospacing="1" w:line="240" w:lineRule="auto"/>
    </w:pPr>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rsid w:val="00CA0B8C"/>
    <w:rPr>
      <w:rFonts w:ascii="Times New Roman" w:hAnsi="Times New Roman"/>
      <w:sz w:val="24"/>
      <w:szCs w:val="24"/>
    </w:rPr>
  </w:style>
  <w:style w:type="character" w:styleId="aa">
    <w:name w:val="Emphasis"/>
    <w:basedOn w:val="a0"/>
    <w:uiPriority w:val="99"/>
    <w:qFormat/>
    <w:locked/>
    <w:rsid w:val="00CA0B8C"/>
    <w:rPr>
      <w:i/>
      <w:iCs/>
    </w:rPr>
  </w:style>
  <w:style w:type="character" w:styleId="ab">
    <w:name w:val="Hyperlink"/>
    <w:basedOn w:val="a0"/>
    <w:uiPriority w:val="99"/>
    <w:unhideWhenUsed/>
    <w:rsid w:val="00CA0B8C"/>
    <w:rPr>
      <w:color w:val="0000FF"/>
      <w:u w:val="single"/>
    </w:rPr>
  </w:style>
  <w:style w:type="character" w:customStyle="1" w:styleId="Zag11">
    <w:name w:val="Zag_11"/>
    <w:rsid w:val="00C30190"/>
    <w:rPr>
      <w:color w:val="000000"/>
      <w:w w:val="100"/>
    </w:rPr>
  </w:style>
  <w:style w:type="character" w:customStyle="1" w:styleId="a4">
    <w:name w:val="Без интервала Знак"/>
    <w:aliases w:val="основа Знак,ВОПРОС Знак"/>
    <w:link w:val="a3"/>
    <w:uiPriority w:val="1"/>
    <w:locked/>
    <w:rsid w:val="007A37A6"/>
    <w:rPr>
      <w:sz w:val="22"/>
      <w:szCs w:val="22"/>
      <w:lang w:val="ru-RU" w:eastAsia="ru-RU" w:bidi="ar-SA"/>
    </w:rPr>
  </w:style>
  <w:style w:type="paragraph" w:styleId="ac">
    <w:name w:val="Plain Text"/>
    <w:basedOn w:val="a"/>
    <w:link w:val="ad"/>
    <w:rsid w:val="00106230"/>
    <w:pPr>
      <w:spacing w:after="0" w:line="240" w:lineRule="auto"/>
    </w:pPr>
    <w:rPr>
      <w:rFonts w:ascii="Courier New" w:hAnsi="Courier New"/>
      <w:sz w:val="20"/>
      <w:szCs w:val="20"/>
    </w:rPr>
  </w:style>
  <w:style w:type="character" w:customStyle="1" w:styleId="ad">
    <w:name w:val="Текст Знак"/>
    <w:basedOn w:val="a0"/>
    <w:link w:val="ac"/>
    <w:rsid w:val="00106230"/>
    <w:rPr>
      <w:rFonts w:ascii="Courier New" w:hAnsi="Courier New"/>
      <w:sz w:val="20"/>
      <w:szCs w:val="20"/>
    </w:rPr>
  </w:style>
  <w:style w:type="paragraph" w:customStyle="1" w:styleId="body">
    <w:name w:val="body"/>
    <w:basedOn w:val="a"/>
    <w:rsid w:val="00CB102E"/>
    <w:pPr>
      <w:spacing w:before="100" w:beforeAutospacing="1" w:after="100" w:afterAutospacing="1" w:line="240" w:lineRule="auto"/>
    </w:pPr>
    <w:rPr>
      <w:rFonts w:ascii="Times New Roman" w:hAnsi="Times New Roman"/>
      <w:sz w:val="24"/>
      <w:szCs w:val="24"/>
    </w:rPr>
  </w:style>
  <w:style w:type="paragraph" w:styleId="ae">
    <w:name w:val="Title"/>
    <w:basedOn w:val="a"/>
    <w:next w:val="a"/>
    <w:link w:val="af"/>
    <w:uiPriority w:val="99"/>
    <w:qFormat/>
    <w:locked/>
    <w:rsid w:val="00F94405"/>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
    <w:name w:val="Название Знак"/>
    <w:basedOn w:val="a0"/>
    <w:link w:val="ae"/>
    <w:uiPriority w:val="99"/>
    <w:rsid w:val="00F94405"/>
    <w:rPr>
      <w:rFonts w:ascii="Cambria" w:hAnsi="Cambria"/>
      <w:b/>
      <w:color w:val="00000A"/>
      <w:kern w:val="28"/>
      <w:sz w:val="32"/>
      <w:szCs w:val="20"/>
      <w:lang w:eastAsia="ar-SA"/>
    </w:rPr>
  </w:style>
  <w:style w:type="paragraph" w:styleId="af0">
    <w:name w:val="Subtitle"/>
    <w:basedOn w:val="a"/>
    <w:link w:val="af1"/>
    <w:qFormat/>
    <w:locked/>
    <w:rsid w:val="00F94405"/>
    <w:pPr>
      <w:spacing w:after="60"/>
      <w:jc w:val="center"/>
      <w:outlineLvl w:val="1"/>
    </w:pPr>
    <w:rPr>
      <w:rFonts w:ascii="Cambria" w:hAnsi="Cambria"/>
      <w:sz w:val="24"/>
      <w:szCs w:val="24"/>
    </w:rPr>
  </w:style>
  <w:style w:type="character" w:customStyle="1" w:styleId="af1">
    <w:name w:val="Подзаголовок Знак"/>
    <w:basedOn w:val="a0"/>
    <w:link w:val="af0"/>
    <w:rsid w:val="00F94405"/>
    <w:rPr>
      <w:rFonts w:ascii="Cambria" w:eastAsia="Times New Roman" w:hAnsi="Cambria" w:cs="Times New Roman"/>
      <w:sz w:val="24"/>
      <w:szCs w:val="24"/>
    </w:rPr>
  </w:style>
  <w:style w:type="paragraph" w:customStyle="1" w:styleId="12">
    <w:name w:val="Без интервала1"/>
    <w:rsid w:val="00B00652"/>
    <w:rPr>
      <w:rFonts w:eastAsia="Calibri"/>
      <w:sz w:val="22"/>
      <w:szCs w:val="22"/>
    </w:rPr>
  </w:style>
  <w:style w:type="character" w:customStyle="1" w:styleId="FontStyle13">
    <w:name w:val="Font Style13"/>
    <w:basedOn w:val="a0"/>
    <w:uiPriority w:val="99"/>
    <w:rsid w:val="007833D5"/>
    <w:rPr>
      <w:rFonts w:ascii="Times New Roman" w:hAnsi="Times New Roman" w:cs="Times New Roman" w:hint="default"/>
      <w:sz w:val="22"/>
      <w:szCs w:val="22"/>
    </w:rPr>
  </w:style>
  <w:style w:type="paragraph" w:styleId="af2">
    <w:name w:val="header"/>
    <w:basedOn w:val="a"/>
    <w:link w:val="af3"/>
    <w:uiPriority w:val="99"/>
    <w:semiHidden/>
    <w:unhideWhenUsed/>
    <w:rsid w:val="00DF7174"/>
    <w:pPr>
      <w:tabs>
        <w:tab w:val="center" w:pos="4677"/>
        <w:tab w:val="right" w:pos="9355"/>
      </w:tabs>
    </w:pPr>
  </w:style>
  <w:style w:type="character" w:customStyle="1" w:styleId="af3">
    <w:name w:val="Верхний колонтитул Знак"/>
    <w:basedOn w:val="a0"/>
    <w:link w:val="af2"/>
    <w:uiPriority w:val="99"/>
    <w:semiHidden/>
    <w:rsid w:val="00DF7174"/>
  </w:style>
  <w:style w:type="paragraph" w:styleId="af4">
    <w:name w:val="footer"/>
    <w:basedOn w:val="a"/>
    <w:link w:val="af5"/>
    <w:uiPriority w:val="99"/>
    <w:unhideWhenUsed/>
    <w:rsid w:val="00DF7174"/>
    <w:pPr>
      <w:tabs>
        <w:tab w:val="center" w:pos="4677"/>
        <w:tab w:val="right" w:pos="9355"/>
      </w:tabs>
    </w:pPr>
  </w:style>
  <w:style w:type="character" w:customStyle="1" w:styleId="af5">
    <w:name w:val="Нижний колонтитул Знак"/>
    <w:basedOn w:val="a0"/>
    <w:link w:val="af4"/>
    <w:uiPriority w:val="99"/>
    <w:rsid w:val="00DF7174"/>
  </w:style>
  <w:style w:type="character" w:customStyle="1" w:styleId="10">
    <w:name w:val="Заголовок 1 Знак"/>
    <w:basedOn w:val="a0"/>
    <w:link w:val="1"/>
    <w:rsid w:val="00E64881"/>
    <w:rPr>
      <w:rFonts w:ascii="Cambria" w:eastAsia="Times New Roman" w:hAnsi="Cambria" w:cs="Times New Roman"/>
      <w:b/>
      <w:bCs/>
      <w:kern w:val="32"/>
      <w:sz w:val="32"/>
      <w:szCs w:val="32"/>
    </w:rPr>
  </w:style>
  <w:style w:type="paragraph" w:customStyle="1" w:styleId="13">
    <w:name w:val="Обычный (веб)1"/>
    <w:basedOn w:val="a"/>
    <w:rsid w:val="00E64881"/>
    <w:pPr>
      <w:suppressAutoHyphens/>
    </w:pPr>
    <w:rPr>
      <w:kern w:val="1"/>
      <w:lang w:eastAsia="ar-SA"/>
    </w:rPr>
  </w:style>
  <w:style w:type="character" w:styleId="af6">
    <w:name w:val="Strong"/>
    <w:basedOn w:val="a0"/>
    <w:uiPriority w:val="22"/>
    <w:qFormat/>
    <w:locked/>
    <w:rsid w:val="00F3173A"/>
    <w:rPr>
      <w:b/>
      <w:bCs/>
    </w:rPr>
  </w:style>
  <w:style w:type="character" w:customStyle="1" w:styleId="af7">
    <w:name w:val="Сноска_"/>
    <w:basedOn w:val="a0"/>
    <w:link w:val="af8"/>
    <w:rsid w:val="005C6749"/>
    <w:rPr>
      <w:rFonts w:ascii="Times New Roman" w:hAnsi="Times New Roman"/>
      <w:b/>
      <w:bCs/>
      <w:sz w:val="18"/>
      <w:szCs w:val="18"/>
      <w:shd w:val="clear" w:color="auto" w:fill="FFFFFF"/>
    </w:rPr>
  </w:style>
  <w:style w:type="character" w:customStyle="1" w:styleId="31">
    <w:name w:val="Основной текст (3)_"/>
    <w:basedOn w:val="a0"/>
    <w:link w:val="32"/>
    <w:rsid w:val="005C6749"/>
    <w:rPr>
      <w:rFonts w:ascii="Times New Roman" w:hAnsi="Times New Roman"/>
      <w:b/>
      <w:bCs/>
      <w:sz w:val="28"/>
      <w:szCs w:val="28"/>
      <w:shd w:val="clear" w:color="auto" w:fill="FFFFFF"/>
    </w:rPr>
  </w:style>
  <w:style w:type="character" w:customStyle="1" w:styleId="21">
    <w:name w:val="Основной текст (2)_"/>
    <w:basedOn w:val="a0"/>
    <w:link w:val="22"/>
    <w:rsid w:val="005C6749"/>
    <w:rPr>
      <w:rFonts w:ascii="Times New Roman" w:hAnsi="Times New Roman"/>
      <w:sz w:val="28"/>
      <w:szCs w:val="28"/>
      <w:shd w:val="clear" w:color="auto" w:fill="FFFFFF"/>
    </w:rPr>
  </w:style>
  <w:style w:type="character" w:customStyle="1" w:styleId="23">
    <w:name w:val="Основной текст (2) + Полужирный"/>
    <w:basedOn w:val="21"/>
    <w:rsid w:val="005C6749"/>
    <w:rPr>
      <w:b/>
      <w:bCs/>
      <w:color w:val="000000"/>
      <w:spacing w:val="0"/>
      <w:w w:val="100"/>
      <w:position w:val="0"/>
      <w:lang w:val="ru-RU" w:eastAsia="ru-RU" w:bidi="ru-RU"/>
    </w:rPr>
  </w:style>
  <w:style w:type="paragraph" w:customStyle="1" w:styleId="af8">
    <w:name w:val="Сноска"/>
    <w:basedOn w:val="a"/>
    <w:link w:val="af7"/>
    <w:rsid w:val="005C6749"/>
    <w:pPr>
      <w:widowControl w:val="0"/>
      <w:shd w:val="clear" w:color="auto" w:fill="FFFFFF"/>
      <w:spacing w:after="0" w:line="235" w:lineRule="exact"/>
      <w:jc w:val="both"/>
    </w:pPr>
    <w:rPr>
      <w:rFonts w:ascii="Times New Roman" w:hAnsi="Times New Roman"/>
      <w:b/>
      <w:bCs/>
      <w:sz w:val="18"/>
      <w:szCs w:val="18"/>
    </w:rPr>
  </w:style>
  <w:style w:type="paragraph" w:customStyle="1" w:styleId="32">
    <w:name w:val="Основной текст (3)"/>
    <w:basedOn w:val="a"/>
    <w:link w:val="31"/>
    <w:rsid w:val="005C6749"/>
    <w:pPr>
      <w:widowControl w:val="0"/>
      <w:shd w:val="clear" w:color="auto" w:fill="FFFFFF"/>
      <w:spacing w:after="0" w:line="480" w:lineRule="exact"/>
      <w:jc w:val="center"/>
    </w:pPr>
    <w:rPr>
      <w:rFonts w:ascii="Times New Roman" w:hAnsi="Times New Roman"/>
      <w:b/>
      <w:bCs/>
      <w:sz w:val="28"/>
      <w:szCs w:val="28"/>
    </w:rPr>
  </w:style>
  <w:style w:type="paragraph" w:customStyle="1" w:styleId="22">
    <w:name w:val="Основной текст (2)"/>
    <w:basedOn w:val="a"/>
    <w:link w:val="21"/>
    <w:rsid w:val="005C6749"/>
    <w:pPr>
      <w:widowControl w:val="0"/>
      <w:shd w:val="clear" w:color="auto" w:fill="FFFFFF"/>
      <w:spacing w:after="0" w:line="480" w:lineRule="exact"/>
      <w:jc w:val="both"/>
    </w:pPr>
    <w:rPr>
      <w:rFonts w:ascii="Times New Roman" w:hAnsi="Times New Roman"/>
      <w:sz w:val="28"/>
      <w:szCs w:val="28"/>
    </w:rPr>
  </w:style>
  <w:style w:type="character" w:customStyle="1" w:styleId="24">
    <w:name w:val="Основной текст (2) + Курсив"/>
    <w:basedOn w:val="21"/>
    <w:rsid w:val="005C6749"/>
    <w:rPr>
      <w:rFonts w:eastAsia="Times New Roman" w:cs="Times New Roman"/>
      <w:b w:val="0"/>
      <w:bCs w:val="0"/>
      <w:i/>
      <w:iCs/>
      <w:smallCaps w:val="0"/>
      <w:strike w:val="0"/>
      <w:color w:val="000000"/>
      <w:spacing w:val="0"/>
      <w:w w:val="100"/>
      <w:position w:val="0"/>
      <w:u w:val="none"/>
      <w:lang w:val="ru-RU" w:eastAsia="ru-RU" w:bidi="ru-RU"/>
    </w:rPr>
  </w:style>
  <w:style w:type="paragraph" w:customStyle="1" w:styleId="p16">
    <w:name w:val="p16"/>
    <w:basedOn w:val="a"/>
    <w:rsid w:val="00415269"/>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415269"/>
  </w:style>
  <w:style w:type="paragraph" w:customStyle="1" w:styleId="p8">
    <w:name w:val="p8"/>
    <w:basedOn w:val="a"/>
    <w:rsid w:val="00415269"/>
    <w:pPr>
      <w:spacing w:before="100" w:beforeAutospacing="1" w:after="100" w:afterAutospacing="1" w:line="240" w:lineRule="auto"/>
    </w:pPr>
    <w:rPr>
      <w:rFonts w:ascii="Times New Roman" w:hAnsi="Times New Roman"/>
      <w:sz w:val="24"/>
      <w:szCs w:val="24"/>
    </w:rPr>
  </w:style>
  <w:style w:type="paragraph" w:customStyle="1" w:styleId="p80">
    <w:name w:val="p80"/>
    <w:basedOn w:val="a"/>
    <w:rsid w:val="00415269"/>
    <w:pPr>
      <w:spacing w:before="100" w:beforeAutospacing="1" w:after="100" w:afterAutospacing="1" w:line="240" w:lineRule="auto"/>
    </w:pPr>
    <w:rPr>
      <w:rFonts w:ascii="Times New Roman" w:hAnsi="Times New Roman"/>
      <w:sz w:val="24"/>
      <w:szCs w:val="24"/>
    </w:rPr>
  </w:style>
  <w:style w:type="paragraph" w:customStyle="1" w:styleId="p2">
    <w:name w:val="p2"/>
    <w:basedOn w:val="a"/>
    <w:rsid w:val="00415269"/>
    <w:pPr>
      <w:spacing w:before="100" w:beforeAutospacing="1" w:after="100" w:afterAutospacing="1" w:line="240" w:lineRule="auto"/>
    </w:pPr>
    <w:rPr>
      <w:rFonts w:ascii="Times New Roman" w:hAnsi="Times New Roman"/>
      <w:sz w:val="24"/>
      <w:szCs w:val="24"/>
    </w:rPr>
  </w:style>
  <w:style w:type="paragraph" w:customStyle="1" w:styleId="p82">
    <w:name w:val="p82"/>
    <w:basedOn w:val="a"/>
    <w:rsid w:val="00415269"/>
    <w:pPr>
      <w:spacing w:before="100" w:beforeAutospacing="1" w:after="100" w:afterAutospacing="1" w:line="240" w:lineRule="auto"/>
    </w:pPr>
    <w:rPr>
      <w:rFonts w:ascii="Times New Roman" w:hAnsi="Times New Roman"/>
      <w:sz w:val="24"/>
      <w:szCs w:val="24"/>
    </w:rPr>
  </w:style>
  <w:style w:type="paragraph" w:customStyle="1" w:styleId="p60">
    <w:name w:val="p60"/>
    <w:basedOn w:val="a"/>
    <w:rsid w:val="00415269"/>
    <w:pPr>
      <w:spacing w:before="100" w:beforeAutospacing="1" w:after="100" w:afterAutospacing="1" w:line="240" w:lineRule="auto"/>
    </w:pPr>
    <w:rPr>
      <w:rFonts w:ascii="Times New Roman" w:hAnsi="Times New Roman"/>
      <w:sz w:val="24"/>
      <w:szCs w:val="24"/>
    </w:rPr>
  </w:style>
  <w:style w:type="paragraph" w:customStyle="1" w:styleId="p162">
    <w:name w:val="p162"/>
    <w:basedOn w:val="a"/>
    <w:rsid w:val="00415269"/>
    <w:pPr>
      <w:spacing w:before="100" w:beforeAutospacing="1" w:after="100" w:afterAutospacing="1" w:line="240" w:lineRule="auto"/>
    </w:pPr>
    <w:rPr>
      <w:rFonts w:ascii="Times New Roman" w:hAnsi="Times New Roman"/>
      <w:sz w:val="24"/>
      <w:szCs w:val="24"/>
    </w:rPr>
  </w:style>
  <w:style w:type="character" w:customStyle="1" w:styleId="s26">
    <w:name w:val="s26"/>
    <w:basedOn w:val="a0"/>
    <w:rsid w:val="00415269"/>
  </w:style>
  <w:style w:type="paragraph" w:customStyle="1" w:styleId="p163">
    <w:name w:val="p163"/>
    <w:basedOn w:val="a"/>
    <w:rsid w:val="00415269"/>
    <w:pPr>
      <w:spacing w:before="100" w:beforeAutospacing="1" w:after="100" w:afterAutospacing="1" w:line="240" w:lineRule="auto"/>
    </w:pPr>
    <w:rPr>
      <w:rFonts w:ascii="Times New Roman" w:hAnsi="Times New Roman"/>
      <w:sz w:val="24"/>
      <w:szCs w:val="24"/>
    </w:rPr>
  </w:style>
  <w:style w:type="paragraph" w:customStyle="1" w:styleId="p164">
    <w:name w:val="p164"/>
    <w:basedOn w:val="a"/>
    <w:rsid w:val="00415269"/>
    <w:pPr>
      <w:spacing w:before="100" w:beforeAutospacing="1" w:after="100" w:afterAutospacing="1" w:line="240" w:lineRule="auto"/>
    </w:pPr>
    <w:rPr>
      <w:rFonts w:ascii="Times New Roman" w:hAnsi="Times New Roman"/>
      <w:sz w:val="24"/>
      <w:szCs w:val="24"/>
    </w:rPr>
  </w:style>
  <w:style w:type="paragraph" w:customStyle="1" w:styleId="p165">
    <w:name w:val="p165"/>
    <w:basedOn w:val="a"/>
    <w:rsid w:val="00415269"/>
    <w:pPr>
      <w:spacing w:before="100" w:beforeAutospacing="1" w:after="100" w:afterAutospacing="1" w:line="240" w:lineRule="auto"/>
    </w:pPr>
    <w:rPr>
      <w:rFonts w:ascii="Times New Roman" w:hAnsi="Times New Roman"/>
      <w:sz w:val="24"/>
      <w:szCs w:val="24"/>
    </w:rPr>
  </w:style>
  <w:style w:type="paragraph" w:customStyle="1" w:styleId="p166">
    <w:name w:val="p166"/>
    <w:basedOn w:val="a"/>
    <w:rsid w:val="00415269"/>
    <w:pPr>
      <w:spacing w:before="100" w:beforeAutospacing="1" w:after="100" w:afterAutospacing="1" w:line="240" w:lineRule="auto"/>
    </w:pPr>
    <w:rPr>
      <w:rFonts w:ascii="Times New Roman" w:hAnsi="Times New Roman"/>
      <w:sz w:val="24"/>
      <w:szCs w:val="24"/>
    </w:rPr>
  </w:style>
  <w:style w:type="paragraph" w:customStyle="1" w:styleId="p167">
    <w:name w:val="p167"/>
    <w:basedOn w:val="a"/>
    <w:rsid w:val="00415269"/>
    <w:pPr>
      <w:spacing w:before="100" w:beforeAutospacing="1" w:after="100" w:afterAutospacing="1" w:line="240" w:lineRule="auto"/>
    </w:pPr>
    <w:rPr>
      <w:rFonts w:ascii="Times New Roman" w:hAnsi="Times New Roman"/>
      <w:sz w:val="24"/>
      <w:szCs w:val="24"/>
    </w:rPr>
  </w:style>
  <w:style w:type="paragraph" w:customStyle="1" w:styleId="p168">
    <w:name w:val="p168"/>
    <w:basedOn w:val="a"/>
    <w:rsid w:val="00415269"/>
    <w:pPr>
      <w:spacing w:before="100" w:beforeAutospacing="1" w:after="100" w:afterAutospacing="1" w:line="240" w:lineRule="auto"/>
    </w:pPr>
    <w:rPr>
      <w:rFonts w:ascii="Times New Roman" w:hAnsi="Times New Roman"/>
      <w:sz w:val="24"/>
      <w:szCs w:val="24"/>
    </w:rPr>
  </w:style>
  <w:style w:type="paragraph" w:customStyle="1" w:styleId="p169">
    <w:name w:val="p169"/>
    <w:basedOn w:val="a"/>
    <w:rsid w:val="00415269"/>
    <w:pPr>
      <w:spacing w:before="100" w:beforeAutospacing="1" w:after="100" w:afterAutospacing="1" w:line="240" w:lineRule="auto"/>
    </w:pPr>
    <w:rPr>
      <w:rFonts w:ascii="Times New Roman" w:hAnsi="Times New Roman"/>
      <w:sz w:val="24"/>
      <w:szCs w:val="24"/>
    </w:rPr>
  </w:style>
  <w:style w:type="paragraph" w:customStyle="1" w:styleId="p170">
    <w:name w:val="p170"/>
    <w:basedOn w:val="a"/>
    <w:rsid w:val="00415269"/>
    <w:pPr>
      <w:spacing w:before="100" w:beforeAutospacing="1" w:after="100" w:afterAutospacing="1" w:line="240" w:lineRule="auto"/>
    </w:pPr>
    <w:rPr>
      <w:rFonts w:ascii="Times New Roman" w:hAnsi="Times New Roman"/>
      <w:sz w:val="24"/>
      <w:szCs w:val="24"/>
    </w:rPr>
  </w:style>
  <w:style w:type="paragraph" w:customStyle="1" w:styleId="p171">
    <w:name w:val="p171"/>
    <w:basedOn w:val="a"/>
    <w:rsid w:val="00415269"/>
    <w:pPr>
      <w:spacing w:before="100" w:beforeAutospacing="1" w:after="100" w:afterAutospacing="1" w:line="240" w:lineRule="auto"/>
    </w:pPr>
    <w:rPr>
      <w:rFonts w:ascii="Times New Roman" w:hAnsi="Times New Roman"/>
      <w:sz w:val="24"/>
      <w:szCs w:val="24"/>
    </w:rPr>
  </w:style>
  <w:style w:type="paragraph" w:customStyle="1" w:styleId="p172">
    <w:name w:val="p172"/>
    <w:basedOn w:val="a"/>
    <w:rsid w:val="00415269"/>
    <w:pPr>
      <w:spacing w:before="100" w:beforeAutospacing="1" w:after="100" w:afterAutospacing="1" w:line="240" w:lineRule="auto"/>
    </w:pPr>
    <w:rPr>
      <w:rFonts w:ascii="Times New Roman" w:hAnsi="Times New Roman"/>
      <w:sz w:val="24"/>
      <w:szCs w:val="24"/>
    </w:rPr>
  </w:style>
  <w:style w:type="paragraph" w:customStyle="1" w:styleId="p329">
    <w:name w:val="p329"/>
    <w:basedOn w:val="a"/>
    <w:rsid w:val="00415269"/>
    <w:pPr>
      <w:spacing w:before="100" w:beforeAutospacing="1" w:after="100" w:afterAutospacing="1" w:line="240" w:lineRule="auto"/>
    </w:pPr>
    <w:rPr>
      <w:rFonts w:ascii="Times New Roman" w:hAnsi="Times New Roman"/>
      <w:sz w:val="24"/>
      <w:szCs w:val="24"/>
    </w:rPr>
  </w:style>
  <w:style w:type="character" w:customStyle="1" w:styleId="s15">
    <w:name w:val="s15"/>
    <w:basedOn w:val="a0"/>
    <w:rsid w:val="00415269"/>
  </w:style>
  <w:style w:type="paragraph" w:customStyle="1" w:styleId="p330">
    <w:name w:val="p330"/>
    <w:basedOn w:val="a"/>
    <w:rsid w:val="00415269"/>
    <w:pPr>
      <w:spacing w:before="100" w:beforeAutospacing="1" w:after="100" w:afterAutospacing="1" w:line="240" w:lineRule="auto"/>
    </w:pPr>
    <w:rPr>
      <w:rFonts w:ascii="Times New Roman" w:hAnsi="Times New Roman"/>
      <w:sz w:val="24"/>
      <w:szCs w:val="24"/>
    </w:rPr>
  </w:style>
  <w:style w:type="paragraph" w:customStyle="1" w:styleId="p331">
    <w:name w:val="p331"/>
    <w:basedOn w:val="a"/>
    <w:rsid w:val="00415269"/>
    <w:pPr>
      <w:spacing w:before="100" w:beforeAutospacing="1" w:after="100" w:afterAutospacing="1" w:line="240" w:lineRule="auto"/>
    </w:pPr>
    <w:rPr>
      <w:rFonts w:ascii="Times New Roman" w:hAnsi="Times New Roman"/>
      <w:sz w:val="24"/>
      <w:szCs w:val="24"/>
    </w:rPr>
  </w:style>
  <w:style w:type="paragraph" w:customStyle="1" w:styleId="p332">
    <w:name w:val="p332"/>
    <w:basedOn w:val="a"/>
    <w:rsid w:val="00415269"/>
    <w:pPr>
      <w:spacing w:before="100" w:beforeAutospacing="1" w:after="100" w:afterAutospacing="1" w:line="240" w:lineRule="auto"/>
    </w:pPr>
    <w:rPr>
      <w:rFonts w:ascii="Times New Roman" w:hAnsi="Times New Roman"/>
      <w:sz w:val="24"/>
      <w:szCs w:val="24"/>
    </w:rPr>
  </w:style>
  <w:style w:type="paragraph" w:customStyle="1" w:styleId="p333">
    <w:name w:val="p333"/>
    <w:basedOn w:val="a"/>
    <w:rsid w:val="00415269"/>
    <w:pPr>
      <w:spacing w:before="100" w:beforeAutospacing="1" w:after="100" w:afterAutospacing="1" w:line="240" w:lineRule="auto"/>
    </w:pPr>
    <w:rPr>
      <w:rFonts w:ascii="Times New Roman" w:hAnsi="Times New Roman"/>
      <w:sz w:val="24"/>
      <w:szCs w:val="24"/>
    </w:rPr>
  </w:style>
  <w:style w:type="paragraph" w:customStyle="1" w:styleId="p334">
    <w:name w:val="p334"/>
    <w:basedOn w:val="a"/>
    <w:rsid w:val="00415269"/>
    <w:pPr>
      <w:spacing w:before="100" w:beforeAutospacing="1" w:after="100" w:afterAutospacing="1" w:line="240" w:lineRule="auto"/>
    </w:pPr>
    <w:rPr>
      <w:rFonts w:ascii="Times New Roman" w:hAnsi="Times New Roman"/>
      <w:sz w:val="24"/>
      <w:szCs w:val="24"/>
    </w:rPr>
  </w:style>
  <w:style w:type="paragraph" w:customStyle="1" w:styleId="p335">
    <w:name w:val="p335"/>
    <w:basedOn w:val="a"/>
    <w:rsid w:val="00415269"/>
    <w:pPr>
      <w:spacing w:before="100" w:beforeAutospacing="1" w:after="100" w:afterAutospacing="1" w:line="240" w:lineRule="auto"/>
    </w:pPr>
    <w:rPr>
      <w:rFonts w:ascii="Times New Roman" w:hAnsi="Times New Roman"/>
      <w:sz w:val="24"/>
      <w:szCs w:val="24"/>
    </w:rPr>
  </w:style>
  <w:style w:type="paragraph" w:customStyle="1" w:styleId="p336">
    <w:name w:val="p336"/>
    <w:basedOn w:val="a"/>
    <w:rsid w:val="00415269"/>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415269"/>
  </w:style>
  <w:style w:type="character" w:customStyle="1" w:styleId="s43">
    <w:name w:val="s43"/>
    <w:basedOn w:val="a0"/>
    <w:rsid w:val="00415269"/>
  </w:style>
  <w:style w:type="paragraph" w:customStyle="1" w:styleId="p337">
    <w:name w:val="p337"/>
    <w:basedOn w:val="a"/>
    <w:rsid w:val="00415269"/>
    <w:pPr>
      <w:spacing w:before="100" w:beforeAutospacing="1" w:after="100" w:afterAutospacing="1" w:line="240" w:lineRule="auto"/>
    </w:pPr>
    <w:rPr>
      <w:rFonts w:ascii="Times New Roman" w:hAnsi="Times New Roman"/>
      <w:sz w:val="24"/>
      <w:szCs w:val="24"/>
    </w:rPr>
  </w:style>
  <w:style w:type="character" w:customStyle="1" w:styleId="s44">
    <w:name w:val="s44"/>
    <w:basedOn w:val="a0"/>
    <w:rsid w:val="00415269"/>
  </w:style>
  <w:style w:type="paragraph" w:customStyle="1" w:styleId="p338">
    <w:name w:val="p338"/>
    <w:basedOn w:val="a"/>
    <w:rsid w:val="00415269"/>
    <w:pPr>
      <w:spacing w:before="100" w:beforeAutospacing="1" w:after="100" w:afterAutospacing="1" w:line="240" w:lineRule="auto"/>
    </w:pPr>
    <w:rPr>
      <w:rFonts w:ascii="Times New Roman" w:hAnsi="Times New Roman"/>
      <w:sz w:val="24"/>
      <w:szCs w:val="24"/>
    </w:rPr>
  </w:style>
  <w:style w:type="paragraph" w:customStyle="1" w:styleId="p339">
    <w:name w:val="p339"/>
    <w:basedOn w:val="a"/>
    <w:rsid w:val="00415269"/>
    <w:pPr>
      <w:spacing w:before="100" w:beforeAutospacing="1" w:after="100" w:afterAutospacing="1" w:line="240" w:lineRule="auto"/>
    </w:pPr>
    <w:rPr>
      <w:rFonts w:ascii="Times New Roman" w:hAnsi="Times New Roman"/>
      <w:sz w:val="24"/>
      <w:szCs w:val="24"/>
    </w:rPr>
  </w:style>
  <w:style w:type="paragraph" w:customStyle="1" w:styleId="p340">
    <w:name w:val="p340"/>
    <w:basedOn w:val="a"/>
    <w:rsid w:val="00415269"/>
    <w:pPr>
      <w:spacing w:before="100" w:beforeAutospacing="1" w:after="100" w:afterAutospacing="1" w:line="240" w:lineRule="auto"/>
    </w:pPr>
    <w:rPr>
      <w:rFonts w:ascii="Times New Roman" w:hAnsi="Times New Roman"/>
      <w:sz w:val="24"/>
      <w:szCs w:val="24"/>
    </w:rPr>
  </w:style>
  <w:style w:type="paragraph" w:customStyle="1" w:styleId="p341">
    <w:name w:val="p341"/>
    <w:basedOn w:val="a"/>
    <w:rsid w:val="00415269"/>
    <w:pPr>
      <w:spacing w:before="100" w:beforeAutospacing="1" w:after="100" w:afterAutospacing="1" w:line="240" w:lineRule="auto"/>
    </w:pPr>
    <w:rPr>
      <w:rFonts w:ascii="Times New Roman" w:hAnsi="Times New Roman"/>
      <w:sz w:val="24"/>
      <w:szCs w:val="24"/>
    </w:rPr>
  </w:style>
  <w:style w:type="character" w:customStyle="1" w:styleId="s21">
    <w:name w:val="s21"/>
    <w:basedOn w:val="a0"/>
    <w:rsid w:val="00415269"/>
  </w:style>
  <w:style w:type="paragraph" w:customStyle="1" w:styleId="p342">
    <w:name w:val="p342"/>
    <w:basedOn w:val="a"/>
    <w:rsid w:val="00415269"/>
    <w:pPr>
      <w:spacing w:before="100" w:beforeAutospacing="1" w:after="100" w:afterAutospacing="1" w:line="240" w:lineRule="auto"/>
    </w:pPr>
    <w:rPr>
      <w:rFonts w:ascii="Times New Roman" w:hAnsi="Times New Roman"/>
      <w:sz w:val="24"/>
      <w:szCs w:val="24"/>
    </w:rPr>
  </w:style>
  <w:style w:type="paragraph" w:customStyle="1" w:styleId="p343">
    <w:name w:val="p343"/>
    <w:basedOn w:val="a"/>
    <w:rsid w:val="00415269"/>
    <w:pPr>
      <w:spacing w:before="100" w:beforeAutospacing="1" w:after="100" w:afterAutospacing="1" w:line="240" w:lineRule="auto"/>
    </w:pPr>
    <w:rPr>
      <w:rFonts w:ascii="Times New Roman" w:hAnsi="Times New Roman"/>
      <w:sz w:val="24"/>
      <w:szCs w:val="24"/>
    </w:rPr>
  </w:style>
  <w:style w:type="paragraph" w:customStyle="1" w:styleId="p344">
    <w:name w:val="p344"/>
    <w:basedOn w:val="a"/>
    <w:rsid w:val="00415269"/>
    <w:pPr>
      <w:spacing w:before="100" w:beforeAutospacing="1" w:after="100" w:afterAutospacing="1" w:line="240" w:lineRule="auto"/>
    </w:pPr>
    <w:rPr>
      <w:rFonts w:ascii="Times New Roman" w:hAnsi="Times New Roman"/>
      <w:sz w:val="24"/>
      <w:szCs w:val="24"/>
    </w:rPr>
  </w:style>
  <w:style w:type="paragraph" w:customStyle="1" w:styleId="p128">
    <w:name w:val="p128"/>
    <w:basedOn w:val="a"/>
    <w:rsid w:val="00415269"/>
    <w:pPr>
      <w:spacing w:before="100" w:beforeAutospacing="1" w:after="100" w:afterAutospacing="1" w:line="240" w:lineRule="auto"/>
    </w:pPr>
    <w:rPr>
      <w:rFonts w:ascii="Times New Roman" w:hAnsi="Times New Roman"/>
      <w:sz w:val="24"/>
      <w:szCs w:val="24"/>
    </w:rPr>
  </w:style>
  <w:style w:type="paragraph" w:customStyle="1" w:styleId="p345">
    <w:name w:val="p345"/>
    <w:basedOn w:val="a"/>
    <w:rsid w:val="00415269"/>
    <w:pPr>
      <w:spacing w:before="100" w:beforeAutospacing="1" w:after="100" w:afterAutospacing="1" w:line="240" w:lineRule="auto"/>
    </w:pPr>
    <w:rPr>
      <w:rFonts w:ascii="Times New Roman" w:hAnsi="Times New Roman"/>
      <w:sz w:val="24"/>
      <w:szCs w:val="24"/>
    </w:rPr>
  </w:style>
  <w:style w:type="paragraph" w:customStyle="1" w:styleId="p346">
    <w:name w:val="p346"/>
    <w:basedOn w:val="a"/>
    <w:rsid w:val="00415269"/>
    <w:pPr>
      <w:spacing w:before="100" w:beforeAutospacing="1" w:after="100" w:afterAutospacing="1" w:line="240" w:lineRule="auto"/>
    </w:pPr>
    <w:rPr>
      <w:rFonts w:ascii="Times New Roman" w:hAnsi="Times New Roman"/>
      <w:sz w:val="24"/>
      <w:szCs w:val="24"/>
    </w:rPr>
  </w:style>
  <w:style w:type="paragraph" w:customStyle="1" w:styleId="p349">
    <w:name w:val="p349"/>
    <w:basedOn w:val="a"/>
    <w:rsid w:val="00415269"/>
    <w:pPr>
      <w:spacing w:before="100" w:beforeAutospacing="1" w:after="100" w:afterAutospacing="1" w:line="240" w:lineRule="auto"/>
    </w:pPr>
    <w:rPr>
      <w:rFonts w:ascii="Times New Roman" w:hAnsi="Times New Roman"/>
      <w:sz w:val="24"/>
      <w:szCs w:val="24"/>
    </w:rPr>
  </w:style>
  <w:style w:type="paragraph" w:customStyle="1" w:styleId="p350">
    <w:name w:val="p350"/>
    <w:basedOn w:val="a"/>
    <w:rsid w:val="00415269"/>
    <w:pPr>
      <w:spacing w:before="100" w:beforeAutospacing="1" w:after="100" w:afterAutospacing="1" w:line="240" w:lineRule="auto"/>
    </w:pPr>
    <w:rPr>
      <w:rFonts w:ascii="Times New Roman" w:hAnsi="Times New Roman"/>
      <w:sz w:val="24"/>
      <w:szCs w:val="24"/>
    </w:rPr>
  </w:style>
  <w:style w:type="paragraph" w:customStyle="1" w:styleId="p351">
    <w:name w:val="p351"/>
    <w:basedOn w:val="a"/>
    <w:rsid w:val="00415269"/>
    <w:pPr>
      <w:spacing w:before="100" w:beforeAutospacing="1" w:after="100" w:afterAutospacing="1" w:line="240" w:lineRule="auto"/>
    </w:pPr>
    <w:rPr>
      <w:rFonts w:ascii="Times New Roman" w:hAnsi="Times New Roman"/>
      <w:sz w:val="24"/>
      <w:szCs w:val="24"/>
    </w:rPr>
  </w:style>
  <w:style w:type="paragraph" w:customStyle="1" w:styleId="p352">
    <w:name w:val="p352"/>
    <w:basedOn w:val="a"/>
    <w:rsid w:val="00415269"/>
    <w:pPr>
      <w:spacing w:before="100" w:beforeAutospacing="1" w:after="100" w:afterAutospacing="1" w:line="240" w:lineRule="auto"/>
    </w:pPr>
    <w:rPr>
      <w:rFonts w:ascii="Times New Roman" w:hAnsi="Times New Roman"/>
      <w:sz w:val="24"/>
      <w:szCs w:val="24"/>
    </w:rPr>
  </w:style>
  <w:style w:type="paragraph" w:customStyle="1" w:styleId="p353">
    <w:name w:val="p353"/>
    <w:basedOn w:val="a"/>
    <w:rsid w:val="00415269"/>
    <w:pPr>
      <w:spacing w:before="100" w:beforeAutospacing="1" w:after="100" w:afterAutospacing="1" w:line="240" w:lineRule="auto"/>
    </w:pPr>
    <w:rPr>
      <w:rFonts w:ascii="Times New Roman" w:hAnsi="Times New Roman"/>
      <w:sz w:val="24"/>
      <w:szCs w:val="24"/>
    </w:rPr>
  </w:style>
  <w:style w:type="paragraph" w:customStyle="1" w:styleId="p354">
    <w:name w:val="p354"/>
    <w:basedOn w:val="a"/>
    <w:rsid w:val="00415269"/>
    <w:pPr>
      <w:spacing w:before="100" w:beforeAutospacing="1" w:after="100" w:afterAutospacing="1" w:line="240" w:lineRule="auto"/>
    </w:pPr>
    <w:rPr>
      <w:rFonts w:ascii="Times New Roman" w:hAnsi="Times New Roman"/>
      <w:sz w:val="24"/>
      <w:szCs w:val="24"/>
    </w:rPr>
  </w:style>
  <w:style w:type="paragraph" w:customStyle="1" w:styleId="p355">
    <w:name w:val="p355"/>
    <w:basedOn w:val="a"/>
    <w:rsid w:val="00415269"/>
    <w:pPr>
      <w:spacing w:before="100" w:beforeAutospacing="1" w:after="100" w:afterAutospacing="1" w:line="240" w:lineRule="auto"/>
    </w:pPr>
    <w:rPr>
      <w:rFonts w:ascii="Times New Roman" w:hAnsi="Times New Roman"/>
      <w:sz w:val="24"/>
      <w:szCs w:val="24"/>
    </w:rPr>
  </w:style>
  <w:style w:type="paragraph" w:customStyle="1" w:styleId="p356">
    <w:name w:val="p356"/>
    <w:basedOn w:val="a"/>
    <w:rsid w:val="00415269"/>
    <w:pPr>
      <w:spacing w:before="100" w:beforeAutospacing="1" w:after="100" w:afterAutospacing="1" w:line="240" w:lineRule="auto"/>
    </w:pPr>
    <w:rPr>
      <w:rFonts w:ascii="Times New Roman" w:hAnsi="Times New Roman"/>
      <w:sz w:val="24"/>
      <w:szCs w:val="24"/>
    </w:rPr>
  </w:style>
  <w:style w:type="paragraph" w:customStyle="1" w:styleId="p357">
    <w:name w:val="p357"/>
    <w:basedOn w:val="a"/>
    <w:rsid w:val="00415269"/>
    <w:pPr>
      <w:spacing w:before="100" w:beforeAutospacing="1" w:after="100" w:afterAutospacing="1" w:line="240" w:lineRule="auto"/>
    </w:pPr>
    <w:rPr>
      <w:rFonts w:ascii="Times New Roman" w:hAnsi="Times New Roman"/>
      <w:sz w:val="24"/>
      <w:szCs w:val="24"/>
    </w:rPr>
  </w:style>
  <w:style w:type="paragraph" w:customStyle="1" w:styleId="p358">
    <w:name w:val="p358"/>
    <w:basedOn w:val="a"/>
    <w:rsid w:val="00415269"/>
    <w:pPr>
      <w:spacing w:before="100" w:beforeAutospacing="1" w:after="100" w:afterAutospacing="1" w:line="240" w:lineRule="auto"/>
    </w:pPr>
    <w:rPr>
      <w:rFonts w:ascii="Times New Roman" w:hAnsi="Times New Roman"/>
      <w:sz w:val="24"/>
      <w:szCs w:val="24"/>
    </w:rPr>
  </w:style>
  <w:style w:type="paragraph" w:customStyle="1" w:styleId="p359">
    <w:name w:val="p359"/>
    <w:basedOn w:val="a"/>
    <w:rsid w:val="00415269"/>
    <w:pPr>
      <w:spacing w:before="100" w:beforeAutospacing="1" w:after="100" w:afterAutospacing="1" w:line="240" w:lineRule="auto"/>
    </w:pPr>
    <w:rPr>
      <w:rFonts w:ascii="Times New Roman" w:hAnsi="Times New Roman"/>
      <w:sz w:val="24"/>
      <w:szCs w:val="24"/>
    </w:rPr>
  </w:style>
  <w:style w:type="paragraph" w:customStyle="1" w:styleId="p360">
    <w:name w:val="p360"/>
    <w:basedOn w:val="a"/>
    <w:rsid w:val="00415269"/>
    <w:pPr>
      <w:spacing w:before="100" w:beforeAutospacing="1" w:after="100" w:afterAutospacing="1" w:line="240" w:lineRule="auto"/>
    </w:pPr>
    <w:rPr>
      <w:rFonts w:ascii="Times New Roman" w:hAnsi="Times New Roman"/>
      <w:sz w:val="24"/>
      <w:szCs w:val="24"/>
    </w:rPr>
  </w:style>
  <w:style w:type="paragraph" w:customStyle="1" w:styleId="p361">
    <w:name w:val="p361"/>
    <w:basedOn w:val="a"/>
    <w:rsid w:val="00415269"/>
    <w:pPr>
      <w:spacing w:before="100" w:beforeAutospacing="1" w:after="100" w:afterAutospacing="1" w:line="240" w:lineRule="auto"/>
    </w:pPr>
    <w:rPr>
      <w:rFonts w:ascii="Times New Roman" w:hAnsi="Times New Roman"/>
      <w:sz w:val="24"/>
      <w:szCs w:val="24"/>
    </w:rPr>
  </w:style>
  <w:style w:type="paragraph" w:customStyle="1" w:styleId="p362">
    <w:name w:val="p362"/>
    <w:basedOn w:val="a"/>
    <w:rsid w:val="00415269"/>
    <w:pPr>
      <w:spacing w:before="100" w:beforeAutospacing="1" w:after="100" w:afterAutospacing="1" w:line="240" w:lineRule="auto"/>
    </w:pPr>
    <w:rPr>
      <w:rFonts w:ascii="Times New Roman" w:hAnsi="Times New Roman"/>
      <w:sz w:val="24"/>
      <w:szCs w:val="24"/>
    </w:rPr>
  </w:style>
  <w:style w:type="paragraph" w:customStyle="1" w:styleId="p363">
    <w:name w:val="p363"/>
    <w:basedOn w:val="a"/>
    <w:rsid w:val="00415269"/>
    <w:pPr>
      <w:spacing w:before="100" w:beforeAutospacing="1" w:after="100" w:afterAutospacing="1" w:line="240" w:lineRule="auto"/>
    </w:pPr>
    <w:rPr>
      <w:rFonts w:ascii="Times New Roman" w:hAnsi="Times New Roman"/>
      <w:sz w:val="24"/>
      <w:szCs w:val="24"/>
    </w:rPr>
  </w:style>
  <w:style w:type="paragraph" w:customStyle="1" w:styleId="p364">
    <w:name w:val="p364"/>
    <w:basedOn w:val="a"/>
    <w:rsid w:val="00415269"/>
    <w:pPr>
      <w:spacing w:before="100" w:beforeAutospacing="1" w:after="100" w:afterAutospacing="1" w:line="240" w:lineRule="auto"/>
    </w:pPr>
    <w:rPr>
      <w:rFonts w:ascii="Times New Roman" w:hAnsi="Times New Roman"/>
      <w:sz w:val="24"/>
      <w:szCs w:val="24"/>
    </w:rPr>
  </w:style>
  <w:style w:type="paragraph" w:customStyle="1" w:styleId="p365">
    <w:name w:val="p365"/>
    <w:basedOn w:val="a"/>
    <w:rsid w:val="00415269"/>
    <w:pPr>
      <w:spacing w:before="100" w:beforeAutospacing="1" w:after="100" w:afterAutospacing="1" w:line="240" w:lineRule="auto"/>
    </w:pPr>
    <w:rPr>
      <w:rFonts w:ascii="Times New Roman" w:hAnsi="Times New Roman"/>
      <w:sz w:val="24"/>
      <w:szCs w:val="24"/>
    </w:rPr>
  </w:style>
  <w:style w:type="paragraph" w:customStyle="1" w:styleId="p366">
    <w:name w:val="p366"/>
    <w:basedOn w:val="a"/>
    <w:rsid w:val="00415269"/>
    <w:pPr>
      <w:spacing w:before="100" w:beforeAutospacing="1" w:after="100" w:afterAutospacing="1" w:line="240" w:lineRule="auto"/>
    </w:pPr>
    <w:rPr>
      <w:rFonts w:ascii="Times New Roman" w:hAnsi="Times New Roman"/>
      <w:sz w:val="24"/>
      <w:szCs w:val="24"/>
    </w:rPr>
  </w:style>
  <w:style w:type="paragraph" w:customStyle="1" w:styleId="p367">
    <w:name w:val="p367"/>
    <w:basedOn w:val="a"/>
    <w:rsid w:val="00415269"/>
    <w:pPr>
      <w:spacing w:before="100" w:beforeAutospacing="1" w:after="100" w:afterAutospacing="1" w:line="240" w:lineRule="auto"/>
    </w:pPr>
    <w:rPr>
      <w:rFonts w:ascii="Times New Roman" w:hAnsi="Times New Roman"/>
      <w:sz w:val="24"/>
      <w:szCs w:val="24"/>
    </w:rPr>
  </w:style>
  <w:style w:type="paragraph" w:customStyle="1" w:styleId="p368">
    <w:name w:val="p368"/>
    <w:basedOn w:val="a"/>
    <w:rsid w:val="00415269"/>
    <w:pPr>
      <w:spacing w:before="100" w:beforeAutospacing="1" w:after="100" w:afterAutospacing="1" w:line="240" w:lineRule="auto"/>
    </w:pPr>
    <w:rPr>
      <w:rFonts w:ascii="Times New Roman" w:hAnsi="Times New Roman"/>
      <w:sz w:val="24"/>
      <w:szCs w:val="24"/>
    </w:rPr>
  </w:style>
  <w:style w:type="paragraph" w:customStyle="1" w:styleId="p369">
    <w:name w:val="p369"/>
    <w:basedOn w:val="a"/>
    <w:rsid w:val="00415269"/>
    <w:pPr>
      <w:spacing w:before="100" w:beforeAutospacing="1" w:after="100" w:afterAutospacing="1" w:line="240" w:lineRule="auto"/>
    </w:pPr>
    <w:rPr>
      <w:rFonts w:ascii="Times New Roman" w:hAnsi="Times New Roman"/>
      <w:sz w:val="24"/>
      <w:szCs w:val="24"/>
    </w:rPr>
  </w:style>
  <w:style w:type="paragraph" w:customStyle="1" w:styleId="p370">
    <w:name w:val="p370"/>
    <w:basedOn w:val="a"/>
    <w:rsid w:val="00415269"/>
    <w:pPr>
      <w:spacing w:before="100" w:beforeAutospacing="1" w:after="100" w:afterAutospacing="1" w:line="240" w:lineRule="auto"/>
    </w:pPr>
    <w:rPr>
      <w:rFonts w:ascii="Times New Roman" w:hAnsi="Times New Roman"/>
      <w:sz w:val="24"/>
      <w:szCs w:val="24"/>
    </w:rPr>
  </w:style>
  <w:style w:type="paragraph" w:customStyle="1" w:styleId="p371">
    <w:name w:val="p371"/>
    <w:basedOn w:val="a"/>
    <w:rsid w:val="00415269"/>
    <w:pPr>
      <w:spacing w:before="100" w:beforeAutospacing="1" w:after="100" w:afterAutospacing="1" w:line="240" w:lineRule="auto"/>
    </w:pPr>
    <w:rPr>
      <w:rFonts w:ascii="Times New Roman" w:hAnsi="Times New Roman"/>
      <w:sz w:val="24"/>
      <w:szCs w:val="24"/>
    </w:rPr>
  </w:style>
  <w:style w:type="paragraph" w:customStyle="1" w:styleId="p372">
    <w:name w:val="p372"/>
    <w:basedOn w:val="a"/>
    <w:rsid w:val="00415269"/>
    <w:pPr>
      <w:spacing w:before="100" w:beforeAutospacing="1" w:after="100" w:afterAutospacing="1" w:line="240" w:lineRule="auto"/>
    </w:pPr>
    <w:rPr>
      <w:rFonts w:ascii="Times New Roman" w:hAnsi="Times New Roman"/>
      <w:sz w:val="24"/>
      <w:szCs w:val="24"/>
    </w:rPr>
  </w:style>
  <w:style w:type="paragraph" w:customStyle="1" w:styleId="p373">
    <w:name w:val="p373"/>
    <w:basedOn w:val="a"/>
    <w:rsid w:val="00415269"/>
    <w:pPr>
      <w:spacing w:before="100" w:beforeAutospacing="1" w:after="100" w:afterAutospacing="1" w:line="240" w:lineRule="auto"/>
    </w:pPr>
    <w:rPr>
      <w:rFonts w:ascii="Times New Roman" w:hAnsi="Times New Roman"/>
      <w:sz w:val="24"/>
      <w:szCs w:val="24"/>
    </w:rPr>
  </w:style>
  <w:style w:type="paragraph" w:customStyle="1" w:styleId="p374">
    <w:name w:val="p374"/>
    <w:basedOn w:val="a"/>
    <w:rsid w:val="00415269"/>
    <w:pPr>
      <w:spacing w:before="100" w:beforeAutospacing="1" w:after="100" w:afterAutospacing="1" w:line="240" w:lineRule="auto"/>
    </w:pPr>
    <w:rPr>
      <w:rFonts w:ascii="Times New Roman" w:hAnsi="Times New Roman"/>
      <w:sz w:val="24"/>
      <w:szCs w:val="24"/>
    </w:rPr>
  </w:style>
  <w:style w:type="paragraph" w:customStyle="1" w:styleId="p375">
    <w:name w:val="p375"/>
    <w:basedOn w:val="a"/>
    <w:rsid w:val="00415269"/>
    <w:pPr>
      <w:spacing w:before="100" w:beforeAutospacing="1" w:after="100" w:afterAutospacing="1" w:line="240" w:lineRule="auto"/>
    </w:pPr>
    <w:rPr>
      <w:rFonts w:ascii="Times New Roman" w:hAnsi="Times New Roman"/>
      <w:sz w:val="24"/>
      <w:szCs w:val="24"/>
    </w:rPr>
  </w:style>
  <w:style w:type="paragraph" w:customStyle="1" w:styleId="p376">
    <w:name w:val="p376"/>
    <w:basedOn w:val="a"/>
    <w:rsid w:val="00415269"/>
    <w:pPr>
      <w:spacing w:before="100" w:beforeAutospacing="1" w:after="100" w:afterAutospacing="1" w:line="240" w:lineRule="auto"/>
    </w:pPr>
    <w:rPr>
      <w:rFonts w:ascii="Times New Roman" w:hAnsi="Times New Roman"/>
      <w:sz w:val="24"/>
      <w:szCs w:val="24"/>
    </w:rPr>
  </w:style>
  <w:style w:type="paragraph" w:customStyle="1" w:styleId="p377">
    <w:name w:val="p377"/>
    <w:basedOn w:val="a"/>
    <w:rsid w:val="00415269"/>
    <w:pPr>
      <w:spacing w:before="100" w:beforeAutospacing="1" w:after="100" w:afterAutospacing="1" w:line="240" w:lineRule="auto"/>
    </w:pPr>
    <w:rPr>
      <w:rFonts w:ascii="Times New Roman" w:hAnsi="Times New Roman"/>
      <w:sz w:val="24"/>
      <w:szCs w:val="24"/>
    </w:rPr>
  </w:style>
  <w:style w:type="paragraph" w:customStyle="1" w:styleId="p378">
    <w:name w:val="p378"/>
    <w:basedOn w:val="a"/>
    <w:rsid w:val="00415269"/>
    <w:pPr>
      <w:spacing w:before="100" w:beforeAutospacing="1" w:after="100" w:afterAutospacing="1" w:line="240" w:lineRule="auto"/>
    </w:pPr>
    <w:rPr>
      <w:rFonts w:ascii="Times New Roman" w:hAnsi="Times New Roman"/>
      <w:sz w:val="24"/>
      <w:szCs w:val="24"/>
    </w:rPr>
  </w:style>
  <w:style w:type="paragraph" w:customStyle="1" w:styleId="p379">
    <w:name w:val="p379"/>
    <w:basedOn w:val="a"/>
    <w:rsid w:val="00415269"/>
    <w:pPr>
      <w:spacing w:before="100" w:beforeAutospacing="1" w:after="100" w:afterAutospacing="1" w:line="240" w:lineRule="auto"/>
    </w:pPr>
    <w:rPr>
      <w:rFonts w:ascii="Times New Roman" w:hAnsi="Times New Roman"/>
      <w:sz w:val="24"/>
      <w:szCs w:val="24"/>
    </w:rPr>
  </w:style>
  <w:style w:type="paragraph" w:customStyle="1" w:styleId="p380">
    <w:name w:val="p380"/>
    <w:basedOn w:val="a"/>
    <w:rsid w:val="00415269"/>
    <w:pPr>
      <w:spacing w:before="100" w:beforeAutospacing="1" w:after="100" w:afterAutospacing="1" w:line="240" w:lineRule="auto"/>
    </w:pPr>
    <w:rPr>
      <w:rFonts w:ascii="Times New Roman" w:hAnsi="Times New Roman"/>
      <w:sz w:val="24"/>
      <w:szCs w:val="24"/>
    </w:rPr>
  </w:style>
  <w:style w:type="paragraph" w:customStyle="1" w:styleId="p382">
    <w:name w:val="p382"/>
    <w:basedOn w:val="a"/>
    <w:rsid w:val="00415269"/>
    <w:pPr>
      <w:spacing w:before="100" w:beforeAutospacing="1" w:after="100" w:afterAutospacing="1" w:line="240" w:lineRule="auto"/>
    </w:pPr>
    <w:rPr>
      <w:rFonts w:ascii="Times New Roman" w:hAnsi="Times New Roman"/>
      <w:sz w:val="24"/>
      <w:szCs w:val="24"/>
    </w:rPr>
  </w:style>
  <w:style w:type="paragraph" w:customStyle="1" w:styleId="p306">
    <w:name w:val="p306"/>
    <w:basedOn w:val="a"/>
    <w:rsid w:val="00DB6C71"/>
    <w:pPr>
      <w:spacing w:before="100" w:beforeAutospacing="1" w:after="100" w:afterAutospacing="1" w:line="240" w:lineRule="auto"/>
    </w:pPr>
    <w:rPr>
      <w:rFonts w:ascii="Times New Roman" w:hAnsi="Times New Roman"/>
      <w:sz w:val="24"/>
      <w:szCs w:val="24"/>
    </w:rPr>
  </w:style>
  <w:style w:type="paragraph" w:customStyle="1" w:styleId="p91">
    <w:name w:val="p91"/>
    <w:basedOn w:val="a"/>
    <w:rsid w:val="00DB6C71"/>
    <w:pPr>
      <w:spacing w:before="100" w:beforeAutospacing="1" w:after="100" w:afterAutospacing="1" w:line="240" w:lineRule="auto"/>
    </w:pPr>
    <w:rPr>
      <w:rFonts w:ascii="Times New Roman" w:hAnsi="Times New Roman"/>
      <w:sz w:val="24"/>
      <w:szCs w:val="24"/>
    </w:rPr>
  </w:style>
  <w:style w:type="paragraph" w:customStyle="1" w:styleId="p90">
    <w:name w:val="p90"/>
    <w:basedOn w:val="a"/>
    <w:rsid w:val="00DB6C71"/>
    <w:pPr>
      <w:spacing w:before="100" w:beforeAutospacing="1" w:after="100" w:afterAutospacing="1" w:line="240" w:lineRule="auto"/>
    </w:pPr>
    <w:rPr>
      <w:rFonts w:ascii="Times New Roman" w:hAnsi="Times New Roman"/>
      <w:sz w:val="24"/>
      <w:szCs w:val="24"/>
    </w:rPr>
  </w:style>
  <w:style w:type="paragraph" w:customStyle="1" w:styleId="p132">
    <w:name w:val="p132"/>
    <w:basedOn w:val="a"/>
    <w:rsid w:val="00DB6C71"/>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DB6C71"/>
  </w:style>
  <w:style w:type="paragraph" w:customStyle="1" w:styleId="p384">
    <w:name w:val="p384"/>
    <w:basedOn w:val="a"/>
    <w:rsid w:val="00DB6C71"/>
    <w:pPr>
      <w:spacing w:before="100" w:beforeAutospacing="1" w:after="100" w:afterAutospacing="1" w:line="240" w:lineRule="auto"/>
    </w:pPr>
    <w:rPr>
      <w:rFonts w:ascii="Times New Roman" w:hAnsi="Times New Roman"/>
      <w:sz w:val="24"/>
      <w:szCs w:val="24"/>
    </w:rPr>
  </w:style>
  <w:style w:type="paragraph" w:customStyle="1" w:styleId="p110">
    <w:name w:val="p110"/>
    <w:basedOn w:val="a"/>
    <w:rsid w:val="00DB6C71"/>
    <w:pPr>
      <w:spacing w:before="100" w:beforeAutospacing="1" w:after="100" w:afterAutospacing="1" w:line="240" w:lineRule="auto"/>
    </w:pPr>
    <w:rPr>
      <w:rFonts w:ascii="Times New Roman" w:hAnsi="Times New Roman"/>
      <w:sz w:val="24"/>
      <w:szCs w:val="24"/>
    </w:rPr>
  </w:style>
  <w:style w:type="paragraph" w:customStyle="1" w:styleId="p117">
    <w:name w:val="p117"/>
    <w:basedOn w:val="a"/>
    <w:rsid w:val="00DB6C71"/>
    <w:pPr>
      <w:spacing w:before="100" w:beforeAutospacing="1" w:after="100" w:afterAutospacing="1" w:line="240" w:lineRule="auto"/>
    </w:pPr>
    <w:rPr>
      <w:rFonts w:ascii="Times New Roman" w:hAnsi="Times New Roman"/>
      <w:sz w:val="24"/>
      <w:szCs w:val="24"/>
    </w:rPr>
  </w:style>
  <w:style w:type="character" w:styleId="af9">
    <w:name w:val="footnote reference"/>
    <w:uiPriority w:val="99"/>
    <w:rsid w:val="00AB7C58"/>
    <w:rPr>
      <w:vertAlign w:val="superscript"/>
    </w:rPr>
  </w:style>
  <w:style w:type="paragraph" w:styleId="afa">
    <w:name w:val="footnote text"/>
    <w:aliases w:val="Знак6,F1"/>
    <w:basedOn w:val="a"/>
    <w:link w:val="afb"/>
    <w:uiPriority w:val="99"/>
    <w:rsid w:val="00AB7C58"/>
    <w:pPr>
      <w:spacing w:after="0" w:line="240" w:lineRule="auto"/>
    </w:pPr>
    <w:rPr>
      <w:rFonts w:ascii="Times New Roman" w:hAnsi="Times New Roman"/>
      <w:sz w:val="20"/>
      <w:szCs w:val="20"/>
    </w:rPr>
  </w:style>
  <w:style w:type="character" w:customStyle="1" w:styleId="afb">
    <w:name w:val="Текст сноски Знак"/>
    <w:aliases w:val="Знак6 Знак,F1 Знак"/>
    <w:basedOn w:val="a0"/>
    <w:link w:val="afa"/>
    <w:uiPriority w:val="99"/>
    <w:rsid w:val="00AB7C58"/>
    <w:rPr>
      <w:rFonts w:ascii="Times New Roman" w:hAnsi="Times New Roman"/>
    </w:rPr>
  </w:style>
  <w:style w:type="character" w:customStyle="1" w:styleId="4">
    <w:name w:val="Сноска (4)_"/>
    <w:basedOn w:val="a0"/>
    <w:link w:val="40"/>
    <w:rsid w:val="0032673E"/>
    <w:rPr>
      <w:rFonts w:ascii="Times New Roman" w:hAnsi="Times New Roman"/>
      <w:sz w:val="22"/>
      <w:szCs w:val="22"/>
      <w:shd w:val="clear" w:color="auto" w:fill="FFFFFF"/>
    </w:rPr>
  </w:style>
  <w:style w:type="paragraph" w:customStyle="1" w:styleId="40">
    <w:name w:val="Сноска (4)"/>
    <w:basedOn w:val="a"/>
    <w:link w:val="4"/>
    <w:rsid w:val="0032673E"/>
    <w:pPr>
      <w:widowControl w:val="0"/>
      <w:shd w:val="clear" w:color="auto" w:fill="FFFFFF"/>
      <w:spacing w:after="0" w:line="0" w:lineRule="atLeast"/>
    </w:pPr>
    <w:rPr>
      <w:rFonts w:ascii="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23C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23CC"/>
    <w:pPr>
      <w:spacing w:after="0" w:line="240" w:lineRule="auto"/>
      <w:ind w:left="720" w:firstLine="700"/>
      <w:jc w:val="both"/>
    </w:pPr>
    <w:rPr>
      <w:rFonts w:ascii="Times New Roman" w:hAnsi="Times New Roman"/>
      <w:sz w:val="24"/>
      <w:szCs w:val="24"/>
    </w:rPr>
  </w:style>
  <w:style w:type="character" w:customStyle="1" w:styleId="313pt">
    <w:name w:val="Основной текст (3) + 13 pt;Курсив"/>
    <w:basedOn w:val="31"/>
    <w:rsid w:val="00527EEC"/>
    <w:rPr>
      <w:rFonts w:eastAsia="Times New Roman" w:cs="Times New Roman"/>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527EEC"/>
    <w:rPr>
      <w:rFonts w:ascii="Times New Roman" w:hAnsi="Times New Roman"/>
      <w:b/>
      <w:bCs/>
      <w:i/>
      <w:iCs/>
      <w:sz w:val="26"/>
      <w:szCs w:val="26"/>
      <w:shd w:val="clear" w:color="auto" w:fill="FFFFFF"/>
    </w:rPr>
  </w:style>
  <w:style w:type="character" w:customStyle="1" w:styleId="1014pt">
    <w:name w:val="Основной текст (10) + 14 pt;Не курсив"/>
    <w:basedOn w:val="100"/>
    <w:rsid w:val="00527EEC"/>
    <w:rPr>
      <w:color w:val="000000"/>
      <w:spacing w:val="0"/>
      <w:w w:val="100"/>
      <w:position w:val="0"/>
      <w:sz w:val="28"/>
      <w:szCs w:val="28"/>
      <w:lang w:val="ru-RU" w:eastAsia="ru-RU" w:bidi="ru-RU"/>
    </w:rPr>
  </w:style>
  <w:style w:type="character" w:customStyle="1" w:styleId="25">
    <w:name w:val="Заголовок №2_"/>
    <w:basedOn w:val="a0"/>
    <w:link w:val="26"/>
    <w:rsid w:val="00527EEC"/>
    <w:rPr>
      <w:rFonts w:ascii="Times New Roman" w:hAnsi="Times New Roman"/>
      <w:b/>
      <w:bCs/>
      <w:i/>
      <w:iCs/>
      <w:sz w:val="26"/>
      <w:szCs w:val="26"/>
      <w:shd w:val="clear" w:color="auto" w:fill="FFFFFF"/>
    </w:rPr>
  </w:style>
  <w:style w:type="paragraph" w:customStyle="1" w:styleId="101">
    <w:name w:val="Основной текст (10)"/>
    <w:basedOn w:val="a"/>
    <w:link w:val="100"/>
    <w:rsid w:val="00527EEC"/>
    <w:pPr>
      <w:widowControl w:val="0"/>
      <w:shd w:val="clear" w:color="auto" w:fill="FFFFFF"/>
      <w:spacing w:after="0" w:line="480" w:lineRule="exact"/>
      <w:ind w:firstLine="560"/>
      <w:jc w:val="both"/>
    </w:pPr>
    <w:rPr>
      <w:rFonts w:ascii="Times New Roman" w:hAnsi="Times New Roman"/>
      <w:b/>
      <w:bCs/>
      <w:i/>
      <w:iCs/>
      <w:sz w:val="26"/>
      <w:szCs w:val="26"/>
    </w:rPr>
  </w:style>
  <w:style w:type="paragraph" w:customStyle="1" w:styleId="26">
    <w:name w:val="Заголовок №2"/>
    <w:basedOn w:val="a"/>
    <w:link w:val="25"/>
    <w:rsid w:val="00527EEC"/>
    <w:pPr>
      <w:widowControl w:val="0"/>
      <w:shd w:val="clear" w:color="auto" w:fill="FFFFFF"/>
      <w:spacing w:after="0" w:line="480" w:lineRule="exact"/>
      <w:ind w:firstLine="740"/>
      <w:jc w:val="both"/>
      <w:outlineLvl w:val="1"/>
    </w:pPr>
    <w:rPr>
      <w:rFonts w:ascii="Times New Roman" w:hAnsi="Times New Roman"/>
      <w:b/>
      <w:bCs/>
      <w:i/>
      <w:iCs/>
      <w:sz w:val="26"/>
      <w:szCs w:val="26"/>
    </w:rPr>
  </w:style>
  <w:style w:type="paragraph" w:customStyle="1" w:styleId="c4">
    <w:name w:val="c4"/>
    <w:basedOn w:val="a"/>
    <w:rsid w:val="00FB5725"/>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FB5725"/>
  </w:style>
  <w:style w:type="paragraph" w:customStyle="1" w:styleId="c3">
    <w:name w:val="c3"/>
    <w:basedOn w:val="a"/>
    <w:rsid w:val="00FB5725"/>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FB5725"/>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FB5725"/>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A8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80945"/>
    <w:rPr>
      <w:rFonts w:ascii="Courier New" w:hAnsi="Courier New" w:cs="Courier New"/>
    </w:rPr>
  </w:style>
  <w:style w:type="character" w:customStyle="1" w:styleId="30">
    <w:name w:val="Заголовок 3 Знак"/>
    <w:basedOn w:val="a0"/>
    <w:link w:val="3"/>
    <w:semiHidden/>
    <w:rsid w:val="00446C83"/>
    <w:rPr>
      <w:rFonts w:asciiTheme="majorHAnsi" w:eastAsiaTheme="majorEastAsia" w:hAnsiTheme="majorHAnsi" w:cstheme="majorBidi"/>
      <w:b/>
      <w:bCs/>
      <w:color w:val="4F81BD" w:themeColor="accent1"/>
      <w:sz w:val="22"/>
      <w:szCs w:val="22"/>
    </w:rPr>
  </w:style>
  <w:style w:type="paragraph" w:styleId="afc">
    <w:name w:val="Balloon Text"/>
    <w:basedOn w:val="a"/>
    <w:link w:val="afd"/>
    <w:uiPriority w:val="99"/>
    <w:semiHidden/>
    <w:unhideWhenUsed/>
    <w:rsid w:val="00D36F32"/>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D36F32"/>
    <w:rPr>
      <w:rFonts w:ascii="Tahoma" w:hAnsi="Tahoma" w:cs="Tahoma"/>
      <w:sz w:val="16"/>
      <w:szCs w:val="16"/>
    </w:rPr>
  </w:style>
  <w:style w:type="character" w:customStyle="1" w:styleId="20">
    <w:name w:val="Заголовок 2 Знак"/>
    <w:basedOn w:val="a0"/>
    <w:link w:val="2"/>
    <w:rsid w:val="00A60C82"/>
    <w:rPr>
      <w:rFonts w:asciiTheme="majorHAnsi" w:eastAsiaTheme="majorEastAsia" w:hAnsiTheme="majorHAnsi" w:cstheme="majorBidi"/>
      <w:b/>
      <w:bCs/>
      <w:color w:val="4F81BD" w:themeColor="accent1"/>
      <w:sz w:val="26"/>
      <w:szCs w:val="26"/>
      <w:lang w:eastAsia="en-US"/>
    </w:rPr>
  </w:style>
  <w:style w:type="paragraph" w:customStyle="1" w:styleId="Standard">
    <w:name w:val="Standard"/>
    <w:link w:val="Standard1"/>
    <w:uiPriority w:val="99"/>
    <w:rsid w:val="004B2CB1"/>
    <w:pPr>
      <w:suppressAutoHyphens/>
      <w:autoSpaceDN w:val="0"/>
      <w:textAlignment w:val="baseline"/>
    </w:pPr>
    <w:rPr>
      <w:rFonts w:ascii="Times New Roman" w:eastAsia="SimSun" w:hAnsi="Times New Roman"/>
      <w:kern w:val="3"/>
      <w:sz w:val="24"/>
      <w:szCs w:val="24"/>
      <w:lang w:eastAsia="zh-CN"/>
    </w:rPr>
  </w:style>
  <w:style w:type="character" w:customStyle="1" w:styleId="Standard1">
    <w:name w:val="Standard Знак1"/>
    <w:link w:val="Standard"/>
    <w:uiPriority w:val="99"/>
    <w:locked/>
    <w:rsid w:val="004B2CB1"/>
    <w:rPr>
      <w:rFonts w:ascii="Times New Roman" w:eastAsia="SimSun" w:hAnsi="Times New Roman"/>
      <w:kern w:val="3"/>
      <w:sz w:val="24"/>
      <w:szCs w:val="24"/>
      <w:lang w:eastAsia="zh-CN"/>
    </w:rPr>
  </w:style>
  <w:style w:type="paragraph" w:customStyle="1" w:styleId="14TexstOSNOVA1012">
    <w:name w:val="14TexstOSNOVA_10/12"/>
    <w:basedOn w:val="a"/>
    <w:uiPriority w:val="99"/>
    <w:rsid w:val="00DE193C"/>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styleId="afe">
    <w:name w:val="Body Text"/>
    <w:basedOn w:val="a"/>
    <w:link w:val="aff"/>
    <w:uiPriority w:val="99"/>
    <w:rsid w:val="00A07910"/>
    <w:pPr>
      <w:spacing w:after="120" w:line="240" w:lineRule="auto"/>
    </w:pPr>
    <w:rPr>
      <w:rFonts w:ascii="Times New Roman" w:hAnsi="Times New Roman"/>
      <w:sz w:val="24"/>
      <w:szCs w:val="24"/>
    </w:rPr>
  </w:style>
  <w:style w:type="character" w:customStyle="1" w:styleId="aff">
    <w:name w:val="Основной текст Знак"/>
    <w:basedOn w:val="a0"/>
    <w:link w:val="afe"/>
    <w:uiPriority w:val="99"/>
    <w:rsid w:val="00A07910"/>
    <w:rPr>
      <w:rFonts w:ascii="Times New Roman" w:hAnsi="Times New Roman"/>
      <w:sz w:val="24"/>
      <w:szCs w:val="24"/>
    </w:rPr>
  </w:style>
  <w:style w:type="paragraph" w:customStyle="1" w:styleId="14">
    <w:name w:val="1"/>
    <w:aliases w:val="18TexstSPISOK_1"/>
    <w:basedOn w:val="a"/>
    <w:rsid w:val="00A07910"/>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4B1AB0"/>
  </w:style>
  <w:style w:type="character" w:customStyle="1" w:styleId="submenu-table">
    <w:name w:val="submenu-table"/>
    <w:basedOn w:val="a0"/>
    <w:rsid w:val="004B1AB0"/>
  </w:style>
  <w:style w:type="paragraph" w:customStyle="1" w:styleId="aff0">
    <w:name w:val="Содержимое таблицы"/>
    <w:basedOn w:val="a"/>
    <w:rsid w:val="005B4B7B"/>
    <w:pPr>
      <w:widowControl w:val="0"/>
      <w:suppressLineNumbers/>
      <w:suppressAutoHyphens/>
      <w:spacing w:after="0" w:line="240" w:lineRule="auto"/>
    </w:pPr>
    <w:rPr>
      <w:rFonts w:ascii="Times New Roman" w:eastAsia="Andale Sans UI" w:hAnsi="Times New Roman"/>
      <w:kern w:val="1"/>
      <w:sz w:val="24"/>
      <w:szCs w:val="24"/>
      <w:lang w:eastAsia="ar-SA"/>
    </w:rPr>
  </w:style>
  <w:style w:type="paragraph" w:customStyle="1" w:styleId="Heading">
    <w:name w:val="Heading"/>
    <w:rsid w:val="00935239"/>
    <w:pPr>
      <w:widowControl w:val="0"/>
      <w:autoSpaceDE w:val="0"/>
      <w:autoSpaceDN w:val="0"/>
      <w:adjustRightInd w:val="0"/>
    </w:pPr>
    <w:rPr>
      <w:rFonts w:ascii="Arial" w:hAnsi="Arial" w:cs="Arial"/>
      <w:b/>
      <w:bCs/>
      <w:sz w:val="22"/>
      <w:szCs w:val="22"/>
    </w:rPr>
  </w:style>
  <w:style w:type="character" w:customStyle="1" w:styleId="c2">
    <w:name w:val="c2"/>
    <w:basedOn w:val="a0"/>
    <w:rsid w:val="00001B52"/>
  </w:style>
  <w:style w:type="character" w:customStyle="1" w:styleId="c1">
    <w:name w:val="c1"/>
    <w:basedOn w:val="a0"/>
    <w:rsid w:val="00001B52"/>
  </w:style>
  <w:style w:type="character" w:customStyle="1" w:styleId="c6">
    <w:name w:val="c6"/>
    <w:basedOn w:val="a0"/>
    <w:rsid w:val="001521D3"/>
  </w:style>
</w:styles>
</file>

<file path=word/webSettings.xml><?xml version="1.0" encoding="utf-8"?>
<w:webSettings xmlns:r="http://schemas.openxmlformats.org/officeDocument/2006/relationships" xmlns:w="http://schemas.openxmlformats.org/wordprocessingml/2006/main">
  <w:divs>
    <w:div w:id="208078550">
      <w:bodyDiv w:val="1"/>
      <w:marLeft w:val="0"/>
      <w:marRight w:val="0"/>
      <w:marTop w:val="0"/>
      <w:marBottom w:val="0"/>
      <w:divBdr>
        <w:top w:val="none" w:sz="0" w:space="0" w:color="auto"/>
        <w:left w:val="none" w:sz="0" w:space="0" w:color="auto"/>
        <w:bottom w:val="none" w:sz="0" w:space="0" w:color="auto"/>
        <w:right w:val="none" w:sz="0" w:space="0" w:color="auto"/>
      </w:divBdr>
    </w:div>
    <w:div w:id="415982051">
      <w:bodyDiv w:val="1"/>
      <w:marLeft w:val="0"/>
      <w:marRight w:val="0"/>
      <w:marTop w:val="0"/>
      <w:marBottom w:val="0"/>
      <w:divBdr>
        <w:top w:val="none" w:sz="0" w:space="0" w:color="auto"/>
        <w:left w:val="none" w:sz="0" w:space="0" w:color="auto"/>
        <w:bottom w:val="none" w:sz="0" w:space="0" w:color="auto"/>
        <w:right w:val="none" w:sz="0" w:space="0" w:color="auto"/>
      </w:divBdr>
    </w:div>
    <w:div w:id="459963038">
      <w:bodyDiv w:val="1"/>
      <w:marLeft w:val="0"/>
      <w:marRight w:val="0"/>
      <w:marTop w:val="0"/>
      <w:marBottom w:val="0"/>
      <w:divBdr>
        <w:top w:val="none" w:sz="0" w:space="0" w:color="auto"/>
        <w:left w:val="none" w:sz="0" w:space="0" w:color="auto"/>
        <w:bottom w:val="none" w:sz="0" w:space="0" w:color="auto"/>
        <w:right w:val="none" w:sz="0" w:space="0" w:color="auto"/>
      </w:divBdr>
    </w:div>
    <w:div w:id="546332567">
      <w:bodyDiv w:val="1"/>
      <w:marLeft w:val="0"/>
      <w:marRight w:val="0"/>
      <w:marTop w:val="0"/>
      <w:marBottom w:val="0"/>
      <w:divBdr>
        <w:top w:val="none" w:sz="0" w:space="0" w:color="auto"/>
        <w:left w:val="none" w:sz="0" w:space="0" w:color="auto"/>
        <w:bottom w:val="none" w:sz="0" w:space="0" w:color="auto"/>
        <w:right w:val="none" w:sz="0" w:space="0" w:color="auto"/>
      </w:divBdr>
    </w:div>
    <w:div w:id="658120374">
      <w:bodyDiv w:val="1"/>
      <w:marLeft w:val="0"/>
      <w:marRight w:val="0"/>
      <w:marTop w:val="0"/>
      <w:marBottom w:val="0"/>
      <w:divBdr>
        <w:top w:val="none" w:sz="0" w:space="0" w:color="auto"/>
        <w:left w:val="none" w:sz="0" w:space="0" w:color="auto"/>
        <w:bottom w:val="none" w:sz="0" w:space="0" w:color="auto"/>
        <w:right w:val="none" w:sz="0" w:space="0" w:color="auto"/>
      </w:divBdr>
      <w:divsChild>
        <w:div w:id="1650086687">
          <w:marLeft w:val="0"/>
          <w:marRight w:val="0"/>
          <w:marTop w:val="0"/>
          <w:marBottom w:val="0"/>
          <w:divBdr>
            <w:top w:val="none" w:sz="0" w:space="0" w:color="auto"/>
            <w:left w:val="none" w:sz="0" w:space="0" w:color="auto"/>
            <w:bottom w:val="none" w:sz="0" w:space="0" w:color="auto"/>
            <w:right w:val="none" w:sz="0" w:space="0" w:color="auto"/>
          </w:divBdr>
          <w:divsChild>
            <w:div w:id="1842575101">
              <w:marLeft w:val="0"/>
              <w:marRight w:val="0"/>
              <w:marTop w:val="0"/>
              <w:marBottom w:val="0"/>
              <w:divBdr>
                <w:top w:val="none" w:sz="0" w:space="0" w:color="auto"/>
                <w:left w:val="none" w:sz="0" w:space="0" w:color="auto"/>
                <w:bottom w:val="none" w:sz="0" w:space="0" w:color="auto"/>
                <w:right w:val="none" w:sz="0" w:space="0" w:color="auto"/>
              </w:divBdr>
              <w:divsChild>
                <w:div w:id="1497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243">
          <w:marLeft w:val="0"/>
          <w:marRight w:val="0"/>
          <w:marTop w:val="0"/>
          <w:marBottom w:val="0"/>
          <w:divBdr>
            <w:top w:val="none" w:sz="0" w:space="0" w:color="auto"/>
            <w:left w:val="none" w:sz="0" w:space="0" w:color="auto"/>
            <w:bottom w:val="none" w:sz="0" w:space="0" w:color="auto"/>
            <w:right w:val="none" w:sz="0" w:space="0" w:color="auto"/>
          </w:divBdr>
        </w:div>
        <w:div w:id="1153521735">
          <w:marLeft w:val="0"/>
          <w:marRight w:val="0"/>
          <w:marTop w:val="0"/>
          <w:marBottom w:val="0"/>
          <w:divBdr>
            <w:top w:val="none" w:sz="0" w:space="0" w:color="auto"/>
            <w:left w:val="none" w:sz="0" w:space="0" w:color="auto"/>
            <w:bottom w:val="none" w:sz="0" w:space="0" w:color="auto"/>
            <w:right w:val="none" w:sz="0" w:space="0" w:color="auto"/>
          </w:divBdr>
        </w:div>
        <w:div w:id="731003109">
          <w:marLeft w:val="0"/>
          <w:marRight w:val="0"/>
          <w:marTop w:val="0"/>
          <w:marBottom w:val="0"/>
          <w:divBdr>
            <w:top w:val="none" w:sz="0" w:space="0" w:color="auto"/>
            <w:left w:val="none" w:sz="0" w:space="0" w:color="auto"/>
            <w:bottom w:val="none" w:sz="0" w:space="0" w:color="auto"/>
            <w:right w:val="none" w:sz="0" w:space="0" w:color="auto"/>
          </w:divBdr>
        </w:div>
        <w:div w:id="899947705">
          <w:marLeft w:val="0"/>
          <w:marRight w:val="0"/>
          <w:marTop w:val="0"/>
          <w:marBottom w:val="0"/>
          <w:divBdr>
            <w:top w:val="none" w:sz="0" w:space="0" w:color="auto"/>
            <w:left w:val="none" w:sz="0" w:space="0" w:color="auto"/>
            <w:bottom w:val="none" w:sz="0" w:space="0" w:color="auto"/>
            <w:right w:val="none" w:sz="0" w:space="0" w:color="auto"/>
          </w:divBdr>
        </w:div>
        <w:div w:id="1655985873">
          <w:marLeft w:val="0"/>
          <w:marRight w:val="0"/>
          <w:marTop w:val="0"/>
          <w:marBottom w:val="0"/>
          <w:divBdr>
            <w:top w:val="none" w:sz="0" w:space="0" w:color="auto"/>
            <w:left w:val="none" w:sz="0" w:space="0" w:color="auto"/>
            <w:bottom w:val="none" w:sz="0" w:space="0" w:color="auto"/>
            <w:right w:val="none" w:sz="0" w:space="0" w:color="auto"/>
          </w:divBdr>
        </w:div>
        <w:div w:id="915285311">
          <w:marLeft w:val="0"/>
          <w:marRight w:val="0"/>
          <w:marTop w:val="0"/>
          <w:marBottom w:val="0"/>
          <w:divBdr>
            <w:top w:val="none" w:sz="0" w:space="0" w:color="auto"/>
            <w:left w:val="none" w:sz="0" w:space="0" w:color="auto"/>
            <w:bottom w:val="none" w:sz="0" w:space="0" w:color="auto"/>
            <w:right w:val="none" w:sz="0" w:space="0" w:color="auto"/>
          </w:divBdr>
        </w:div>
        <w:div w:id="1768304148">
          <w:marLeft w:val="0"/>
          <w:marRight w:val="0"/>
          <w:marTop w:val="0"/>
          <w:marBottom w:val="0"/>
          <w:divBdr>
            <w:top w:val="none" w:sz="0" w:space="0" w:color="auto"/>
            <w:left w:val="none" w:sz="0" w:space="0" w:color="auto"/>
            <w:bottom w:val="none" w:sz="0" w:space="0" w:color="auto"/>
            <w:right w:val="none" w:sz="0" w:space="0" w:color="auto"/>
          </w:divBdr>
        </w:div>
        <w:div w:id="1027606623">
          <w:marLeft w:val="0"/>
          <w:marRight w:val="0"/>
          <w:marTop w:val="0"/>
          <w:marBottom w:val="0"/>
          <w:divBdr>
            <w:top w:val="none" w:sz="0" w:space="0" w:color="auto"/>
            <w:left w:val="none" w:sz="0" w:space="0" w:color="auto"/>
            <w:bottom w:val="none" w:sz="0" w:space="0" w:color="auto"/>
            <w:right w:val="none" w:sz="0" w:space="0" w:color="auto"/>
          </w:divBdr>
        </w:div>
        <w:div w:id="1094206188">
          <w:marLeft w:val="0"/>
          <w:marRight w:val="0"/>
          <w:marTop w:val="0"/>
          <w:marBottom w:val="0"/>
          <w:divBdr>
            <w:top w:val="none" w:sz="0" w:space="0" w:color="auto"/>
            <w:left w:val="none" w:sz="0" w:space="0" w:color="auto"/>
            <w:bottom w:val="none" w:sz="0" w:space="0" w:color="auto"/>
            <w:right w:val="none" w:sz="0" w:space="0" w:color="auto"/>
          </w:divBdr>
        </w:div>
        <w:div w:id="1721398127">
          <w:marLeft w:val="0"/>
          <w:marRight w:val="0"/>
          <w:marTop w:val="0"/>
          <w:marBottom w:val="0"/>
          <w:divBdr>
            <w:top w:val="none" w:sz="0" w:space="0" w:color="auto"/>
            <w:left w:val="none" w:sz="0" w:space="0" w:color="auto"/>
            <w:bottom w:val="none" w:sz="0" w:space="0" w:color="auto"/>
            <w:right w:val="none" w:sz="0" w:space="0" w:color="auto"/>
          </w:divBdr>
        </w:div>
        <w:div w:id="20671882">
          <w:marLeft w:val="0"/>
          <w:marRight w:val="0"/>
          <w:marTop w:val="0"/>
          <w:marBottom w:val="0"/>
          <w:divBdr>
            <w:top w:val="none" w:sz="0" w:space="0" w:color="auto"/>
            <w:left w:val="none" w:sz="0" w:space="0" w:color="auto"/>
            <w:bottom w:val="none" w:sz="0" w:space="0" w:color="auto"/>
            <w:right w:val="none" w:sz="0" w:space="0" w:color="auto"/>
          </w:divBdr>
        </w:div>
        <w:div w:id="22633941">
          <w:marLeft w:val="0"/>
          <w:marRight w:val="0"/>
          <w:marTop w:val="0"/>
          <w:marBottom w:val="0"/>
          <w:divBdr>
            <w:top w:val="none" w:sz="0" w:space="0" w:color="auto"/>
            <w:left w:val="none" w:sz="0" w:space="0" w:color="auto"/>
            <w:bottom w:val="none" w:sz="0" w:space="0" w:color="auto"/>
            <w:right w:val="none" w:sz="0" w:space="0" w:color="auto"/>
          </w:divBdr>
        </w:div>
        <w:div w:id="1716857308">
          <w:marLeft w:val="0"/>
          <w:marRight w:val="0"/>
          <w:marTop w:val="0"/>
          <w:marBottom w:val="0"/>
          <w:divBdr>
            <w:top w:val="none" w:sz="0" w:space="0" w:color="auto"/>
            <w:left w:val="none" w:sz="0" w:space="0" w:color="auto"/>
            <w:bottom w:val="none" w:sz="0" w:space="0" w:color="auto"/>
            <w:right w:val="none" w:sz="0" w:space="0" w:color="auto"/>
          </w:divBdr>
        </w:div>
        <w:div w:id="4285550">
          <w:marLeft w:val="0"/>
          <w:marRight w:val="0"/>
          <w:marTop w:val="0"/>
          <w:marBottom w:val="0"/>
          <w:divBdr>
            <w:top w:val="none" w:sz="0" w:space="0" w:color="auto"/>
            <w:left w:val="none" w:sz="0" w:space="0" w:color="auto"/>
            <w:bottom w:val="none" w:sz="0" w:space="0" w:color="auto"/>
            <w:right w:val="none" w:sz="0" w:space="0" w:color="auto"/>
          </w:divBdr>
        </w:div>
        <w:div w:id="1939097009">
          <w:marLeft w:val="0"/>
          <w:marRight w:val="0"/>
          <w:marTop w:val="0"/>
          <w:marBottom w:val="0"/>
          <w:divBdr>
            <w:top w:val="none" w:sz="0" w:space="0" w:color="auto"/>
            <w:left w:val="none" w:sz="0" w:space="0" w:color="auto"/>
            <w:bottom w:val="none" w:sz="0" w:space="0" w:color="auto"/>
            <w:right w:val="none" w:sz="0" w:space="0" w:color="auto"/>
          </w:divBdr>
        </w:div>
        <w:div w:id="933171970">
          <w:marLeft w:val="0"/>
          <w:marRight w:val="0"/>
          <w:marTop w:val="0"/>
          <w:marBottom w:val="0"/>
          <w:divBdr>
            <w:top w:val="none" w:sz="0" w:space="0" w:color="auto"/>
            <w:left w:val="none" w:sz="0" w:space="0" w:color="auto"/>
            <w:bottom w:val="none" w:sz="0" w:space="0" w:color="auto"/>
            <w:right w:val="none" w:sz="0" w:space="0" w:color="auto"/>
          </w:divBdr>
        </w:div>
        <w:div w:id="1251937626">
          <w:marLeft w:val="0"/>
          <w:marRight w:val="0"/>
          <w:marTop w:val="0"/>
          <w:marBottom w:val="0"/>
          <w:divBdr>
            <w:top w:val="none" w:sz="0" w:space="0" w:color="auto"/>
            <w:left w:val="none" w:sz="0" w:space="0" w:color="auto"/>
            <w:bottom w:val="none" w:sz="0" w:space="0" w:color="auto"/>
            <w:right w:val="none" w:sz="0" w:space="0" w:color="auto"/>
          </w:divBdr>
        </w:div>
        <w:div w:id="1096093699">
          <w:marLeft w:val="0"/>
          <w:marRight w:val="0"/>
          <w:marTop w:val="0"/>
          <w:marBottom w:val="0"/>
          <w:divBdr>
            <w:top w:val="none" w:sz="0" w:space="0" w:color="auto"/>
            <w:left w:val="none" w:sz="0" w:space="0" w:color="auto"/>
            <w:bottom w:val="none" w:sz="0" w:space="0" w:color="auto"/>
            <w:right w:val="none" w:sz="0" w:space="0" w:color="auto"/>
          </w:divBdr>
        </w:div>
        <w:div w:id="1046493026">
          <w:marLeft w:val="0"/>
          <w:marRight w:val="0"/>
          <w:marTop w:val="0"/>
          <w:marBottom w:val="0"/>
          <w:divBdr>
            <w:top w:val="none" w:sz="0" w:space="0" w:color="auto"/>
            <w:left w:val="none" w:sz="0" w:space="0" w:color="auto"/>
            <w:bottom w:val="none" w:sz="0" w:space="0" w:color="auto"/>
            <w:right w:val="none" w:sz="0" w:space="0" w:color="auto"/>
          </w:divBdr>
        </w:div>
        <w:div w:id="1066682271">
          <w:marLeft w:val="0"/>
          <w:marRight w:val="0"/>
          <w:marTop w:val="0"/>
          <w:marBottom w:val="0"/>
          <w:divBdr>
            <w:top w:val="none" w:sz="0" w:space="0" w:color="auto"/>
            <w:left w:val="none" w:sz="0" w:space="0" w:color="auto"/>
            <w:bottom w:val="none" w:sz="0" w:space="0" w:color="auto"/>
            <w:right w:val="none" w:sz="0" w:space="0" w:color="auto"/>
          </w:divBdr>
        </w:div>
        <w:div w:id="831331198">
          <w:marLeft w:val="0"/>
          <w:marRight w:val="0"/>
          <w:marTop w:val="0"/>
          <w:marBottom w:val="0"/>
          <w:divBdr>
            <w:top w:val="none" w:sz="0" w:space="0" w:color="auto"/>
            <w:left w:val="none" w:sz="0" w:space="0" w:color="auto"/>
            <w:bottom w:val="none" w:sz="0" w:space="0" w:color="auto"/>
            <w:right w:val="none" w:sz="0" w:space="0" w:color="auto"/>
          </w:divBdr>
        </w:div>
        <w:div w:id="965281915">
          <w:marLeft w:val="0"/>
          <w:marRight w:val="0"/>
          <w:marTop w:val="0"/>
          <w:marBottom w:val="0"/>
          <w:divBdr>
            <w:top w:val="none" w:sz="0" w:space="0" w:color="auto"/>
            <w:left w:val="none" w:sz="0" w:space="0" w:color="auto"/>
            <w:bottom w:val="none" w:sz="0" w:space="0" w:color="auto"/>
            <w:right w:val="none" w:sz="0" w:space="0" w:color="auto"/>
          </w:divBdr>
        </w:div>
        <w:div w:id="1608003358">
          <w:marLeft w:val="0"/>
          <w:marRight w:val="0"/>
          <w:marTop w:val="0"/>
          <w:marBottom w:val="0"/>
          <w:divBdr>
            <w:top w:val="none" w:sz="0" w:space="0" w:color="auto"/>
            <w:left w:val="none" w:sz="0" w:space="0" w:color="auto"/>
            <w:bottom w:val="none" w:sz="0" w:space="0" w:color="auto"/>
            <w:right w:val="none" w:sz="0" w:space="0" w:color="auto"/>
          </w:divBdr>
        </w:div>
        <w:div w:id="847405973">
          <w:marLeft w:val="0"/>
          <w:marRight w:val="0"/>
          <w:marTop w:val="0"/>
          <w:marBottom w:val="0"/>
          <w:divBdr>
            <w:top w:val="none" w:sz="0" w:space="0" w:color="auto"/>
            <w:left w:val="none" w:sz="0" w:space="0" w:color="auto"/>
            <w:bottom w:val="none" w:sz="0" w:space="0" w:color="auto"/>
            <w:right w:val="none" w:sz="0" w:space="0" w:color="auto"/>
          </w:divBdr>
        </w:div>
        <w:div w:id="1992979931">
          <w:marLeft w:val="0"/>
          <w:marRight w:val="0"/>
          <w:marTop w:val="0"/>
          <w:marBottom w:val="0"/>
          <w:divBdr>
            <w:top w:val="none" w:sz="0" w:space="0" w:color="auto"/>
            <w:left w:val="none" w:sz="0" w:space="0" w:color="auto"/>
            <w:bottom w:val="none" w:sz="0" w:space="0" w:color="auto"/>
            <w:right w:val="none" w:sz="0" w:space="0" w:color="auto"/>
          </w:divBdr>
        </w:div>
        <w:div w:id="2120293532">
          <w:marLeft w:val="0"/>
          <w:marRight w:val="0"/>
          <w:marTop w:val="0"/>
          <w:marBottom w:val="0"/>
          <w:divBdr>
            <w:top w:val="none" w:sz="0" w:space="0" w:color="auto"/>
            <w:left w:val="none" w:sz="0" w:space="0" w:color="auto"/>
            <w:bottom w:val="none" w:sz="0" w:space="0" w:color="auto"/>
            <w:right w:val="none" w:sz="0" w:space="0" w:color="auto"/>
          </w:divBdr>
        </w:div>
        <w:div w:id="442070114">
          <w:marLeft w:val="0"/>
          <w:marRight w:val="0"/>
          <w:marTop w:val="0"/>
          <w:marBottom w:val="0"/>
          <w:divBdr>
            <w:top w:val="none" w:sz="0" w:space="0" w:color="auto"/>
            <w:left w:val="none" w:sz="0" w:space="0" w:color="auto"/>
            <w:bottom w:val="none" w:sz="0" w:space="0" w:color="auto"/>
            <w:right w:val="none" w:sz="0" w:space="0" w:color="auto"/>
          </w:divBdr>
        </w:div>
        <w:div w:id="131098532">
          <w:marLeft w:val="0"/>
          <w:marRight w:val="0"/>
          <w:marTop w:val="0"/>
          <w:marBottom w:val="0"/>
          <w:divBdr>
            <w:top w:val="none" w:sz="0" w:space="0" w:color="auto"/>
            <w:left w:val="none" w:sz="0" w:space="0" w:color="auto"/>
            <w:bottom w:val="none" w:sz="0" w:space="0" w:color="auto"/>
            <w:right w:val="none" w:sz="0" w:space="0" w:color="auto"/>
          </w:divBdr>
        </w:div>
        <w:div w:id="582029600">
          <w:marLeft w:val="0"/>
          <w:marRight w:val="0"/>
          <w:marTop w:val="0"/>
          <w:marBottom w:val="0"/>
          <w:divBdr>
            <w:top w:val="none" w:sz="0" w:space="0" w:color="auto"/>
            <w:left w:val="none" w:sz="0" w:space="0" w:color="auto"/>
            <w:bottom w:val="none" w:sz="0" w:space="0" w:color="auto"/>
            <w:right w:val="none" w:sz="0" w:space="0" w:color="auto"/>
          </w:divBdr>
        </w:div>
        <w:div w:id="1962148211">
          <w:marLeft w:val="0"/>
          <w:marRight w:val="0"/>
          <w:marTop w:val="0"/>
          <w:marBottom w:val="0"/>
          <w:divBdr>
            <w:top w:val="none" w:sz="0" w:space="0" w:color="auto"/>
            <w:left w:val="none" w:sz="0" w:space="0" w:color="auto"/>
            <w:bottom w:val="none" w:sz="0" w:space="0" w:color="auto"/>
            <w:right w:val="none" w:sz="0" w:space="0" w:color="auto"/>
          </w:divBdr>
        </w:div>
        <w:div w:id="838885518">
          <w:marLeft w:val="0"/>
          <w:marRight w:val="0"/>
          <w:marTop w:val="0"/>
          <w:marBottom w:val="0"/>
          <w:divBdr>
            <w:top w:val="none" w:sz="0" w:space="0" w:color="auto"/>
            <w:left w:val="none" w:sz="0" w:space="0" w:color="auto"/>
            <w:bottom w:val="none" w:sz="0" w:space="0" w:color="auto"/>
            <w:right w:val="none" w:sz="0" w:space="0" w:color="auto"/>
          </w:divBdr>
        </w:div>
        <w:div w:id="1369720517">
          <w:marLeft w:val="0"/>
          <w:marRight w:val="0"/>
          <w:marTop w:val="0"/>
          <w:marBottom w:val="0"/>
          <w:divBdr>
            <w:top w:val="none" w:sz="0" w:space="0" w:color="auto"/>
            <w:left w:val="none" w:sz="0" w:space="0" w:color="auto"/>
            <w:bottom w:val="none" w:sz="0" w:space="0" w:color="auto"/>
            <w:right w:val="none" w:sz="0" w:space="0" w:color="auto"/>
          </w:divBdr>
        </w:div>
        <w:div w:id="526143839">
          <w:marLeft w:val="0"/>
          <w:marRight w:val="0"/>
          <w:marTop w:val="0"/>
          <w:marBottom w:val="0"/>
          <w:divBdr>
            <w:top w:val="none" w:sz="0" w:space="0" w:color="auto"/>
            <w:left w:val="none" w:sz="0" w:space="0" w:color="auto"/>
            <w:bottom w:val="none" w:sz="0" w:space="0" w:color="auto"/>
            <w:right w:val="none" w:sz="0" w:space="0" w:color="auto"/>
          </w:divBdr>
        </w:div>
        <w:div w:id="1383167035">
          <w:marLeft w:val="0"/>
          <w:marRight w:val="0"/>
          <w:marTop w:val="0"/>
          <w:marBottom w:val="0"/>
          <w:divBdr>
            <w:top w:val="none" w:sz="0" w:space="0" w:color="auto"/>
            <w:left w:val="none" w:sz="0" w:space="0" w:color="auto"/>
            <w:bottom w:val="none" w:sz="0" w:space="0" w:color="auto"/>
            <w:right w:val="none" w:sz="0" w:space="0" w:color="auto"/>
          </w:divBdr>
        </w:div>
        <w:div w:id="831526791">
          <w:marLeft w:val="0"/>
          <w:marRight w:val="0"/>
          <w:marTop w:val="0"/>
          <w:marBottom w:val="0"/>
          <w:divBdr>
            <w:top w:val="none" w:sz="0" w:space="0" w:color="auto"/>
            <w:left w:val="none" w:sz="0" w:space="0" w:color="auto"/>
            <w:bottom w:val="none" w:sz="0" w:space="0" w:color="auto"/>
            <w:right w:val="none" w:sz="0" w:space="0" w:color="auto"/>
          </w:divBdr>
        </w:div>
        <w:div w:id="528571507">
          <w:marLeft w:val="0"/>
          <w:marRight w:val="0"/>
          <w:marTop w:val="0"/>
          <w:marBottom w:val="0"/>
          <w:divBdr>
            <w:top w:val="none" w:sz="0" w:space="0" w:color="auto"/>
            <w:left w:val="none" w:sz="0" w:space="0" w:color="auto"/>
            <w:bottom w:val="none" w:sz="0" w:space="0" w:color="auto"/>
            <w:right w:val="none" w:sz="0" w:space="0" w:color="auto"/>
          </w:divBdr>
        </w:div>
        <w:div w:id="977101837">
          <w:marLeft w:val="0"/>
          <w:marRight w:val="0"/>
          <w:marTop w:val="0"/>
          <w:marBottom w:val="0"/>
          <w:divBdr>
            <w:top w:val="none" w:sz="0" w:space="0" w:color="auto"/>
            <w:left w:val="none" w:sz="0" w:space="0" w:color="auto"/>
            <w:bottom w:val="none" w:sz="0" w:space="0" w:color="auto"/>
            <w:right w:val="none" w:sz="0" w:space="0" w:color="auto"/>
          </w:divBdr>
        </w:div>
        <w:div w:id="1546331235">
          <w:marLeft w:val="0"/>
          <w:marRight w:val="0"/>
          <w:marTop w:val="0"/>
          <w:marBottom w:val="0"/>
          <w:divBdr>
            <w:top w:val="none" w:sz="0" w:space="0" w:color="auto"/>
            <w:left w:val="none" w:sz="0" w:space="0" w:color="auto"/>
            <w:bottom w:val="none" w:sz="0" w:space="0" w:color="auto"/>
            <w:right w:val="none" w:sz="0" w:space="0" w:color="auto"/>
          </w:divBdr>
        </w:div>
        <w:div w:id="2118525856">
          <w:marLeft w:val="0"/>
          <w:marRight w:val="0"/>
          <w:marTop w:val="0"/>
          <w:marBottom w:val="0"/>
          <w:divBdr>
            <w:top w:val="none" w:sz="0" w:space="0" w:color="auto"/>
            <w:left w:val="none" w:sz="0" w:space="0" w:color="auto"/>
            <w:bottom w:val="none" w:sz="0" w:space="0" w:color="auto"/>
            <w:right w:val="none" w:sz="0" w:space="0" w:color="auto"/>
          </w:divBdr>
        </w:div>
        <w:div w:id="1081676282">
          <w:marLeft w:val="0"/>
          <w:marRight w:val="0"/>
          <w:marTop w:val="0"/>
          <w:marBottom w:val="0"/>
          <w:divBdr>
            <w:top w:val="none" w:sz="0" w:space="0" w:color="auto"/>
            <w:left w:val="none" w:sz="0" w:space="0" w:color="auto"/>
            <w:bottom w:val="none" w:sz="0" w:space="0" w:color="auto"/>
            <w:right w:val="none" w:sz="0" w:space="0" w:color="auto"/>
          </w:divBdr>
        </w:div>
        <w:div w:id="733967487">
          <w:marLeft w:val="0"/>
          <w:marRight w:val="0"/>
          <w:marTop w:val="0"/>
          <w:marBottom w:val="0"/>
          <w:divBdr>
            <w:top w:val="none" w:sz="0" w:space="0" w:color="auto"/>
            <w:left w:val="none" w:sz="0" w:space="0" w:color="auto"/>
            <w:bottom w:val="none" w:sz="0" w:space="0" w:color="auto"/>
            <w:right w:val="none" w:sz="0" w:space="0" w:color="auto"/>
          </w:divBdr>
        </w:div>
        <w:div w:id="1431466311">
          <w:marLeft w:val="0"/>
          <w:marRight w:val="0"/>
          <w:marTop w:val="0"/>
          <w:marBottom w:val="0"/>
          <w:divBdr>
            <w:top w:val="none" w:sz="0" w:space="0" w:color="auto"/>
            <w:left w:val="none" w:sz="0" w:space="0" w:color="auto"/>
            <w:bottom w:val="none" w:sz="0" w:space="0" w:color="auto"/>
            <w:right w:val="none" w:sz="0" w:space="0" w:color="auto"/>
          </w:divBdr>
        </w:div>
        <w:div w:id="1438327448">
          <w:marLeft w:val="0"/>
          <w:marRight w:val="0"/>
          <w:marTop w:val="0"/>
          <w:marBottom w:val="0"/>
          <w:divBdr>
            <w:top w:val="none" w:sz="0" w:space="0" w:color="auto"/>
            <w:left w:val="none" w:sz="0" w:space="0" w:color="auto"/>
            <w:bottom w:val="none" w:sz="0" w:space="0" w:color="auto"/>
            <w:right w:val="none" w:sz="0" w:space="0" w:color="auto"/>
          </w:divBdr>
        </w:div>
        <w:div w:id="1028222081">
          <w:marLeft w:val="0"/>
          <w:marRight w:val="0"/>
          <w:marTop w:val="0"/>
          <w:marBottom w:val="0"/>
          <w:divBdr>
            <w:top w:val="none" w:sz="0" w:space="0" w:color="auto"/>
            <w:left w:val="none" w:sz="0" w:space="0" w:color="auto"/>
            <w:bottom w:val="none" w:sz="0" w:space="0" w:color="auto"/>
            <w:right w:val="none" w:sz="0" w:space="0" w:color="auto"/>
          </w:divBdr>
        </w:div>
        <w:div w:id="1034421686">
          <w:marLeft w:val="0"/>
          <w:marRight w:val="0"/>
          <w:marTop w:val="0"/>
          <w:marBottom w:val="0"/>
          <w:divBdr>
            <w:top w:val="none" w:sz="0" w:space="0" w:color="auto"/>
            <w:left w:val="none" w:sz="0" w:space="0" w:color="auto"/>
            <w:bottom w:val="none" w:sz="0" w:space="0" w:color="auto"/>
            <w:right w:val="none" w:sz="0" w:space="0" w:color="auto"/>
          </w:divBdr>
        </w:div>
        <w:div w:id="255477487">
          <w:marLeft w:val="0"/>
          <w:marRight w:val="0"/>
          <w:marTop w:val="0"/>
          <w:marBottom w:val="0"/>
          <w:divBdr>
            <w:top w:val="none" w:sz="0" w:space="0" w:color="auto"/>
            <w:left w:val="none" w:sz="0" w:space="0" w:color="auto"/>
            <w:bottom w:val="none" w:sz="0" w:space="0" w:color="auto"/>
            <w:right w:val="none" w:sz="0" w:space="0" w:color="auto"/>
          </w:divBdr>
        </w:div>
        <w:div w:id="1452749878">
          <w:marLeft w:val="0"/>
          <w:marRight w:val="0"/>
          <w:marTop w:val="0"/>
          <w:marBottom w:val="0"/>
          <w:divBdr>
            <w:top w:val="none" w:sz="0" w:space="0" w:color="auto"/>
            <w:left w:val="none" w:sz="0" w:space="0" w:color="auto"/>
            <w:bottom w:val="none" w:sz="0" w:space="0" w:color="auto"/>
            <w:right w:val="none" w:sz="0" w:space="0" w:color="auto"/>
          </w:divBdr>
        </w:div>
        <w:div w:id="333151038">
          <w:marLeft w:val="0"/>
          <w:marRight w:val="0"/>
          <w:marTop w:val="0"/>
          <w:marBottom w:val="0"/>
          <w:divBdr>
            <w:top w:val="none" w:sz="0" w:space="0" w:color="auto"/>
            <w:left w:val="none" w:sz="0" w:space="0" w:color="auto"/>
            <w:bottom w:val="none" w:sz="0" w:space="0" w:color="auto"/>
            <w:right w:val="none" w:sz="0" w:space="0" w:color="auto"/>
          </w:divBdr>
        </w:div>
        <w:div w:id="777215538">
          <w:marLeft w:val="0"/>
          <w:marRight w:val="0"/>
          <w:marTop w:val="0"/>
          <w:marBottom w:val="0"/>
          <w:divBdr>
            <w:top w:val="none" w:sz="0" w:space="0" w:color="auto"/>
            <w:left w:val="none" w:sz="0" w:space="0" w:color="auto"/>
            <w:bottom w:val="none" w:sz="0" w:space="0" w:color="auto"/>
            <w:right w:val="none" w:sz="0" w:space="0" w:color="auto"/>
          </w:divBdr>
        </w:div>
        <w:div w:id="1332299145">
          <w:marLeft w:val="0"/>
          <w:marRight w:val="0"/>
          <w:marTop w:val="0"/>
          <w:marBottom w:val="0"/>
          <w:divBdr>
            <w:top w:val="none" w:sz="0" w:space="0" w:color="auto"/>
            <w:left w:val="none" w:sz="0" w:space="0" w:color="auto"/>
            <w:bottom w:val="none" w:sz="0" w:space="0" w:color="auto"/>
            <w:right w:val="none" w:sz="0" w:space="0" w:color="auto"/>
          </w:divBdr>
        </w:div>
        <w:div w:id="606542172">
          <w:marLeft w:val="0"/>
          <w:marRight w:val="0"/>
          <w:marTop w:val="0"/>
          <w:marBottom w:val="0"/>
          <w:divBdr>
            <w:top w:val="none" w:sz="0" w:space="0" w:color="auto"/>
            <w:left w:val="none" w:sz="0" w:space="0" w:color="auto"/>
            <w:bottom w:val="none" w:sz="0" w:space="0" w:color="auto"/>
            <w:right w:val="none" w:sz="0" w:space="0" w:color="auto"/>
          </w:divBdr>
        </w:div>
        <w:div w:id="2127308540">
          <w:marLeft w:val="0"/>
          <w:marRight w:val="0"/>
          <w:marTop w:val="0"/>
          <w:marBottom w:val="0"/>
          <w:divBdr>
            <w:top w:val="none" w:sz="0" w:space="0" w:color="auto"/>
            <w:left w:val="none" w:sz="0" w:space="0" w:color="auto"/>
            <w:bottom w:val="none" w:sz="0" w:space="0" w:color="auto"/>
            <w:right w:val="none" w:sz="0" w:space="0" w:color="auto"/>
          </w:divBdr>
        </w:div>
        <w:div w:id="667490030">
          <w:marLeft w:val="0"/>
          <w:marRight w:val="0"/>
          <w:marTop w:val="0"/>
          <w:marBottom w:val="0"/>
          <w:divBdr>
            <w:top w:val="none" w:sz="0" w:space="0" w:color="auto"/>
            <w:left w:val="none" w:sz="0" w:space="0" w:color="auto"/>
            <w:bottom w:val="none" w:sz="0" w:space="0" w:color="auto"/>
            <w:right w:val="none" w:sz="0" w:space="0" w:color="auto"/>
          </w:divBdr>
        </w:div>
        <w:div w:id="840393776">
          <w:marLeft w:val="0"/>
          <w:marRight w:val="0"/>
          <w:marTop w:val="0"/>
          <w:marBottom w:val="0"/>
          <w:divBdr>
            <w:top w:val="none" w:sz="0" w:space="0" w:color="auto"/>
            <w:left w:val="none" w:sz="0" w:space="0" w:color="auto"/>
            <w:bottom w:val="none" w:sz="0" w:space="0" w:color="auto"/>
            <w:right w:val="none" w:sz="0" w:space="0" w:color="auto"/>
          </w:divBdr>
        </w:div>
        <w:div w:id="569002541">
          <w:marLeft w:val="0"/>
          <w:marRight w:val="0"/>
          <w:marTop w:val="0"/>
          <w:marBottom w:val="0"/>
          <w:divBdr>
            <w:top w:val="none" w:sz="0" w:space="0" w:color="auto"/>
            <w:left w:val="none" w:sz="0" w:space="0" w:color="auto"/>
            <w:bottom w:val="none" w:sz="0" w:space="0" w:color="auto"/>
            <w:right w:val="none" w:sz="0" w:space="0" w:color="auto"/>
          </w:divBdr>
        </w:div>
        <w:div w:id="1244024556">
          <w:marLeft w:val="0"/>
          <w:marRight w:val="0"/>
          <w:marTop w:val="0"/>
          <w:marBottom w:val="0"/>
          <w:divBdr>
            <w:top w:val="none" w:sz="0" w:space="0" w:color="auto"/>
            <w:left w:val="none" w:sz="0" w:space="0" w:color="auto"/>
            <w:bottom w:val="none" w:sz="0" w:space="0" w:color="auto"/>
            <w:right w:val="none" w:sz="0" w:space="0" w:color="auto"/>
          </w:divBdr>
        </w:div>
        <w:div w:id="1200701948">
          <w:marLeft w:val="0"/>
          <w:marRight w:val="0"/>
          <w:marTop w:val="0"/>
          <w:marBottom w:val="0"/>
          <w:divBdr>
            <w:top w:val="none" w:sz="0" w:space="0" w:color="auto"/>
            <w:left w:val="none" w:sz="0" w:space="0" w:color="auto"/>
            <w:bottom w:val="none" w:sz="0" w:space="0" w:color="auto"/>
            <w:right w:val="none" w:sz="0" w:space="0" w:color="auto"/>
          </w:divBdr>
        </w:div>
        <w:div w:id="251671566">
          <w:marLeft w:val="0"/>
          <w:marRight w:val="0"/>
          <w:marTop w:val="0"/>
          <w:marBottom w:val="0"/>
          <w:divBdr>
            <w:top w:val="none" w:sz="0" w:space="0" w:color="auto"/>
            <w:left w:val="none" w:sz="0" w:space="0" w:color="auto"/>
            <w:bottom w:val="none" w:sz="0" w:space="0" w:color="auto"/>
            <w:right w:val="none" w:sz="0" w:space="0" w:color="auto"/>
          </w:divBdr>
        </w:div>
        <w:div w:id="652221352">
          <w:marLeft w:val="0"/>
          <w:marRight w:val="0"/>
          <w:marTop w:val="0"/>
          <w:marBottom w:val="0"/>
          <w:divBdr>
            <w:top w:val="none" w:sz="0" w:space="0" w:color="auto"/>
            <w:left w:val="none" w:sz="0" w:space="0" w:color="auto"/>
            <w:bottom w:val="none" w:sz="0" w:space="0" w:color="auto"/>
            <w:right w:val="none" w:sz="0" w:space="0" w:color="auto"/>
          </w:divBdr>
        </w:div>
        <w:div w:id="507839275">
          <w:marLeft w:val="0"/>
          <w:marRight w:val="0"/>
          <w:marTop w:val="0"/>
          <w:marBottom w:val="0"/>
          <w:divBdr>
            <w:top w:val="none" w:sz="0" w:space="0" w:color="auto"/>
            <w:left w:val="none" w:sz="0" w:space="0" w:color="auto"/>
            <w:bottom w:val="none" w:sz="0" w:space="0" w:color="auto"/>
            <w:right w:val="none" w:sz="0" w:space="0" w:color="auto"/>
          </w:divBdr>
        </w:div>
        <w:div w:id="498497055">
          <w:marLeft w:val="0"/>
          <w:marRight w:val="0"/>
          <w:marTop w:val="0"/>
          <w:marBottom w:val="0"/>
          <w:divBdr>
            <w:top w:val="none" w:sz="0" w:space="0" w:color="auto"/>
            <w:left w:val="none" w:sz="0" w:space="0" w:color="auto"/>
            <w:bottom w:val="none" w:sz="0" w:space="0" w:color="auto"/>
            <w:right w:val="none" w:sz="0" w:space="0" w:color="auto"/>
          </w:divBdr>
        </w:div>
        <w:div w:id="955066968">
          <w:marLeft w:val="0"/>
          <w:marRight w:val="0"/>
          <w:marTop w:val="0"/>
          <w:marBottom w:val="0"/>
          <w:divBdr>
            <w:top w:val="none" w:sz="0" w:space="0" w:color="auto"/>
            <w:left w:val="none" w:sz="0" w:space="0" w:color="auto"/>
            <w:bottom w:val="none" w:sz="0" w:space="0" w:color="auto"/>
            <w:right w:val="none" w:sz="0" w:space="0" w:color="auto"/>
          </w:divBdr>
        </w:div>
        <w:div w:id="365832007">
          <w:marLeft w:val="0"/>
          <w:marRight w:val="0"/>
          <w:marTop w:val="0"/>
          <w:marBottom w:val="0"/>
          <w:divBdr>
            <w:top w:val="none" w:sz="0" w:space="0" w:color="auto"/>
            <w:left w:val="none" w:sz="0" w:space="0" w:color="auto"/>
            <w:bottom w:val="none" w:sz="0" w:space="0" w:color="auto"/>
            <w:right w:val="none" w:sz="0" w:space="0" w:color="auto"/>
          </w:divBdr>
        </w:div>
        <w:div w:id="1722248955">
          <w:marLeft w:val="0"/>
          <w:marRight w:val="0"/>
          <w:marTop w:val="0"/>
          <w:marBottom w:val="0"/>
          <w:divBdr>
            <w:top w:val="none" w:sz="0" w:space="0" w:color="auto"/>
            <w:left w:val="none" w:sz="0" w:space="0" w:color="auto"/>
            <w:bottom w:val="none" w:sz="0" w:space="0" w:color="auto"/>
            <w:right w:val="none" w:sz="0" w:space="0" w:color="auto"/>
          </w:divBdr>
        </w:div>
        <w:div w:id="955720283">
          <w:marLeft w:val="0"/>
          <w:marRight w:val="0"/>
          <w:marTop w:val="0"/>
          <w:marBottom w:val="0"/>
          <w:divBdr>
            <w:top w:val="none" w:sz="0" w:space="0" w:color="auto"/>
            <w:left w:val="none" w:sz="0" w:space="0" w:color="auto"/>
            <w:bottom w:val="none" w:sz="0" w:space="0" w:color="auto"/>
            <w:right w:val="none" w:sz="0" w:space="0" w:color="auto"/>
          </w:divBdr>
        </w:div>
        <w:div w:id="62719666">
          <w:marLeft w:val="0"/>
          <w:marRight w:val="0"/>
          <w:marTop w:val="0"/>
          <w:marBottom w:val="0"/>
          <w:divBdr>
            <w:top w:val="none" w:sz="0" w:space="0" w:color="auto"/>
            <w:left w:val="none" w:sz="0" w:space="0" w:color="auto"/>
            <w:bottom w:val="none" w:sz="0" w:space="0" w:color="auto"/>
            <w:right w:val="none" w:sz="0" w:space="0" w:color="auto"/>
          </w:divBdr>
        </w:div>
        <w:div w:id="1469200929">
          <w:marLeft w:val="0"/>
          <w:marRight w:val="0"/>
          <w:marTop w:val="0"/>
          <w:marBottom w:val="0"/>
          <w:divBdr>
            <w:top w:val="none" w:sz="0" w:space="0" w:color="auto"/>
            <w:left w:val="none" w:sz="0" w:space="0" w:color="auto"/>
            <w:bottom w:val="none" w:sz="0" w:space="0" w:color="auto"/>
            <w:right w:val="none" w:sz="0" w:space="0" w:color="auto"/>
          </w:divBdr>
        </w:div>
        <w:div w:id="467481005">
          <w:marLeft w:val="0"/>
          <w:marRight w:val="0"/>
          <w:marTop w:val="0"/>
          <w:marBottom w:val="0"/>
          <w:divBdr>
            <w:top w:val="none" w:sz="0" w:space="0" w:color="auto"/>
            <w:left w:val="none" w:sz="0" w:space="0" w:color="auto"/>
            <w:bottom w:val="none" w:sz="0" w:space="0" w:color="auto"/>
            <w:right w:val="none" w:sz="0" w:space="0" w:color="auto"/>
          </w:divBdr>
        </w:div>
        <w:div w:id="1496458819">
          <w:marLeft w:val="0"/>
          <w:marRight w:val="0"/>
          <w:marTop w:val="0"/>
          <w:marBottom w:val="0"/>
          <w:divBdr>
            <w:top w:val="none" w:sz="0" w:space="0" w:color="auto"/>
            <w:left w:val="none" w:sz="0" w:space="0" w:color="auto"/>
            <w:bottom w:val="none" w:sz="0" w:space="0" w:color="auto"/>
            <w:right w:val="none" w:sz="0" w:space="0" w:color="auto"/>
          </w:divBdr>
        </w:div>
        <w:div w:id="1531410607">
          <w:marLeft w:val="0"/>
          <w:marRight w:val="0"/>
          <w:marTop w:val="0"/>
          <w:marBottom w:val="0"/>
          <w:divBdr>
            <w:top w:val="none" w:sz="0" w:space="0" w:color="auto"/>
            <w:left w:val="none" w:sz="0" w:space="0" w:color="auto"/>
            <w:bottom w:val="none" w:sz="0" w:space="0" w:color="auto"/>
            <w:right w:val="none" w:sz="0" w:space="0" w:color="auto"/>
          </w:divBdr>
        </w:div>
        <w:div w:id="240917312">
          <w:marLeft w:val="0"/>
          <w:marRight w:val="0"/>
          <w:marTop w:val="0"/>
          <w:marBottom w:val="0"/>
          <w:divBdr>
            <w:top w:val="none" w:sz="0" w:space="0" w:color="auto"/>
            <w:left w:val="none" w:sz="0" w:space="0" w:color="auto"/>
            <w:bottom w:val="none" w:sz="0" w:space="0" w:color="auto"/>
            <w:right w:val="none" w:sz="0" w:space="0" w:color="auto"/>
          </w:divBdr>
        </w:div>
        <w:div w:id="2051880048">
          <w:marLeft w:val="0"/>
          <w:marRight w:val="0"/>
          <w:marTop w:val="0"/>
          <w:marBottom w:val="0"/>
          <w:divBdr>
            <w:top w:val="none" w:sz="0" w:space="0" w:color="auto"/>
            <w:left w:val="none" w:sz="0" w:space="0" w:color="auto"/>
            <w:bottom w:val="none" w:sz="0" w:space="0" w:color="auto"/>
            <w:right w:val="none" w:sz="0" w:space="0" w:color="auto"/>
          </w:divBdr>
        </w:div>
        <w:div w:id="1176768057">
          <w:marLeft w:val="0"/>
          <w:marRight w:val="0"/>
          <w:marTop w:val="0"/>
          <w:marBottom w:val="0"/>
          <w:divBdr>
            <w:top w:val="none" w:sz="0" w:space="0" w:color="auto"/>
            <w:left w:val="none" w:sz="0" w:space="0" w:color="auto"/>
            <w:bottom w:val="none" w:sz="0" w:space="0" w:color="auto"/>
            <w:right w:val="none" w:sz="0" w:space="0" w:color="auto"/>
          </w:divBdr>
        </w:div>
        <w:div w:id="906719482">
          <w:marLeft w:val="0"/>
          <w:marRight w:val="0"/>
          <w:marTop w:val="0"/>
          <w:marBottom w:val="0"/>
          <w:divBdr>
            <w:top w:val="none" w:sz="0" w:space="0" w:color="auto"/>
            <w:left w:val="none" w:sz="0" w:space="0" w:color="auto"/>
            <w:bottom w:val="none" w:sz="0" w:space="0" w:color="auto"/>
            <w:right w:val="none" w:sz="0" w:space="0" w:color="auto"/>
          </w:divBdr>
        </w:div>
        <w:div w:id="1386559613">
          <w:marLeft w:val="0"/>
          <w:marRight w:val="0"/>
          <w:marTop w:val="0"/>
          <w:marBottom w:val="0"/>
          <w:divBdr>
            <w:top w:val="none" w:sz="0" w:space="0" w:color="auto"/>
            <w:left w:val="none" w:sz="0" w:space="0" w:color="auto"/>
            <w:bottom w:val="none" w:sz="0" w:space="0" w:color="auto"/>
            <w:right w:val="none" w:sz="0" w:space="0" w:color="auto"/>
          </w:divBdr>
        </w:div>
        <w:div w:id="967473968">
          <w:marLeft w:val="0"/>
          <w:marRight w:val="0"/>
          <w:marTop w:val="0"/>
          <w:marBottom w:val="0"/>
          <w:divBdr>
            <w:top w:val="none" w:sz="0" w:space="0" w:color="auto"/>
            <w:left w:val="none" w:sz="0" w:space="0" w:color="auto"/>
            <w:bottom w:val="none" w:sz="0" w:space="0" w:color="auto"/>
            <w:right w:val="none" w:sz="0" w:space="0" w:color="auto"/>
          </w:divBdr>
        </w:div>
        <w:div w:id="317926430">
          <w:marLeft w:val="0"/>
          <w:marRight w:val="0"/>
          <w:marTop w:val="0"/>
          <w:marBottom w:val="0"/>
          <w:divBdr>
            <w:top w:val="none" w:sz="0" w:space="0" w:color="auto"/>
            <w:left w:val="none" w:sz="0" w:space="0" w:color="auto"/>
            <w:bottom w:val="none" w:sz="0" w:space="0" w:color="auto"/>
            <w:right w:val="none" w:sz="0" w:space="0" w:color="auto"/>
          </w:divBdr>
        </w:div>
        <w:div w:id="442460503">
          <w:marLeft w:val="0"/>
          <w:marRight w:val="0"/>
          <w:marTop w:val="0"/>
          <w:marBottom w:val="0"/>
          <w:divBdr>
            <w:top w:val="none" w:sz="0" w:space="0" w:color="auto"/>
            <w:left w:val="none" w:sz="0" w:space="0" w:color="auto"/>
            <w:bottom w:val="none" w:sz="0" w:space="0" w:color="auto"/>
            <w:right w:val="none" w:sz="0" w:space="0" w:color="auto"/>
          </w:divBdr>
        </w:div>
        <w:div w:id="1223759665">
          <w:marLeft w:val="0"/>
          <w:marRight w:val="0"/>
          <w:marTop w:val="0"/>
          <w:marBottom w:val="0"/>
          <w:divBdr>
            <w:top w:val="none" w:sz="0" w:space="0" w:color="auto"/>
            <w:left w:val="none" w:sz="0" w:space="0" w:color="auto"/>
            <w:bottom w:val="none" w:sz="0" w:space="0" w:color="auto"/>
            <w:right w:val="none" w:sz="0" w:space="0" w:color="auto"/>
          </w:divBdr>
        </w:div>
        <w:div w:id="912861758">
          <w:marLeft w:val="0"/>
          <w:marRight w:val="0"/>
          <w:marTop w:val="0"/>
          <w:marBottom w:val="0"/>
          <w:divBdr>
            <w:top w:val="none" w:sz="0" w:space="0" w:color="auto"/>
            <w:left w:val="none" w:sz="0" w:space="0" w:color="auto"/>
            <w:bottom w:val="none" w:sz="0" w:space="0" w:color="auto"/>
            <w:right w:val="none" w:sz="0" w:space="0" w:color="auto"/>
          </w:divBdr>
        </w:div>
        <w:div w:id="695543238">
          <w:marLeft w:val="0"/>
          <w:marRight w:val="0"/>
          <w:marTop w:val="0"/>
          <w:marBottom w:val="0"/>
          <w:divBdr>
            <w:top w:val="none" w:sz="0" w:space="0" w:color="auto"/>
            <w:left w:val="none" w:sz="0" w:space="0" w:color="auto"/>
            <w:bottom w:val="none" w:sz="0" w:space="0" w:color="auto"/>
            <w:right w:val="none" w:sz="0" w:space="0" w:color="auto"/>
          </w:divBdr>
        </w:div>
        <w:div w:id="1095900805">
          <w:marLeft w:val="0"/>
          <w:marRight w:val="0"/>
          <w:marTop w:val="0"/>
          <w:marBottom w:val="0"/>
          <w:divBdr>
            <w:top w:val="none" w:sz="0" w:space="0" w:color="auto"/>
            <w:left w:val="none" w:sz="0" w:space="0" w:color="auto"/>
            <w:bottom w:val="none" w:sz="0" w:space="0" w:color="auto"/>
            <w:right w:val="none" w:sz="0" w:space="0" w:color="auto"/>
          </w:divBdr>
        </w:div>
        <w:div w:id="1928070924">
          <w:marLeft w:val="0"/>
          <w:marRight w:val="0"/>
          <w:marTop w:val="0"/>
          <w:marBottom w:val="0"/>
          <w:divBdr>
            <w:top w:val="none" w:sz="0" w:space="0" w:color="auto"/>
            <w:left w:val="none" w:sz="0" w:space="0" w:color="auto"/>
            <w:bottom w:val="none" w:sz="0" w:space="0" w:color="auto"/>
            <w:right w:val="none" w:sz="0" w:space="0" w:color="auto"/>
          </w:divBdr>
        </w:div>
        <w:div w:id="1726831556">
          <w:marLeft w:val="0"/>
          <w:marRight w:val="0"/>
          <w:marTop w:val="0"/>
          <w:marBottom w:val="0"/>
          <w:divBdr>
            <w:top w:val="none" w:sz="0" w:space="0" w:color="auto"/>
            <w:left w:val="none" w:sz="0" w:space="0" w:color="auto"/>
            <w:bottom w:val="none" w:sz="0" w:space="0" w:color="auto"/>
            <w:right w:val="none" w:sz="0" w:space="0" w:color="auto"/>
          </w:divBdr>
        </w:div>
        <w:div w:id="117797317">
          <w:marLeft w:val="0"/>
          <w:marRight w:val="0"/>
          <w:marTop w:val="0"/>
          <w:marBottom w:val="0"/>
          <w:divBdr>
            <w:top w:val="none" w:sz="0" w:space="0" w:color="auto"/>
            <w:left w:val="none" w:sz="0" w:space="0" w:color="auto"/>
            <w:bottom w:val="none" w:sz="0" w:space="0" w:color="auto"/>
            <w:right w:val="none" w:sz="0" w:space="0" w:color="auto"/>
          </w:divBdr>
        </w:div>
        <w:div w:id="827552657">
          <w:marLeft w:val="0"/>
          <w:marRight w:val="0"/>
          <w:marTop w:val="0"/>
          <w:marBottom w:val="0"/>
          <w:divBdr>
            <w:top w:val="none" w:sz="0" w:space="0" w:color="auto"/>
            <w:left w:val="none" w:sz="0" w:space="0" w:color="auto"/>
            <w:bottom w:val="none" w:sz="0" w:space="0" w:color="auto"/>
            <w:right w:val="none" w:sz="0" w:space="0" w:color="auto"/>
          </w:divBdr>
        </w:div>
        <w:div w:id="425620212">
          <w:marLeft w:val="0"/>
          <w:marRight w:val="0"/>
          <w:marTop w:val="0"/>
          <w:marBottom w:val="0"/>
          <w:divBdr>
            <w:top w:val="none" w:sz="0" w:space="0" w:color="auto"/>
            <w:left w:val="none" w:sz="0" w:space="0" w:color="auto"/>
            <w:bottom w:val="none" w:sz="0" w:space="0" w:color="auto"/>
            <w:right w:val="none" w:sz="0" w:space="0" w:color="auto"/>
          </w:divBdr>
        </w:div>
        <w:div w:id="737745194">
          <w:marLeft w:val="0"/>
          <w:marRight w:val="0"/>
          <w:marTop w:val="0"/>
          <w:marBottom w:val="0"/>
          <w:divBdr>
            <w:top w:val="none" w:sz="0" w:space="0" w:color="auto"/>
            <w:left w:val="none" w:sz="0" w:space="0" w:color="auto"/>
            <w:bottom w:val="none" w:sz="0" w:space="0" w:color="auto"/>
            <w:right w:val="none" w:sz="0" w:space="0" w:color="auto"/>
          </w:divBdr>
        </w:div>
        <w:div w:id="2069841622">
          <w:marLeft w:val="0"/>
          <w:marRight w:val="0"/>
          <w:marTop w:val="0"/>
          <w:marBottom w:val="0"/>
          <w:divBdr>
            <w:top w:val="none" w:sz="0" w:space="0" w:color="auto"/>
            <w:left w:val="none" w:sz="0" w:space="0" w:color="auto"/>
            <w:bottom w:val="none" w:sz="0" w:space="0" w:color="auto"/>
            <w:right w:val="none" w:sz="0" w:space="0" w:color="auto"/>
          </w:divBdr>
        </w:div>
        <w:div w:id="275909643">
          <w:marLeft w:val="0"/>
          <w:marRight w:val="0"/>
          <w:marTop w:val="0"/>
          <w:marBottom w:val="0"/>
          <w:divBdr>
            <w:top w:val="none" w:sz="0" w:space="0" w:color="auto"/>
            <w:left w:val="none" w:sz="0" w:space="0" w:color="auto"/>
            <w:bottom w:val="none" w:sz="0" w:space="0" w:color="auto"/>
            <w:right w:val="none" w:sz="0" w:space="0" w:color="auto"/>
          </w:divBdr>
        </w:div>
        <w:div w:id="167868002">
          <w:marLeft w:val="0"/>
          <w:marRight w:val="0"/>
          <w:marTop w:val="0"/>
          <w:marBottom w:val="0"/>
          <w:divBdr>
            <w:top w:val="none" w:sz="0" w:space="0" w:color="auto"/>
            <w:left w:val="none" w:sz="0" w:space="0" w:color="auto"/>
            <w:bottom w:val="none" w:sz="0" w:space="0" w:color="auto"/>
            <w:right w:val="none" w:sz="0" w:space="0" w:color="auto"/>
          </w:divBdr>
        </w:div>
        <w:div w:id="673382789">
          <w:marLeft w:val="0"/>
          <w:marRight w:val="0"/>
          <w:marTop w:val="0"/>
          <w:marBottom w:val="0"/>
          <w:divBdr>
            <w:top w:val="none" w:sz="0" w:space="0" w:color="auto"/>
            <w:left w:val="none" w:sz="0" w:space="0" w:color="auto"/>
            <w:bottom w:val="none" w:sz="0" w:space="0" w:color="auto"/>
            <w:right w:val="none" w:sz="0" w:space="0" w:color="auto"/>
          </w:divBdr>
        </w:div>
        <w:div w:id="1566724860">
          <w:marLeft w:val="0"/>
          <w:marRight w:val="0"/>
          <w:marTop w:val="0"/>
          <w:marBottom w:val="0"/>
          <w:divBdr>
            <w:top w:val="none" w:sz="0" w:space="0" w:color="auto"/>
            <w:left w:val="none" w:sz="0" w:space="0" w:color="auto"/>
            <w:bottom w:val="none" w:sz="0" w:space="0" w:color="auto"/>
            <w:right w:val="none" w:sz="0" w:space="0" w:color="auto"/>
          </w:divBdr>
        </w:div>
        <w:div w:id="956302369">
          <w:marLeft w:val="0"/>
          <w:marRight w:val="0"/>
          <w:marTop w:val="0"/>
          <w:marBottom w:val="0"/>
          <w:divBdr>
            <w:top w:val="none" w:sz="0" w:space="0" w:color="auto"/>
            <w:left w:val="none" w:sz="0" w:space="0" w:color="auto"/>
            <w:bottom w:val="none" w:sz="0" w:space="0" w:color="auto"/>
            <w:right w:val="none" w:sz="0" w:space="0" w:color="auto"/>
          </w:divBdr>
        </w:div>
        <w:div w:id="1724401186">
          <w:marLeft w:val="0"/>
          <w:marRight w:val="0"/>
          <w:marTop w:val="0"/>
          <w:marBottom w:val="0"/>
          <w:divBdr>
            <w:top w:val="none" w:sz="0" w:space="0" w:color="auto"/>
            <w:left w:val="none" w:sz="0" w:space="0" w:color="auto"/>
            <w:bottom w:val="none" w:sz="0" w:space="0" w:color="auto"/>
            <w:right w:val="none" w:sz="0" w:space="0" w:color="auto"/>
          </w:divBdr>
        </w:div>
        <w:div w:id="794952241">
          <w:marLeft w:val="0"/>
          <w:marRight w:val="0"/>
          <w:marTop w:val="0"/>
          <w:marBottom w:val="0"/>
          <w:divBdr>
            <w:top w:val="none" w:sz="0" w:space="0" w:color="auto"/>
            <w:left w:val="none" w:sz="0" w:space="0" w:color="auto"/>
            <w:bottom w:val="none" w:sz="0" w:space="0" w:color="auto"/>
            <w:right w:val="none" w:sz="0" w:space="0" w:color="auto"/>
          </w:divBdr>
        </w:div>
        <w:div w:id="515464522">
          <w:marLeft w:val="0"/>
          <w:marRight w:val="0"/>
          <w:marTop w:val="0"/>
          <w:marBottom w:val="0"/>
          <w:divBdr>
            <w:top w:val="none" w:sz="0" w:space="0" w:color="auto"/>
            <w:left w:val="none" w:sz="0" w:space="0" w:color="auto"/>
            <w:bottom w:val="none" w:sz="0" w:space="0" w:color="auto"/>
            <w:right w:val="none" w:sz="0" w:space="0" w:color="auto"/>
          </w:divBdr>
        </w:div>
        <w:div w:id="373047793">
          <w:marLeft w:val="0"/>
          <w:marRight w:val="0"/>
          <w:marTop w:val="0"/>
          <w:marBottom w:val="0"/>
          <w:divBdr>
            <w:top w:val="none" w:sz="0" w:space="0" w:color="auto"/>
            <w:left w:val="none" w:sz="0" w:space="0" w:color="auto"/>
            <w:bottom w:val="none" w:sz="0" w:space="0" w:color="auto"/>
            <w:right w:val="none" w:sz="0" w:space="0" w:color="auto"/>
          </w:divBdr>
        </w:div>
        <w:div w:id="1318877176">
          <w:marLeft w:val="0"/>
          <w:marRight w:val="0"/>
          <w:marTop w:val="0"/>
          <w:marBottom w:val="0"/>
          <w:divBdr>
            <w:top w:val="none" w:sz="0" w:space="0" w:color="auto"/>
            <w:left w:val="none" w:sz="0" w:space="0" w:color="auto"/>
            <w:bottom w:val="none" w:sz="0" w:space="0" w:color="auto"/>
            <w:right w:val="none" w:sz="0" w:space="0" w:color="auto"/>
          </w:divBdr>
        </w:div>
        <w:div w:id="194662309">
          <w:marLeft w:val="0"/>
          <w:marRight w:val="0"/>
          <w:marTop w:val="0"/>
          <w:marBottom w:val="0"/>
          <w:divBdr>
            <w:top w:val="none" w:sz="0" w:space="0" w:color="auto"/>
            <w:left w:val="none" w:sz="0" w:space="0" w:color="auto"/>
            <w:bottom w:val="none" w:sz="0" w:space="0" w:color="auto"/>
            <w:right w:val="none" w:sz="0" w:space="0" w:color="auto"/>
          </w:divBdr>
        </w:div>
        <w:div w:id="378823406">
          <w:marLeft w:val="0"/>
          <w:marRight w:val="0"/>
          <w:marTop w:val="0"/>
          <w:marBottom w:val="0"/>
          <w:divBdr>
            <w:top w:val="none" w:sz="0" w:space="0" w:color="auto"/>
            <w:left w:val="none" w:sz="0" w:space="0" w:color="auto"/>
            <w:bottom w:val="none" w:sz="0" w:space="0" w:color="auto"/>
            <w:right w:val="none" w:sz="0" w:space="0" w:color="auto"/>
          </w:divBdr>
        </w:div>
        <w:div w:id="1992639678">
          <w:marLeft w:val="0"/>
          <w:marRight w:val="0"/>
          <w:marTop w:val="0"/>
          <w:marBottom w:val="0"/>
          <w:divBdr>
            <w:top w:val="none" w:sz="0" w:space="0" w:color="auto"/>
            <w:left w:val="none" w:sz="0" w:space="0" w:color="auto"/>
            <w:bottom w:val="none" w:sz="0" w:space="0" w:color="auto"/>
            <w:right w:val="none" w:sz="0" w:space="0" w:color="auto"/>
          </w:divBdr>
        </w:div>
        <w:div w:id="1052655384">
          <w:marLeft w:val="0"/>
          <w:marRight w:val="0"/>
          <w:marTop w:val="0"/>
          <w:marBottom w:val="0"/>
          <w:divBdr>
            <w:top w:val="none" w:sz="0" w:space="0" w:color="auto"/>
            <w:left w:val="none" w:sz="0" w:space="0" w:color="auto"/>
            <w:bottom w:val="none" w:sz="0" w:space="0" w:color="auto"/>
            <w:right w:val="none" w:sz="0" w:space="0" w:color="auto"/>
          </w:divBdr>
        </w:div>
        <w:div w:id="285549622">
          <w:marLeft w:val="0"/>
          <w:marRight w:val="0"/>
          <w:marTop w:val="0"/>
          <w:marBottom w:val="0"/>
          <w:divBdr>
            <w:top w:val="none" w:sz="0" w:space="0" w:color="auto"/>
            <w:left w:val="none" w:sz="0" w:space="0" w:color="auto"/>
            <w:bottom w:val="none" w:sz="0" w:space="0" w:color="auto"/>
            <w:right w:val="none" w:sz="0" w:space="0" w:color="auto"/>
          </w:divBdr>
        </w:div>
        <w:div w:id="1348215718">
          <w:marLeft w:val="0"/>
          <w:marRight w:val="0"/>
          <w:marTop w:val="0"/>
          <w:marBottom w:val="0"/>
          <w:divBdr>
            <w:top w:val="none" w:sz="0" w:space="0" w:color="auto"/>
            <w:left w:val="none" w:sz="0" w:space="0" w:color="auto"/>
            <w:bottom w:val="none" w:sz="0" w:space="0" w:color="auto"/>
            <w:right w:val="none" w:sz="0" w:space="0" w:color="auto"/>
          </w:divBdr>
        </w:div>
        <w:div w:id="391776780">
          <w:marLeft w:val="0"/>
          <w:marRight w:val="0"/>
          <w:marTop w:val="0"/>
          <w:marBottom w:val="0"/>
          <w:divBdr>
            <w:top w:val="none" w:sz="0" w:space="0" w:color="auto"/>
            <w:left w:val="none" w:sz="0" w:space="0" w:color="auto"/>
            <w:bottom w:val="none" w:sz="0" w:space="0" w:color="auto"/>
            <w:right w:val="none" w:sz="0" w:space="0" w:color="auto"/>
          </w:divBdr>
        </w:div>
        <w:div w:id="1739161002">
          <w:marLeft w:val="0"/>
          <w:marRight w:val="0"/>
          <w:marTop w:val="0"/>
          <w:marBottom w:val="0"/>
          <w:divBdr>
            <w:top w:val="none" w:sz="0" w:space="0" w:color="auto"/>
            <w:left w:val="none" w:sz="0" w:space="0" w:color="auto"/>
            <w:bottom w:val="none" w:sz="0" w:space="0" w:color="auto"/>
            <w:right w:val="none" w:sz="0" w:space="0" w:color="auto"/>
          </w:divBdr>
        </w:div>
        <w:div w:id="16583511">
          <w:marLeft w:val="0"/>
          <w:marRight w:val="0"/>
          <w:marTop w:val="0"/>
          <w:marBottom w:val="0"/>
          <w:divBdr>
            <w:top w:val="none" w:sz="0" w:space="0" w:color="auto"/>
            <w:left w:val="none" w:sz="0" w:space="0" w:color="auto"/>
            <w:bottom w:val="none" w:sz="0" w:space="0" w:color="auto"/>
            <w:right w:val="none" w:sz="0" w:space="0" w:color="auto"/>
          </w:divBdr>
        </w:div>
        <w:div w:id="351106401">
          <w:marLeft w:val="0"/>
          <w:marRight w:val="0"/>
          <w:marTop w:val="0"/>
          <w:marBottom w:val="0"/>
          <w:divBdr>
            <w:top w:val="none" w:sz="0" w:space="0" w:color="auto"/>
            <w:left w:val="none" w:sz="0" w:space="0" w:color="auto"/>
            <w:bottom w:val="none" w:sz="0" w:space="0" w:color="auto"/>
            <w:right w:val="none" w:sz="0" w:space="0" w:color="auto"/>
          </w:divBdr>
        </w:div>
        <w:div w:id="587613187">
          <w:marLeft w:val="0"/>
          <w:marRight w:val="0"/>
          <w:marTop w:val="0"/>
          <w:marBottom w:val="0"/>
          <w:divBdr>
            <w:top w:val="none" w:sz="0" w:space="0" w:color="auto"/>
            <w:left w:val="none" w:sz="0" w:space="0" w:color="auto"/>
            <w:bottom w:val="none" w:sz="0" w:space="0" w:color="auto"/>
            <w:right w:val="none" w:sz="0" w:space="0" w:color="auto"/>
          </w:divBdr>
        </w:div>
        <w:div w:id="1333410129">
          <w:marLeft w:val="0"/>
          <w:marRight w:val="0"/>
          <w:marTop w:val="0"/>
          <w:marBottom w:val="0"/>
          <w:divBdr>
            <w:top w:val="none" w:sz="0" w:space="0" w:color="auto"/>
            <w:left w:val="none" w:sz="0" w:space="0" w:color="auto"/>
            <w:bottom w:val="none" w:sz="0" w:space="0" w:color="auto"/>
            <w:right w:val="none" w:sz="0" w:space="0" w:color="auto"/>
          </w:divBdr>
        </w:div>
        <w:div w:id="1691226557">
          <w:marLeft w:val="0"/>
          <w:marRight w:val="0"/>
          <w:marTop w:val="0"/>
          <w:marBottom w:val="0"/>
          <w:divBdr>
            <w:top w:val="none" w:sz="0" w:space="0" w:color="auto"/>
            <w:left w:val="none" w:sz="0" w:space="0" w:color="auto"/>
            <w:bottom w:val="none" w:sz="0" w:space="0" w:color="auto"/>
            <w:right w:val="none" w:sz="0" w:space="0" w:color="auto"/>
          </w:divBdr>
        </w:div>
        <w:div w:id="2128114293">
          <w:marLeft w:val="0"/>
          <w:marRight w:val="0"/>
          <w:marTop w:val="0"/>
          <w:marBottom w:val="0"/>
          <w:divBdr>
            <w:top w:val="none" w:sz="0" w:space="0" w:color="auto"/>
            <w:left w:val="none" w:sz="0" w:space="0" w:color="auto"/>
            <w:bottom w:val="none" w:sz="0" w:space="0" w:color="auto"/>
            <w:right w:val="none" w:sz="0" w:space="0" w:color="auto"/>
          </w:divBdr>
        </w:div>
        <w:div w:id="353968950">
          <w:marLeft w:val="0"/>
          <w:marRight w:val="0"/>
          <w:marTop w:val="0"/>
          <w:marBottom w:val="0"/>
          <w:divBdr>
            <w:top w:val="none" w:sz="0" w:space="0" w:color="auto"/>
            <w:left w:val="none" w:sz="0" w:space="0" w:color="auto"/>
            <w:bottom w:val="none" w:sz="0" w:space="0" w:color="auto"/>
            <w:right w:val="none" w:sz="0" w:space="0" w:color="auto"/>
          </w:divBdr>
        </w:div>
        <w:div w:id="1877694966">
          <w:marLeft w:val="0"/>
          <w:marRight w:val="0"/>
          <w:marTop w:val="0"/>
          <w:marBottom w:val="0"/>
          <w:divBdr>
            <w:top w:val="none" w:sz="0" w:space="0" w:color="auto"/>
            <w:left w:val="none" w:sz="0" w:space="0" w:color="auto"/>
            <w:bottom w:val="none" w:sz="0" w:space="0" w:color="auto"/>
            <w:right w:val="none" w:sz="0" w:space="0" w:color="auto"/>
          </w:divBdr>
        </w:div>
        <w:div w:id="1319117239">
          <w:marLeft w:val="0"/>
          <w:marRight w:val="0"/>
          <w:marTop w:val="0"/>
          <w:marBottom w:val="0"/>
          <w:divBdr>
            <w:top w:val="none" w:sz="0" w:space="0" w:color="auto"/>
            <w:left w:val="none" w:sz="0" w:space="0" w:color="auto"/>
            <w:bottom w:val="none" w:sz="0" w:space="0" w:color="auto"/>
            <w:right w:val="none" w:sz="0" w:space="0" w:color="auto"/>
          </w:divBdr>
        </w:div>
        <w:div w:id="2111849241">
          <w:marLeft w:val="0"/>
          <w:marRight w:val="0"/>
          <w:marTop w:val="0"/>
          <w:marBottom w:val="0"/>
          <w:divBdr>
            <w:top w:val="none" w:sz="0" w:space="0" w:color="auto"/>
            <w:left w:val="none" w:sz="0" w:space="0" w:color="auto"/>
            <w:bottom w:val="none" w:sz="0" w:space="0" w:color="auto"/>
            <w:right w:val="none" w:sz="0" w:space="0" w:color="auto"/>
          </w:divBdr>
        </w:div>
        <w:div w:id="1084301341">
          <w:marLeft w:val="0"/>
          <w:marRight w:val="0"/>
          <w:marTop w:val="0"/>
          <w:marBottom w:val="0"/>
          <w:divBdr>
            <w:top w:val="none" w:sz="0" w:space="0" w:color="auto"/>
            <w:left w:val="none" w:sz="0" w:space="0" w:color="auto"/>
            <w:bottom w:val="none" w:sz="0" w:space="0" w:color="auto"/>
            <w:right w:val="none" w:sz="0" w:space="0" w:color="auto"/>
          </w:divBdr>
        </w:div>
        <w:div w:id="2118208723">
          <w:marLeft w:val="0"/>
          <w:marRight w:val="0"/>
          <w:marTop w:val="0"/>
          <w:marBottom w:val="0"/>
          <w:divBdr>
            <w:top w:val="none" w:sz="0" w:space="0" w:color="auto"/>
            <w:left w:val="none" w:sz="0" w:space="0" w:color="auto"/>
            <w:bottom w:val="none" w:sz="0" w:space="0" w:color="auto"/>
            <w:right w:val="none" w:sz="0" w:space="0" w:color="auto"/>
          </w:divBdr>
        </w:div>
        <w:div w:id="1725105731">
          <w:marLeft w:val="0"/>
          <w:marRight w:val="0"/>
          <w:marTop w:val="0"/>
          <w:marBottom w:val="0"/>
          <w:divBdr>
            <w:top w:val="none" w:sz="0" w:space="0" w:color="auto"/>
            <w:left w:val="none" w:sz="0" w:space="0" w:color="auto"/>
            <w:bottom w:val="none" w:sz="0" w:space="0" w:color="auto"/>
            <w:right w:val="none" w:sz="0" w:space="0" w:color="auto"/>
          </w:divBdr>
        </w:div>
        <w:div w:id="1245141782">
          <w:marLeft w:val="0"/>
          <w:marRight w:val="0"/>
          <w:marTop w:val="0"/>
          <w:marBottom w:val="0"/>
          <w:divBdr>
            <w:top w:val="none" w:sz="0" w:space="0" w:color="auto"/>
            <w:left w:val="none" w:sz="0" w:space="0" w:color="auto"/>
            <w:bottom w:val="none" w:sz="0" w:space="0" w:color="auto"/>
            <w:right w:val="none" w:sz="0" w:space="0" w:color="auto"/>
          </w:divBdr>
        </w:div>
        <w:div w:id="15474281">
          <w:marLeft w:val="0"/>
          <w:marRight w:val="0"/>
          <w:marTop w:val="0"/>
          <w:marBottom w:val="0"/>
          <w:divBdr>
            <w:top w:val="none" w:sz="0" w:space="0" w:color="auto"/>
            <w:left w:val="none" w:sz="0" w:space="0" w:color="auto"/>
            <w:bottom w:val="none" w:sz="0" w:space="0" w:color="auto"/>
            <w:right w:val="none" w:sz="0" w:space="0" w:color="auto"/>
          </w:divBdr>
        </w:div>
        <w:div w:id="719788201">
          <w:marLeft w:val="0"/>
          <w:marRight w:val="0"/>
          <w:marTop w:val="0"/>
          <w:marBottom w:val="0"/>
          <w:divBdr>
            <w:top w:val="none" w:sz="0" w:space="0" w:color="auto"/>
            <w:left w:val="none" w:sz="0" w:space="0" w:color="auto"/>
            <w:bottom w:val="none" w:sz="0" w:space="0" w:color="auto"/>
            <w:right w:val="none" w:sz="0" w:space="0" w:color="auto"/>
          </w:divBdr>
        </w:div>
        <w:div w:id="264074522">
          <w:marLeft w:val="0"/>
          <w:marRight w:val="0"/>
          <w:marTop w:val="0"/>
          <w:marBottom w:val="0"/>
          <w:divBdr>
            <w:top w:val="none" w:sz="0" w:space="0" w:color="auto"/>
            <w:left w:val="none" w:sz="0" w:space="0" w:color="auto"/>
            <w:bottom w:val="none" w:sz="0" w:space="0" w:color="auto"/>
            <w:right w:val="none" w:sz="0" w:space="0" w:color="auto"/>
          </w:divBdr>
        </w:div>
        <w:div w:id="4984407">
          <w:marLeft w:val="0"/>
          <w:marRight w:val="0"/>
          <w:marTop w:val="0"/>
          <w:marBottom w:val="0"/>
          <w:divBdr>
            <w:top w:val="none" w:sz="0" w:space="0" w:color="auto"/>
            <w:left w:val="none" w:sz="0" w:space="0" w:color="auto"/>
            <w:bottom w:val="none" w:sz="0" w:space="0" w:color="auto"/>
            <w:right w:val="none" w:sz="0" w:space="0" w:color="auto"/>
          </w:divBdr>
        </w:div>
        <w:div w:id="1048995674">
          <w:marLeft w:val="0"/>
          <w:marRight w:val="0"/>
          <w:marTop w:val="0"/>
          <w:marBottom w:val="0"/>
          <w:divBdr>
            <w:top w:val="none" w:sz="0" w:space="0" w:color="auto"/>
            <w:left w:val="none" w:sz="0" w:space="0" w:color="auto"/>
            <w:bottom w:val="none" w:sz="0" w:space="0" w:color="auto"/>
            <w:right w:val="none" w:sz="0" w:space="0" w:color="auto"/>
          </w:divBdr>
        </w:div>
        <w:div w:id="255944942">
          <w:marLeft w:val="0"/>
          <w:marRight w:val="0"/>
          <w:marTop w:val="0"/>
          <w:marBottom w:val="0"/>
          <w:divBdr>
            <w:top w:val="none" w:sz="0" w:space="0" w:color="auto"/>
            <w:left w:val="none" w:sz="0" w:space="0" w:color="auto"/>
            <w:bottom w:val="none" w:sz="0" w:space="0" w:color="auto"/>
            <w:right w:val="none" w:sz="0" w:space="0" w:color="auto"/>
          </w:divBdr>
        </w:div>
        <w:div w:id="168254541">
          <w:marLeft w:val="0"/>
          <w:marRight w:val="0"/>
          <w:marTop w:val="0"/>
          <w:marBottom w:val="0"/>
          <w:divBdr>
            <w:top w:val="none" w:sz="0" w:space="0" w:color="auto"/>
            <w:left w:val="none" w:sz="0" w:space="0" w:color="auto"/>
            <w:bottom w:val="none" w:sz="0" w:space="0" w:color="auto"/>
            <w:right w:val="none" w:sz="0" w:space="0" w:color="auto"/>
          </w:divBdr>
        </w:div>
        <w:div w:id="516623491">
          <w:marLeft w:val="0"/>
          <w:marRight w:val="0"/>
          <w:marTop w:val="0"/>
          <w:marBottom w:val="0"/>
          <w:divBdr>
            <w:top w:val="none" w:sz="0" w:space="0" w:color="auto"/>
            <w:left w:val="none" w:sz="0" w:space="0" w:color="auto"/>
            <w:bottom w:val="none" w:sz="0" w:space="0" w:color="auto"/>
            <w:right w:val="none" w:sz="0" w:space="0" w:color="auto"/>
          </w:divBdr>
        </w:div>
        <w:div w:id="286282542">
          <w:marLeft w:val="0"/>
          <w:marRight w:val="0"/>
          <w:marTop w:val="0"/>
          <w:marBottom w:val="0"/>
          <w:divBdr>
            <w:top w:val="none" w:sz="0" w:space="0" w:color="auto"/>
            <w:left w:val="none" w:sz="0" w:space="0" w:color="auto"/>
            <w:bottom w:val="none" w:sz="0" w:space="0" w:color="auto"/>
            <w:right w:val="none" w:sz="0" w:space="0" w:color="auto"/>
          </w:divBdr>
        </w:div>
        <w:div w:id="563370610">
          <w:marLeft w:val="0"/>
          <w:marRight w:val="0"/>
          <w:marTop w:val="0"/>
          <w:marBottom w:val="0"/>
          <w:divBdr>
            <w:top w:val="none" w:sz="0" w:space="0" w:color="auto"/>
            <w:left w:val="none" w:sz="0" w:space="0" w:color="auto"/>
            <w:bottom w:val="none" w:sz="0" w:space="0" w:color="auto"/>
            <w:right w:val="none" w:sz="0" w:space="0" w:color="auto"/>
          </w:divBdr>
        </w:div>
        <w:div w:id="1864660747">
          <w:marLeft w:val="0"/>
          <w:marRight w:val="0"/>
          <w:marTop w:val="0"/>
          <w:marBottom w:val="0"/>
          <w:divBdr>
            <w:top w:val="none" w:sz="0" w:space="0" w:color="auto"/>
            <w:left w:val="none" w:sz="0" w:space="0" w:color="auto"/>
            <w:bottom w:val="none" w:sz="0" w:space="0" w:color="auto"/>
            <w:right w:val="none" w:sz="0" w:space="0" w:color="auto"/>
          </w:divBdr>
        </w:div>
        <w:div w:id="25252935">
          <w:marLeft w:val="0"/>
          <w:marRight w:val="0"/>
          <w:marTop w:val="0"/>
          <w:marBottom w:val="0"/>
          <w:divBdr>
            <w:top w:val="none" w:sz="0" w:space="0" w:color="auto"/>
            <w:left w:val="none" w:sz="0" w:space="0" w:color="auto"/>
            <w:bottom w:val="none" w:sz="0" w:space="0" w:color="auto"/>
            <w:right w:val="none" w:sz="0" w:space="0" w:color="auto"/>
          </w:divBdr>
        </w:div>
        <w:div w:id="1485928765">
          <w:marLeft w:val="0"/>
          <w:marRight w:val="0"/>
          <w:marTop w:val="0"/>
          <w:marBottom w:val="0"/>
          <w:divBdr>
            <w:top w:val="none" w:sz="0" w:space="0" w:color="auto"/>
            <w:left w:val="none" w:sz="0" w:space="0" w:color="auto"/>
            <w:bottom w:val="none" w:sz="0" w:space="0" w:color="auto"/>
            <w:right w:val="none" w:sz="0" w:space="0" w:color="auto"/>
          </w:divBdr>
        </w:div>
        <w:div w:id="917791468">
          <w:marLeft w:val="0"/>
          <w:marRight w:val="0"/>
          <w:marTop w:val="0"/>
          <w:marBottom w:val="0"/>
          <w:divBdr>
            <w:top w:val="none" w:sz="0" w:space="0" w:color="auto"/>
            <w:left w:val="none" w:sz="0" w:space="0" w:color="auto"/>
            <w:bottom w:val="none" w:sz="0" w:space="0" w:color="auto"/>
            <w:right w:val="none" w:sz="0" w:space="0" w:color="auto"/>
          </w:divBdr>
        </w:div>
        <w:div w:id="313219557">
          <w:marLeft w:val="0"/>
          <w:marRight w:val="0"/>
          <w:marTop w:val="0"/>
          <w:marBottom w:val="0"/>
          <w:divBdr>
            <w:top w:val="none" w:sz="0" w:space="0" w:color="auto"/>
            <w:left w:val="none" w:sz="0" w:space="0" w:color="auto"/>
            <w:bottom w:val="none" w:sz="0" w:space="0" w:color="auto"/>
            <w:right w:val="none" w:sz="0" w:space="0" w:color="auto"/>
          </w:divBdr>
        </w:div>
        <w:div w:id="1310397693">
          <w:marLeft w:val="0"/>
          <w:marRight w:val="0"/>
          <w:marTop w:val="0"/>
          <w:marBottom w:val="0"/>
          <w:divBdr>
            <w:top w:val="none" w:sz="0" w:space="0" w:color="auto"/>
            <w:left w:val="none" w:sz="0" w:space="0" w:color="auto"/>
            <w:bottom w:val="none" w:sz="0" w:space="0" w:color="auto"/>
            <w:right w:val="none" w:sz="0" w:space="0" w:color="auto"/>
          </w:divBdr>
        </w:div>
        <w:div w:id="869952882">
          <w:marLeft w:val="0"/>
          <w:marRight w:val="0"/>
          <w:marTop w:val="0"/>
          <w:marBottom w:val="0"/>
          <w:divBdr>
            <w:top w:val="none" w:sz="0" w:space="0" w:color="auto"/>
            <w:left w:val="none" w:sz="0" w:space="0" w:color="auto"/>
            <w:bottom w:val="none" w:sz="0" w:space="0" w:color="auto"/>
            <w:right w:val="none" w:sz="0" w:space="0" w:color="auto"/>
          </w:divBdr>
        </w:div>
        <w:div w:id="1758789926">
          <w:marLeft w:val="0"/>
          <w:marRight w:val="0"/>
          <w:marTop w:val="0"/>
          <w:marBottom w:val="0"/>
          <w:divBdr>
            <w:top w:val="none" w:sz="0" w:space="0" w:color="auto"/>
            <w:left w:val="none" w:sz="0" w:space="0" w:color="auto"/>
            <w:bottom w:val="none" w:sz="0" w:space="0" w:color="auto"/>
            <w:right w:val="none" w:sz="0" w:space="0" w:color="auto"/>
          </w:divBdr>
        </w:div>
        <w:div w:id="518277610">
          <w:marLeft w:val="0"/>
          <w:marRight w:val="0"/>
          <w:marTop w:val="0"/>
          <w:marBottom w:val="0"/>
          <w:divBdr>
            <w:top w:val="none" w:sz="0" w:space="0" w:color="auto"/>
            <w:left w:val="none" w:sz="0" w:space="0" w:color="auto"/>
            <w:bottom w:val="none" w:sz="0" w:space="0" w:color="auto"/>
            <w:right w:val="none" w:sz="0" w:space="0" w:color="auto"/>
          </w:divBdr>
        </w:div>
        <w:div w:id="665668584">
          <w:marLeft w:val="0"/>
          <w:marRight w:val="0"/>
          <w:marTop w:val="0"/>
          <w:marBottom w:val="0"/>
          <w:divBdr>
            <w:top w:val="none" w:sz="0" w:space="0" w:color="auto"/>
            <w:left w:val="none" w:sz="0" w:space="0" w:color="auto"/>
            <w:bottom w:val="none" w:sz="0" w:space="0" w:color="auto"/>
            <w:right w:val="none" w:sz="0" w:space="0" w:color="auto"/>
          </w:divBdr>
        </w:div>
        <w:div w:id="519051859">
          <w:marLeft w:val="0"/>
          <w:marRight w:val="0"/>
          <w:marTop w:val="0"/>
          <w:marBottom w:val="0"/>
          <w:divBdr>
            <w:top w:val="none" w:sz="0" w:space="0" w:color="auto"/>
            <w:left w:val="none" w:sz="0" w:space="0" w:color="auto"/>
            <w:bottom w:val="none" w:sz="0" w:space="0" w:color="auto"/>
            <w:right w:val="none" w:sz="0" w:space="0" w:color="auto"/>
          </w:divBdr>
        </w:div>
        <w:div w:id="1971788816">
          <w:marLeft w:val="0"/>
          <w:marRight w:val="0"/>
          <w:marTop w:val="0"/>
          <w:marBottom w:val="0"/>
          <w:divBdr>
            <w:top w:val="none" w:sz="0" w:space="0" w:color="auto"/>
            <w:left w:val="none" w:sz="0" w:space="0" w:color="auto"/>
            <w:bottom w:val="none" w:sz="0" w:space="0" w:color="auto"/>
            <w:right w:val="none" w:sz="0" w:space="0" w:color="auto"/>
          </w:divBdr>
        </w:div>
        <w:div w:id="811022211">
          <w:marLeft w:val="0"/>
          <w:marRight w:val="0"/>
          <w:marTop w:val="0"/>
          <w:marBottom w:val="0"/>
          <w:divBdr>
            <w:top w:val="none" w:sz="0" w:space="0" w:color="auto"/>
            <w:left w:val="none" w:sz="0" w:space="0" w:color="auto"/>
            <w:bottom w:val="none" w:sz="0" w:space="0" w:color="auto"/>
            <w:right w:val="none" w:sz="0" w:space="0" w:color="auto"/>
          </w:divBdr>
        </w:div>
        <w:div w:id="1196578121">
          <w:marLeft w:val="0"/>
          <w:marRight w:val="0"/>
          <w:marTop w:val="0"/>
          <w:marBottom w:val="0"/>
          <w:divBdr>
            <w:top w:val="none" w:sz="0" w:space="0" w:color="auto"/>
            <w:left w:val="none" w:sz="0" w:space="0" w:color="auto"/>
            <w:bottom w:val="none" w:sz="0" w:space="0" w:color="auto"/>
            <w:right w:val="none" w:sz="0" w:space="0" w:color="auto"/>
          </w:divBdr>
        </w:div>
        <w:div w:id="1842693970">
          <w:marLeft w:val="0"/>
          <w:marRight w:val="0"/>
          <w:marTop w:val="0"/>
          <w:marBottom w:val="0"/>
          <w:divBdr>
            <w:top w:val="none" w:sz="0" w:space="0" w:color="auto"/>
            <w:left w:val="none" w:sz="0" w:space="0" w:color="auto"/>
            <w:bottom w:val="none" w:sz="0" w:space="0" w:color="auto"/>
            <w:right w:val="none" w:sz="0" w:space="0" w:color="auto"/>
          </w:divBdr>
        </w:div>
        <w:div w:id="1009599699">
          <w:marLeft w:val="0"/>
          <w:marRight w:val="0"/>
          <w:marTop w:val="0"/>
          <w:marBottom w:val="0"/>
          <w:divBdr>
            <w:top w:val="none" w:sz="0" w:space="0" w:color="auto"/>
            <w:left w:val="none" w:sz="0" w:space="0" w:color="auto"/>
            <w:bottom w:val="none" w:sz="0" w:space="0" w:color="auto"/>
            <w:right w:val="none" w:sz="0" w:space="0" w:color="auto"/>
          </w:divBdr>
        </w:div>
        <w:div w:id="1844198352">
          <w:marLeft w:val="0"/>
          <w:marRight w:val="0"/>
          <w:marTop w:val="0"/>
          <w:marBottom w:val="0"/>
          <w:divBdr>
            <w:top w:val="none" w:sz="0" w:space="0" w:color="auto"/>
            <w:left w:val="none" w:sz="0" w:space="0" w:color="auto"/>
            <w:bottom w:val="none" w:sz="0" w:space="0" w:color="auto"/>
            <w:right w:val="none" w:sz="0" w:space="0" w:color="auto"/>
          </w:divBdr>
        </w:div>
        <w:div w:id="1102992856">
          <w:marLeft w:val="0"/>
          <w:marRight w:val="0"/>
          <w:marTop w:val="0"/>
          <w:marBottom w:val="0"/>
          <w:divBdr>
            <w:top w:val="none" w:sz="0" w:space="0" w:color="auto"/>
            <w:left w:val="none" w:sz="0" w:space="0" w:color="auto"/>
            <w:bottom w:val="none" w:sz="0" w:space="0" w:color="auto"/>
            <w:right w:val="none" w:sz="0" w:space="0" w:color="auto"/>
          </w:divBdr>
        </w:div>
        <w:div w:id="1353336536">
          <w:marLeft w:val="0"/>
          <w:marRight w:val="0"/>
          <w:marTop w:val="0"/>
          <w:marBottom w:val="0"/>
          <w:divBdr>
            <w:top w:val="none" w:sz="0" w:space="0" w:color="auto"/>
            <w:left w:val="none" w:sz="0" w:space="0" w:color="auto"/>
            <w:bottom w:val="none" w:sz="0" w:space="0" w:color="auto"/>
            <w:right w:val="none" w:sz="0" w:space="0" w:color="auto"/>
          </w:divBdr>
        </w:div>
        <w:div w:id="2069915228">
          <w:marLeft w:val="0"/>
          <w:marRight w:val="0"/>
          <w:marTop w:val="0"/>
          <w:marBottom w:val="0"/>
          <w:divBdr>
            <w:top w:val="none" w:sz="0" w:space="0" w:color="auto"/>
            <w:left w:val="none" w:sz="0" w:space="0" w:color="auto"/>
            <w:bottom w:val="none" w:sz="0" w:space="0" w:color="auto"/>
            <w:right w:val="none" w:sz="0" w:space="0" w:color="auto"/>
          </w:divBdr>
        </w:div>
        <w:div w:id="2110083918">
          <w:marLeft w:val="0"/>
          <w:marRight w:val="0"/>
          <w:marTop w:val="0"/>
          <w:marBottom w:val="0"/>
          <w:divBdr>
            <w:top w:val="none" w:sz="0" w:space="0" w:color="auto"/>
            <w:left w:val="none" w:sz="0" w:space="0" w:color="auto"/>
            <w:bottom w:val="none" w:sz="0" w:space="0" w:color="auto"/>
            <w:right w:val="none" w:sz="0" w:space="0" w:color="auto"/>
          </w:divBdr>
        </w:div>
        <w:div w:id="1738285591">
          <w:marLeft w:val="0"/>
          <w:marRight w:val="0"/>
          <w:marTop w:val="0"/>
          <w:marBottom w:val="0"/>
          <w:divBdr>
            <w:top w:val="none" w:sz="0" w:space="0" w:color="auto"/>
            <w:left w:val="none" w:sz="0" w:space="0" w:color="auto"/>
            <w:bottom w:val="none" w:sz="0" w:space="0" w:color="auto"/>
            <w:right w:val="none" w:sz="0" w:space="0" w:color="auto"/>
          </w:divBdr>
        </w:div>
        <w:div w:id="1389259208">
          <w:marLeft w:val="0"/>
          <w:marRight w:val="0"/>
          <w:marTop w:val="0"/>
          <w:marBottom w:val="0"/>
          <w:divBdr>
            <w:top w:val="none" w:sz="0" w:space="0" w:color="auto"/>
            <w:left w:val="none" w:sz="0" w:space="0" w:color="auto"/>
            <w:bottom w:val="none" w:sz="0" w:space="0" w:color="auto"/>
            <w:right w:val="none" w:sz="0" w:space="0" w:color="auto"/>
          </w:divBdr>
        </w:div>
        <w:div w:id="988241529">
          <w:marLeft w:val="0"/>
          <w:marRight w:val="0"/>
          <w:marTop w:val="0"/>
          <w:marBottom w:val="0"/>
          <w:divBdr>
            <w:top w:val="none" w:sz="0" w:space="0" w:color="auto"/>
            <w:left w:val="none" w:sz="0" w:space="0" w:color="auto"/>
            <w:bottom w:val="none" w:sz="0" w:space="0" w:color="auto"/>
            <w:right w:val="none" w:sz="0" w:space="0" w:color="auto"/>
          </w:divBdr>
        </w:div>
        <w:div w:id="2128229908">
          <w:marLeft w:val="0"/>
          <w:marRight w:val="0"/>
          <w:marTop w:val="0"/>
          <w:marBottom w:val="0"/>
          <w:divBdr>
            <w:top w:val="none" w:sz="0" w:space="0" w:color="auto"/>
            <w:left w:val="none" w:sz="0" w:space="0" w:color="auto"/>
            <w:bottom w:val="none" w:sz="0" w:space="0" w:color="auto"/>
            <w:right w:val="none" w:sz="0" w:space="0" w:color="auto"/>
          </w:divBdr>
        </w:div>
        <w:div w:id="678508841">
          <w:marLeft w:val="0"/>
          <w:marRight w:val="0"/>
          <w:marTop w:val="0"/>
          <w:marBottom w:val="0"/>
          <w:divBdr>
            <w:top w:val="none" w:sz="0" w:space="0" w:color="auto"/>
            <w:left w:val="none" w:sz="0" w:space="0" w:color="auto"/>
            <w:bottom w:val="none" w:sz="0" w:space="0" w:color="auto"/>
            <w:right w:val="none" w:sz="0" w:space="0" w:color="auto"/>
          </w:divBdr>
        </w:div>
        <w:div w:id="1833636376">
          <w:marLeft w:val="0"/>
          <w:marRight w:val="0"/>
          <w:marTop w:val="0"/>
          <w:marBottom w:val="0"/>
          <w:divBdr>
            <w:top w:val="none" w:sz="0" w:space="0" w:color="auto"/>
            <w:left w:val="none" w:sz="0" w:space="0" w:color="auto"/>
            <w:bottom w:val="none" w:sz="0" w:space="0" w:color="auto"/>
            <w:right w:val="none" w:sz="0" w:space="0" w:color="auto"/>
          </w:divBdr>
        </w:div>
        <w:div w:id="786699969">
          <w:marLeft w:val="0"/>
          <w:marRight w:val="0"/>
          <w:marTop w:val="0"/>
          <w:marBottom w:val="0"/>
          <w:divBdr>
            <w:top w:val="none" w:sz="0" w:space="0" w:color="auto"/>
            <w:left w:val="none" w:sz="0" w:space="0" w:color="auto"/>
            <w:bottom w:val="none" w:sz="0" w:space="0" w:color="auto"/>
            <w:right w:val="none" w:sz="0" w:space="0" w:color="auto"/>
          </w:divBdr>
        </w:div>
        <w:div w:id="2053773166">
          <w:marLeft w:val="0"/>
          <w:marRight w:val="0"/>
          <w:marTop w:val="0"/>
          <w:marBottom w:val="0"/>
          <w:divBdr>
            <w:top w:val="none" w:sz="0" w:space="0" w:color="auto"/>
            <w:left w:val="none" w:sz="0" w:space="0" w:color="auto"/>
            <w:bottom w:val="none" w:sz="0" w:space="0" w:color="auto"/>
            <w:right w:val="none" w:sz="0" w:space="0" w:color="auto"/>
          </w:divBdr>
        </w:div>
        <w:div w:id="1956787989">
          <w:marLeft w:val="0"/>
          <w:marRight w:val="0"/>
          <w:marTop w:val="0"/>
          <w:marBottom w:val="0"/>
          <w:divBdr>
            <w:top w:val="none" w:sz="0" w:space="0" w:color="auto"/>
            <w:left w:val="none" w:sz="0" w:space="0" w:color="auto"/>
            <w:bottom w:val="none" w:sz="0" w:space="0" w:color="auto"/>
            <w:right w:val="none" w:sz="0" w:space="0" w:color="auto"/>
          </w:divBdr>
        </w:div>
        <w:div w:id="845095724">
          <w:marLeft w:val="0"/>
          <w:marRight w:val="0"/>
          <w:marTop w:val="0"/>
          <w:marBottom w:val="0"/>
          <w:divBdr>
            <w:top w:val="none" w:sz="0" w:space="0" w:color="auto"/>
            <w:left w:val="none" w:sz="0" w:space="0" w:color="auto"/>
            <w:bottom w:val="none" w:sz="0" w:space="0" w:color="auto"/>
            <w:right w:val="none" w:sz="0" w:space="0" w:color="auto"/>
          </w:divBdr>
        </w:div>
        <w:div w:id="1873882789">
          <w:marLeft w:val="0"/>
          <w:marRight w:val="0"/>
          <w:marTop w:val="0"/>
          <w:marBottom w:val="0"/>
          <w:divBdr>
            <w:top w:val="none" w:sz="0" w:space="0" w:color="auto"/>
            <w:left w:val="none" w:sz="0" w:space="0" w:color="auto"/>
            <w:bottom w:val="none" w:sz="0" w:space="0" w:color="auto"/>
            <w:right w:val="none" w:sz="0" w:space="0" w:color="auto"/>
          </w:divBdr>
        </w:div>
        <w:div w:id="2009407899">
          <w:marLeft w:val="0"/>
          <w:marRight w:val="0"/>
          <w:marTop w:val="0"/>
          <w:marBottom w:val="0"/>
          <w:divBdr>
            <w:top w:val="none" w:sz="0" w:space="0" w:color="auto"/>
            <w:left w:val="none" w:sz="0" w:space="0" w:color="auto"/>
            <w:bottom w:val="none" w:sz="0" w:space="0" w:color="auto"/>
            <w:right w:val="none" w:sz="0" w:space="0" w:color="auto"/>
          </w:divBdr>
        </w:div>
        <w:div w:id="1115978605">
          <w:marLeft w:val="0"/>
          <w:marRight w:val="0"/>
          <w:marTop w:val="0"/>
          <w:marBottom w:val="0"/>
          <w:divBdr>
            <w:top w:val="none" w:sz="0" w:space="0" w:color="auto"/>
            <w:left w:val="none" w:sz="0" w:space="0" w:color="auto"/>
            <w:bottom w:val="none" w:sz="0" w:space="0" w:color="auto"/>
            <w:right w:val="none" w:sz="0" w:space="0" w:color="auto"/>
          </w:divBdr>
        </w:div>
        <w:div w:id="1098016513">
          <w:marLeft w:val="0"/>
          <w:marRight w:val="0"/>
          <w:marTop w:val="0"/>
          <w:marBottom w:val="0"/>
          <w:divBdr>
            <w:top w:val="none" w:sz="0" w:space="0" w:color="auto"/>
            <w:left w:val="none" w:sz="0" w:space="0" w:color="auto"/>
            <w:bottom w:val="none" w:sz="0" w:space="0" w:color="auto"/>
            <w:right w:val="none" w:sz="0" w:space="0" w:color="auto"/>
          </w:divBdr>
        </w:div>
        <w:div w:id="682510445">
          <w:marLeft w:val="0"/>
          <w:marRight w:val="0"/>
          <w:marTop w:val="0"/>
          <w:marBottom w:val="0"/>
          <w:divBdr>
            <w:top w:val="none" w:sz="0" w:space="0" w:color="auto"/>
            <w:left w:val="none" w:sz="0" w:space="0" w:color="auto"/>
            <w:bottom w:val="none" w:sz="0" w:space="0" w:color="auto"/>
            <w:right w:val="none" w:sz="0" w:space="0" w:color="auto"/>
          </w:divBdr>
        </w:div>
        <w:div w:id="234777737">
          <w:marLeft w:val="0"/>
          <w:marRight w:val="0"/>
          <w:marTop w:val="0"/>
          <w:marBottom w:val="0"/>
          <w:divBdr>
            <w:top w:val="none" w:sz="0" w:space="0" w:color="auto"/>
            <w:left w:val="none" w:sz="0" w:space="0" w:color="auto"/>
            <w:bottom w:val="none" w:sz="0" w:space="0" w:color="auto"/>
            <w:right w:val="none" w:sz="0" w:space="0" w:color="auto"/>
          </w:divBdr>
        </w:div>
        <w:div w:id="1837651222">
          <w:marLeft w:val="0"/>
          <w:marRight w:val="0"/>
          <w:marTop w:val="0"/>
          <w:marBottom w:val="0"/>
          <w:divBdr>
            <w:top w:val="none" w:sz="0" w:space="0" w:color="auto"/>
            <w:left w:val="none" w:sz="0" w:space="0" w:color="auto"/>
            <w:bottom w:val="none" w:sz="0" w:space="0" w:color="auto"/>
            <w:right w:val="none" w:sz="0" w:space="0" w:color="auto"/>
          </w:divBdr>
        </w:div>
        <w:div w:id="1225875256">
          <w:marLeft w:val="0"/>
          <w:marRight w:val="0"/>
          <w:marTop w:val="0"/>
          <w:marBottom w:val="0"/>
          <w:divBdr>
            <w:top w:val="none" w:sz="0" w:space="0" w:color="auto"/>
            <w:left w:val="none" w:sz="0" w:space="0" w:color="auto"/>
            <w:bottom w:val="none" w:sz="0" w:space="0" w:color="auto"/>
            <w:right w:val="none" w:sz="0" w:space="0" w:color="auto"/>
          </w:divBdr>
        </w:div>
        <w:div w:id="109595986">
          <w:marLeft w:val="0"/>
          <w:marRight w:val="0"/>
          <w:marTop w:val="0"/>
          <w:marBottom w:val="0"/>
          <w:divBdr>
            <w:top w:val="none" w:sz="0" w:space="0" w:color="auto"/>
            <w:left w:val="none" w:sz="0" w:space="0" w:color="auto"/>
            <w:bottom w:val="none" w:sz="0" w:space="0" w:color="auto"/>
            <w:right w:val="none" w:sz="0" w:space="0" w:color="auto"/>
          </w:divBdr>
        </w:div>
        <w:div w:id="1551963898">
          <w:marLeft w:val="0"/>
          <w:marRight w:val="0"/>
          <w:marTop w:val="0"/>
          <w:marBottom w:val="0"/>
          <w:divBdr>
            <w:top w:val="none" w:sz="0" w:space="0" w:color="auto"/>
            <w:left w:val="none" w:sz="0" w:space="0" w:color="auto"/>
            <w:bottom w:val="none" w:sz="0" w:space="0" w:color="auto"/>
            <w:right w:val="none" w:sz="0" w:space="0" w:color="auto"/>
          </w:divBdr>
        </w:div>
        <w:div w:id="102842345">
          <w:marLeft w:val="0"/>
          <w:marRight w:val="0"/>
          <w:marTop w:val="0"/>
          <w:marBottom w:val="0"/>
          <w:divBdr>
            <w:top w:val="none" w:sz="0" w:space="0" w:color="auto"/>
            <w:left w:val="none" w:sz="0" w:space="0" w:color="auto"/>
            <w:bottom w:val="none" w:sz="0" w:space="0" w:color="auto"/>
            <w:right w:val="none" w:sz="0" w:space="0" w:color="auto"/>
          </w:divBdr>
        </w:div>
        <w:div w:id="1934051042">
          <w:marLeft w:val="0"/>
          <w:marRight w:val="0"/>
          <w:marTop w:val="0"/>
          <w:marBottom w:val="0"/>
          <w:divBdr>
            <w:top w:val="none" w:sz="0" w:space="0" w:color="auto"/>
            <w:left w:val="none" w:sz="0" w:space="0" w:color="auto"/>
            <w:bottom w:val="none" w:sz="0" w:space="0" w:color="auto"/>
            <w:right w:val="none" w:sz="0" w:space="0" w:color="auto"/>
          </w:divBdr>
        </w:div>
        <w:div w:id="1708293368">
          <w:marLeft w:val="0"/>
          <w:marRight w:val="0"/>
          <w:marTop w:val="0"/>
          <w:marBottom w:val="0"/>
          <w:divBdr>
            <w:top w:val="none" w:sz="0" w:space="0" w:color="auto"/>
            <w:left w:val="none" w:sz="0" w:space="0" w:color="auto"/>
            <w:bottom w:val="none" w:sz="0" w:space="0" w:color="auto"/>
            <w:right w:val="none" w:sz="0" w:space="0" w:color="auto"/>
          </w:divBdr>
        </w:div>
        <w:div w:id="1444685924">
          <w:marLeft w:val="0"/>
          <w:marRight w:val="0"/>
          <w:marTop w:val="0"/>
          <w:marBottom w:val="0"/>
          <w:divBdr>
            <w:top w:val="none" w:sz="0" w:space="0" w:color="auto"/>
            <w:left w:val="none" w:sz="0" w:space="0" w:color="auto"/>
            <w:bottom w:val="none" w:sz="0" w:space="0" w:color="auto"/>
            <w:right w:val="none" w:sz="0" w:space="0" w:color="auto"/>
          </w:divBdr>
        </w:div>
        <w:div w:id="404689533">
          <w:marLeft w:val="0"/>
          <w:marRight w:val="0"/>
          <w:marTop w:val="0"/>
          <w:marBottom w:val="0"/>
          <w:divBdr>
            <w:top w:val="none" w:sz="0" w:space="0" w:color="auto"/>
            <w:left w:val="none" w:sz="0" w:space="0" w:color="auto"/>
            <w:bottom w:val="none" w:sz="0" w:space="0" w:color="auto"/>
            <w:right w:val="none" w:sz="0" w:space="0" w:color="auto"/>
          </w:divBdr>
        </w:div>
        <w:div w:id="1431386901">
          <w:marLeft w:val="0"/>
          <w:marRight w:val="0"/>
          <w:marTop w:val="0"/>
          <w:marBottom w:val="0"/>
          <w:divBdr>
            <w:top w:val="none" w:sz="0" w:space="0" w:color="auto"/>
            <w:left w:val="none" w:sz="0" w:space="0" w:color="auto"/>
            <w:bottom w:val="none" w:sz="0" w:space="0" w:color="auto"/>
            <w:right w:val="none" w:sz="0" w:space="0" w:color="auto"/>
          </w:divBdr>
        </w:div>
        <w:div w:id="645817452">
          <w:marLeft w:val="0"/>
          <w:marRight w:val="0"/>
          <w:marTop w:val="0"/>
          <w:marBottom w:val="0"/>
          <w:divBdr>
            <w:top w:val="none" w:sz="0" w:space="0" w:color="auto"/>
            <w:left w:val="none" w:sz="0" w:space="0" w:color="auto"/>
            <w:bottom w:val="none" w:sz="0" w:space="0" w:color="auto"/>
            <w:right w:val="none" w:sz="0" w:space="0" w:color="auto"/>
          </w:divBdr>
        </w:div>
        <w:div w:id="429082095">
          <w:marLeft w:val="0"/>
          <w:marRight w:val="0"/>
          <w:marTop w:val="0"/>
          <w:marBottom w:val="0"/>
          <w:divBdr>
            <w:top w:val="none" w:sz="0" w:space="0" w:color="auto"/>
            <w:left w:val="none" w:sz="0" w:space="0" w:color="auto"/>
            <w:bottom w:val="none" w:sz="0" w:space="0" w:color="auto"/>
            <w:right w:val="none" w:sz="0" w:space="0" w:color="auto"/>
          </w:divBdr>
        </w:div>
        <w:div w:id="35550471">
          <w:marLeft w:val="0"/>
          <w:marRight w:val="0"/>
          <w:marTop w:val="0"/>
          <w:marBottom w:val="0"/>
          <w:divBdr>
            <w:top w:val="none" w:sz="0" w:space="0" w:color="auto"/>
            <w:left w:val="none" w:sz="0" w:space="0" w:color="auto"/>
            <w:bottom w:val="none" w:sz="0" w:space="0" w:color="auto"/>
            <w:right w:val="none" w:sz="0" w:space="0" w:color="auto"/>
          </w:divBdr>
        </w:div>
        <w:div w:id="818693148">
          <w:marLeft w:val="0"/>
          <w:marRight w:val="0"/>
          <w:marTop w:val="0"/>
          <w:marBottom w:val="0"/>
          <w:divBdr>
            <w:top w:val="none" w:sz="0" w:space="0" w:color="auto"/>
            <w:left w:val="none" w:sz="0" w:space="0" w:color="auto"/>
            <w:bottom w:val="none" w:sz="0" w:space="0" w:color="auto"/>
            <w:right w:val="none" w:sz="0" w:space="0" w:color="auto"/>
          </w:divBdr>
        </w:div>
        <w:div w:id="332953734">
          <w:marLeft w:val="0"/>
          <w:marRight w:val="0"/>
          <w:marTop w:val="0"/>
          <w:marBottom w:val="0"/>
          <w:divBdr>
            <w:top w:val="none" w:sz="0" w:space="0" w:color="auto"/>
            <w:left w:val="none" w:sz="0" w:space="0" w:color="auto"/>
            <w:bottom w:val="none" w:sz="0" w:space="0" w:color="auto"/>
            <w:right w:val="none" w:sz="0" w:space="0" w:color="auto"/>
          </w:divBdr>
        </w:div>
        <w:div w:id="1260211759">
          <w:marLeft w:val="0"/>
          <w:marRight w:val="0"/>
          <w:marTop w:val="0"/>
          <w:marBottom w:val="0"/>
          <w:divBdr>
            <w:top w:val="none" w:sz="0" w:space="0" w:color="auto"/>
            <w:left w:val="none" w:sz="0" w:space="0" w:color="auto"/>
            <w:bottom w:val="none" w:sz="0" w:space="0" w:color="auto"/>
            <w:right w:val="none" w:sz="0" w:space="0" w:color="auto"/>
          </w:divBdr>
        </w:div>
        <w:div w:id="1943956683">
          <w:marLeft w:val="0"/>
          <w:marRight w:val="0"/>
          <w:marTop w:val="0"/>
          <w:marBottom w:val="0"/>
          <w:divBdr>
            <w:top w:val="none" w:sz="0" w:space="0" w:color="auto"/>
            <w:left w:val="none" w:sz="0" w:space="0" w:color="auto"/>
            <w:bottom w:val="none" w:sz="0" w:space="0" w:color="auto"/>
            <w:right w:val="none" w:sz="0" w:space="0" w:color="auto"/>
          </w:divBdr>
        </w:div>
        <w:div w:id="1660116703">
          <w:marLeft w:val="0"/>
          <w:marRight w:val="0"/>
          <w:marTop w:val="0"/>
          <w:marBottom w:val="0"/>
          <w:divBdr>
            <w:top w:val="none" w:sz="0" w:space="0" w:color="auto"/>
            <w:left w:val="none" w:sz="0" w:space="0" w:color="auto"/>
            <w:bottom w:val="none" w:sz="0" w:space="0" w:color="auto"/>
            <w:right w:val="none" w:sz="0" w:space="0" w:color="auto"/>
          </w:divBdr>
        </w:div>
        <w:div w:id="955987763">
          <w:marLeft w:val="0"/>
          <w:marRight w:val="0"/>
          <w:marTop w:val="0"/>
          <w:marBottom w:val="0"/>
          <w:divBdr>
            <w:top w:val="none" w:sz="0" w:space="0" w:color="auto"/>
            <w:left w:val="none" w:sz="0" w:space="0" w:color="auto"/>
            <w:bottom w:val="none" w:sz="0" w:space="0" w:color="auto"/>
            <w:right w:val="none" w:sz="0" w:space="0" w:color="auto"/>
          </w:divBdr>
        </w:div>
        <w:div w:id="1219778124">
          <w:marLeft w:val="0"/>
          <w:marRight w:val="0"/>
          <w:marTop w:val="0"/>
          <w:marBottom w:val="0"/>
          <w:divBdr>
            <w:top w:val="none" w:sz="0" w:space="0" w:color="auto"/>
            <w:left w:val="none" w:sz="0" w:space="0" w:color="auto"/>
            <w:bottom w:val="none" w:sz="0" w:space="0" w:color="auto"/>
            <w:right w:val="none" w:sz="0" w:space="0" w:color="auto"/>
          </w:divBdr>
        </w:div>
        <w:div w:id="1259364490">
          <w:marLeft w:val="0"/>
          <w:marRight w:val="0"/>
          <w:marTop w:val="0"/>
          <w:marBottom w:val="0"/>
          <w:divBdr>
            <w:top w:val="none" w:sz="0" w:space="0" w:color="auto"/>
            <w:left w:val="none" w:sz="0" w:space="0" w:color="auto"/>
            <w:bottom w:val="none" w:sz="0" w:space="0" w:color="auto"/>
            <w:right w:val="none" w:sz="0" w:space="0" w:color="auto"/>
          </w:divBdr>
        </w:div>
        <w:div w:id="866604647">
          <w:marLeft w:val="0"/>
          <w:marRight w:val="0"/>
          <w:marTop w:val="0"/>
          <w:marBottom w:val="0"/>
          <w:divBdr>
            <w:top w:val="none" w:sz="0" w:space="0" w:color="auto"/>
            <w:left w:val="none" w:sz="0" w:space="0" w:color="auto"/>
            <w:bottom w:val="none" w:sz="0" w:space="0" w:color="auto"/>
            <w:right w:val="none" w:sz="0" w:space="0" w:color="auto"/>
          </w:divBdr>
        </w:div>
        <w:div w:id="1547253386">
          <w:marLeft w:val="0"/>
          <w:marRight w:val="0"/>
          <w:marTop w:val="0"/>
          <w:marBottom w:val="0"/>
          <w:divBdr>
            <w:top w:val="none" w:sz="0" w:space="0" w:color="auto"/>
            <w:left w:val="none" w:sz="0" w:space="0" w:color="auto"/>
            <w:bottom w:val="none" w:sz="0" w:space="0" w:color="auto"/>
            <w:right w:val="none" w:sz="0" w:space="0" w:color="auto"/>
          </w:divBdr>
        </w:div>
        <w:div w:id="1714843164">
          <w:marLeft w:val="0"/>
          <w:marRight w:val="0"/>
          <w:marTop w:val="0"/>
          <w:marBottom w:val="0"/>
          <w:divBdr>
            <w:top w:val="none" w:sz="0" w:space="0" w:color="auto"/>
            <w:left w:val="none" w:sz="0" w:space="0" w:color="auto"/>
            <w:bottom w:val="none" w:sz="0" w:space="0" w:color="auto"/>
            <w:right w:val="none" w:sz="0" w:space="0" w:color="auto"/>
          </w:divBdr>
        </w:div>
        <w:div w:id="1427774756">
          <w:marLeft w:val="0"/>
          <w:marRight w:val="0"/>
          <w:marTop w:val="0"/>
          <w:marBottom w:val="0"/>
          <w:divBdr>
            <w:top w:val="none" w:sz="0" w:space="0" w:color="auto"/>
            <w:left w:val="none" w:sz="0" w:space="0" w:color="auto"/>
            <w:bottom w:val="none" w:sz="0" w:space="0" w:color="auto"/>
            <w:right w:val="none" w:sz="0" w:space="0" w:color="auto"/>
          </w:divBdr>
        </w:div>
        <w:div w:id="104156754">
          <w:marLeft w:val="0"/>
          <w:marRight w:val="0"/>
          <w:marTop w:val="0"/>
          <w:marBottom w:val="0"/>
          <w:divBdr>
            <w:top w:val="none" w:sz="0" w:space="0" w:color="auto"/>
            <w:left w:val="none" w:sz="0" w:space="0" w:color="auto"/>
            <w:bottom w:val="none" w:sz="0" w:space="0" w:color="auto"/>
            <w:right w:val="none" w:sz="0" w:space="0" w:color="auto"/>
          </w:divBdr>
        </w:div>
        <w:div w:id="1232883738">
          <w:marLeft w:val="0"/>
          <w:marRight w:val="0"/>
          <w:marTop w:val="0"/>
          <w:marBottom w:val="0"/>
          <w:divBdr>
            <w:top w:val="none" w:sz="0" w:space="0" w:color="auto"/>
            <w:left w:val="none" w:sz="0" w:space="0" w:color="auto"/>
            <w:bottom w:val="none" w:sz="0" w:space="0" w:color="auto"/>
            <w:right w:val="none" w:sz="0" w:space="0" w:color="auto"/>
          </w:divBdr>
        </w:div>
        <w:div w:id="287392956">
          <w:marLeft w:val="0"/>
          <w:marRight w:val="0"/>
          <w:marTop w:val="0"/>
          <w:marBottom w:val="0"/>
          <w:divBdr>
            <w:top w:val="none" w:sz="0" w:space="0" w:color="auto"/>
            <w:left w:val="none" w:sz="0" w:space="0" w:color="auto"/>
            <w:bottom w:val="none" w:sz="0" w:space="0" w:color="auto"/>
            <w:right w:val="none" w:sz="0" w:space="0" w:color="auto"/>
          </w:divBdr>
        </w:div>
        <w:div w:id="1841196614">
          <w:marLeft w:val="0"/>
          <w:marRight w:val="0"/>
          <w:marTop w:val="0"/>
          <w:marBottom w:val="0"/>
          <w:divBdr>
            <w:top w:val="none" w:sz="0" w:space="0" w:color="auto"/>
            <w:left w:val="none" w:sz="0" w:space="0" w:color="auto"/>
            <w:bottom w:val="none" w:sz="0" w:space="0" w:color="auto"/>
            <w:right w:val="none" w:sz="0" w:space="0" w:color="auto"/>
          </w:divBdr>
        </w:div>
        <w:div w:id="369187266">
          <w:marLeft w:val="0"/>
          <w:marRight w:val="0"/>
          <w:marTop w:val="0"/>
          <w:marBottom w:val="0"/>
          <w:divBdr>
            <w:top w:val="none" w:sz="0" w:space="0" w:color="auto"/>
            <w:left w:val="none" w:sz="0" w:space="0" w:color="auto"/>
            <w:bottom w:val="none" w:sz="0" w:space="0" w:color="auto"/>
            <w:right w:val="none" w:sz="0" w:space="0" w:color="auto"/>
          </w:divBdr>
        </w:div>
        <w:div w:id="467742616">
          <w:marLeft w:val="0"/>
          <w:marRight w:val="0"/>
          <w:marTop w:val="0"/>
          <w:marBottom w:val="0"/>
          <w:divBdr>
            <w:top w:val="none" w:sz="0" w:space="0" w:color="auto"/>
            <w:left w:val="none" w:sz="0" w:space="0" w:color="auto"/>
            <w:bottom w:val="none" w:sz="0" w:space="0" w:color="auto"/>
            <w:right w:val="none" w:sz="0" w:space="0" w:color="auto"/>
          </w:divBdr>
        </w:div>
        <w:div w:id="1907648672">
          <w:marLeft w:val="0"/>
          <w:marRight w:val="0"/>
          <w:marTop w:val="0"/>
          <w:marBottom w:val="0"/>
          <w:divBdr>
            <w:top w:val="none" w:sz="0" w:space="0" w:color="auto"/>
            <w:left w:val="none" w:sz="0" w:space="0" w:color="auto"/>
            <w:bottom w:val="none" w:sz="0" w:space="0" w:color="auto"/>
            <w:right w:val="none" w:sz="0" w:space="0" w:color="auto"/>
          </w:divBdr>
        </w:div>
        <w:div w:id="1961525077">
          <w:marLeft w:val="0"/>
          <w:marRight w:val="0"/>
          <w:marTop w:val="0"/>
          <w:marBottom w:val="0"/>
          <w:divBdr>
            <w:top w:val="none" w:sz="0" w:space="0" w:color="auto"/>
            <w:left w:val="none" w:sz="0" w:space="0" w:color="auto"/>
            <w:bottom w:val="none" w:sz="0" w:space="0" w:color="auto"/>
            <w:right w:val="none" w:sz="0" w:space="0" w:color="auto"/>
          </w:divBdr>
        </w:div>
        <w:div w:id="309091181">
          <w:marLeft w:val="0"/>
          <w:marRight w:val="0"/>
          <w:marTop w:val="0"/>
          <w:marBottom w:val="0"/>
          <w:divBdr>
            <w:top w:val="none" w:sz="0" w:space="0" w:color="auto"/>
            <w:left w:val="none" w:sz="0" w:space="0" w:color="auto"/>
            <w:bottom w:val="none" w:sz="0" w:space="0" w:color="auto"/>
            <w:right w:val="none" w:sz="0" w:space="0" w:color="auto"/>
          </w:divBdr>
        </w:div>
        <w:div w:id="416287865">
          <w:marLeft w:val="0"/>
          <w:marRight w:val="0"/>
          <w:marTop w:val="0"/>
          <w:marBottom w:val="0"/>
          <w:divBdr>
            <w:top w:val="none" w:sz="0" w:space="0" w:color="auto"/>
            <w:left w:val="none" w:sz="0" w:space="0" w:color="auto"/>
            <w:bottom w:val="none" w:sz="0" w:space="0" w:color="auto"/>
            <w:right w:val="none" w:sz="0" w:space="0" w:color="auto"/>
          </w:divBdr>
        </w:div>
        <w:div w:id="260265066">
          <w:marLeft w:val="0"/>
          <w:marRight w:val="0"/>
          <w:marTop w:val="0"/>
          <w:marBottom w:val="0"/>
          <w:divBdr>
            <w:top w:val="none" w:sz="0" w:space="0" w:color="auto"/>
            <w:left w:val="none" w:sz="0" w:space="0" w:color="auto"/>
            <w:bottom w:val="none" w:sz="0" w:space="0" w:color="auto"/>
            <w:right w:val="none" w:sz="0" w:space="0" w:color="auto"/>
          </w:divBdr>
        </w:div>
        <w:div w:id="172913929">
          <w:marLeft w:val="0"/>
          <w:marRight w:val="0"/>
          <w:marTop w:val="0"/>
          <w:marBottom w:val="0"/>
          <w:divBdr>
            <w:top w:val="none" w:sz="0" w:space="0" w:color="auto"/>
            <w:left w:val="none" w:sz="0" w:space="0" w:color="auto"/>
            <w:bottom w:val="none" w:sz="0" w:space="0" w:color="auto"/>
            <w:right w:val="none" w:sz="0" w:space="0" w:color="auto"/>
          </w:divBdr>
        </w:div>
        <w:div w:id="393702153">
          <w:marLeft w:val="0"/>
          <w:marRight w:val="0"/>
          <w:marTop w:val="0"/>
          <w:marBottom w:val="0"/>
          <w:divBdr>
            <w:top w:val="none" w:sz="0" w:space="0" w:color="auto"/>
            <w:left w:val="none" w:sz="0" w:space="0" w:color="auto"/>
            <w:bottom w:val="none" w:sz="0" w:space="0" w:color="auto"/>
            <w:right w:val="none" w:sz="0" w:space="0" w:color="auto"/>
          </w:divBdr>
        </w:div>
        <w:div w:id="1484195237">
          <w:marLeft w:val="0"/>
          <w:marRight w:val="0"/>
          <w:marTop w:val="0"/>
          <w:marBottom w:val="0"/>
          <w:divBdr>
            <w:top w:val="none" w:sz="0" w:space="0" w:color="auto"/>
            <w:left w:val="none" w:sz="0" w:space="0" w:color="auto"/>
            <w:bottom w:val="none" w:sz="0" w:space="0" w:color="auto"/>
            <w:right w:val="none" w:sz="0" w:space="0" w:color="auto"/>
          </w:divBdr>
        </w:div>
        <w:div w:id="496775708">
          <w:marLeft w:val="0"/>
          <w:marRight w:val="0"/>
          <w:marTop w:val="0"/>
          <w:marBottom w:val="0"/>
          <w:divBdr>
            <w:top w:val="none" w:sz="0" w:space="0" w:color="auto"/>
            <w:left w:val="none" w:sz="0" w:space="0" w:color="auto"/>
            <w:bottom w:val="none" w:sz="0" w:space="0" w:color="auto"/>
            <w:right w:val="none" w:sz="0" w:space="0" w:color="auto"/>
          </w:divBdr>
        </w:div>
        <w:div w:id="1795439780">
          <w:marLeft w:val="0"/>
          <w:marRight w:val="0"/>
          <w:marTop w:val="0"/>
          <w:marBottom w:val="0"/>
          <w:divBdr>
            <w:top w:val="none" w:sz="0" w:space="0" w:color="auto"/>
            <w:left w:val="none" w:sz="0" w:space="0" w:color="auto"/>
            <w:bottom w:val="none" w:sz="0" w:space="0" w:color="auto"/>
            <w:right w:val="none" w:sz="0" w:space="0" w:color="auto"/>
          </w:divBdr>
        </w:div>
        <w:div w:id="149563332">
          <w:marLeft w:val="0"/>
          <w:marRight w:val="0"/>
          <w:marTop w:val="0"/>
          <w:marBottom w:val="0"/>
          <w:divBdr>
            <w:top w:val="none" w:sz="0" w:space="0" w:color="auto"/>
            <w:left w:val="none" w:sz="0" w:space="0" w:color="auto"/>
            <w:bottom w:val="none" w:sz="0" w:space="0" w:color="auto"/>
            <w:right w:val="none" w:sz="0" w:space="0" w:color="auto"/>
          </w:divBdr>
        </w:div>
        <w:div w:id="793209450">
          <w:marLeft w:val="0"/>
          <w:marRight w:val="0"/>
          <w:marTop w:val="0"/>
          <w:marBottom w:val="0"/>
          <w:divBdr>
            <w:top w:val="none" w:sz="0" w:space="0" w:color="auto"/>
            <w:left w:val="none" w:sz="0" w:space="0" w:color="auto"/>
            <w:bottom w:val="none" w:sz="0" w:space="0" w:color="auto"/>
            <w:right w:val="none" w:sz="0" w:space="0" w:color="auto"/>
          </w:divBdr>
        </w:div>
        <w:div w:id="2045710354">
          <w:marLeft w:val="0"/>
          <w:marRight w:val="0"/>
          <w:marTop w:val="0"/>
          <w:marBottom w:val="0"/>
          <w:divBdr>
            <w:top w:val="none" w:sz="0" w:space="0" w:color="auto"/>
            <w:left w:val="none" w:sz="0" w:space="0" w:color="auto"/>
            <w:bottom w:val="none" w:sz="0" w:space="0" w:color="auto"/>
            <w:right w:val="none" w:sz="0" w:space="0" w:color="auto"/>
          </w:divBdr>
        </w:div>
        <w:div w:id="446704016">
          <w:marLeft w:val="0"/>
          <w:marRight w:val="0"/>
          <w:marTop w:val="0"/>
          <w:marBottom w:val="0"/>
          <w:divBdr>
            <w:top w:val="none" w:sz="0" w:space="0" w:color="auto"/>
            <w:left w:val="none" w:sz="0" w:space="0" w:color="auto"/>
            <w:bottom w:val="none" w:sz="0" w:space="0" w:color="auto"/>
            <w:right w:val="none" w:sz="0" w:space="0" w:color="auto"/>
          </w:divBdr>
        </w:div>
        <w:div w:id="81802119">
          <w:marLeft w:val="0"/>
          <w:marRight w:val="0"/>
          <w:marTop w:val="0"/>
          <w:marBottom w:val="0"/>
          <w:divBdr>
            <w:top w:val="none" w:sz="0" w:space="0" w:color="auto"/>
            <w:left w:val="none" w:sz="0" w:space="0" w:color="auto"/>
            <w:bottom w:val="none" w:sz="0" w:space="0" w:color="auto"/>
            <w:right w:val="none" w:sz="0" w:space="0" w:color="auto"/>
          </w:divBdr>
        </w:div>
        <w:div w:id="1288241264">
          <w:marLeft w:val="0"/>
          <w:marRight w:val="0"/>
          <w:marTop w:val="0"/>
          <w:marBottom w:val="0"/>
          <w:divBdr>
            <w:top w:val="none" w:sz="0" w:space="0" w:color="auto"/>
            <w:left w:val="none" w:sz="0" w:space="0" w:color="auto"/>
            <w:bottom w:val="none" w:sz="0" w:space="0" w:color="auto"/>
            <w:right w:val="none" w:sz="0" w:space="0" w:color="auto"/>
          </w:divBdr>
        </w:div>
        <w:div w:id="1504129545">
          <w:marLeft w:val="0"/>
          <w:marRight w:val="0"/>
          <w:marTop w:val="0"/>
          <w:marBottom w:val="0"/>
          <w:divBdr>
            <w:top w:val="none" w:sz="0" w:space="0" w:color="auto"/>
            <w:left w:val="none" w:sz="0" w:space="0" w:color="auto"/>
            <w:bottom w:val="none" w:sz="0" w:space="0" w:color="auto"/>
            <w:right w:val="none" w:sz="0" w:space="0" w:color="auto"/>
          </w:divBdr>
        </w:div>
        <w:div w:id="646470332">
          <w:marLeft w:val="0"/>
          <w:marRight w:val="0"/>
          <w:marTop w:val="0"/>
          <w:marBottom w:val="0"/>
          <w:divBdr>
            <w:top w:val="none" w:sz="0" w:space="0" w:color="auto"/>
            <w:left w:val="none" w:sz="0" w:space="0" w:color="auto"/>
            <w:bottom w:val="none" w:sz="0" w:space="0" w:color="auto"/>
            <w:right w:val="none" w:sz="0" w:space="0" w:color="auto"/>
          </w:divBdr>
        </w:div>
        <w:div w:id="25718141">
          <w:marLeft w:val="0"/>
          <w:marRight w:val="0"/>
          <w:marTop w:val="0"/>
          <w:marBottom w:val="0"/>
          <w:divBdr>
            <w:top w:val="none" w:sz="0" w:space="0" w:color="auto"/>
            <w:left w:val="none" w:sz="0" w:space="0" w:color="auto"/>
            <w:bottom w:val="none" w:sz="0" w:space="0" w:color="auto"/>
            <w:right w:val="none" w:sz="0" w:space="0" w:color="auto"/>
          </w:divBdr>
        </w:div>
        <w:div w:id="1790467292">
          <w:marLeft w:val="0"/>
          <w:marRight w:val="0"/>
          <w:marTop w:val="0"/>
          <w:marBottom w:val="0"/>
          <w:divBdr>
            <w:top w:val="none" w:sz="0" w:space="0" w:color="auto"/>
            <w:left w:val="none" w:sz="0" w:space="0" w:color="auto"/>
            <w:bottom w:val="none" w:sz="0" w:space="0" w:color="auto"/>
            <w:right w:val="none" w:sz="0" w:space="0" w:color="auto"/>
          </w:divBdr>
        </w:div>
        <w:div w:id="2045403307">
          <w:marLeft w:val="0"/>
          <w:marRight w:val="0"/>
          <w:marTop w:val="0"/>
          <w:marBottom w:val="0"/>
          <w:divBdr>
            <w:top w:val="none" w:sz="0" w:space="0" w:color="auto"/>
            <w:left w:val="none" w:sz="0" w:space="0" w:color="auto"/>
            <w:bottom w:val="none" w:sz="0" w:space="0" w:color="auto"/>
            <w:right w:val="none" w:sz="0" w:space="0" w:color="auto"/>
          </w:divBdr>
        </w:div>
        <w:div w:id="642464172">
          <w:marLeft w:val="0"/>
          <w:marRight w:val="0"/>
          <w:marTop w:val="0"/>
          <w:marBottom w:val="0"/>
          <w:divBdr>
            <w:top w:val="none" w:sz="0" w:space="0" w:color="auto"/>
            <w:left w:val="none" w:sz="0" w:space="0" w:color="auto"/>
            <w:bottom w:val="none" w:sz="0" w:space="0" w:color="auto"/>
            <w:right w:val="none" w:sz="0" w:space="0" w:color="auto"/>
          </w:divBdr>
        </w:div>
        <w:div w:id="270283741">
          <w:marLeft w:val="0"/>
          <w:marRight w:val="0"/>
          <w:marTop w:val="0"/>
          <w:marBottom w:val="0"/>
          <w:divBdr>
            <w:top w:val="none" w:sz="0" w:space="0" w:color="auto"/>
            <w:left w:val="none" w:sz="0" w:space="0" w:color="auto"/>
            <w:bottom w:val="none" w:sz="0" w:space="0" w:color="auto"/>
            <w:right w:val="none" w:sz="0" w:space="0" w:color="auto"/>
          </w:divBdr>
        </w:div>
        <w:div w:id="826167600">
          <w:marLeft w:val="0"/>
          <w:marRight w:val="0"/>
          <w:marTop w:val="0"/>
          <w:marBottom w:val="0"/>
          <w:divBdr>
            <w:top w:val="none" w:sz="0" w:space="0" w:color="auto"/>
            <w:left w:val="none" w:sz="0" w:space="0" w:color="auto"/>
            <w:bottom w:val="none" w:sz="0" w:space="0" w:color="auto"/>
            <w:right w:val="none" w:sz="0" w:space="0" w:color="auto"/>
          </w:divBdr>
        </w:div>
        <w:div w:id="952519396">
          <w:marLeft w:val="0"/>
          <w:marRight w:val="0"/>
          <w:marTop w:val="0"/>
          <w:marBottom w:val="0"/>
          <w:divBdr>
            <w:top w:val="none" w:sz="0" w:space="0" w:color="auto"/>
            <w:left w:val="none" w:sz="0" w:space="0" w:color="auto"/>
            <w:bottom w:val="none" w:sz="0" w:space="0" w:color="auto"/>
            <w:right w:val="none" w:sz="0" w:space="0" w:color="auto"/>
          </w:divBdr>
        </w:div>
        <w:div w:id="504561898">
          <w:marLeft w:val="0"/>
          <w:marRight w:val="0"/>
          <w:marTop w:val="0"/>
          <w:marBottom w:val="0"/>
          <w:divBdr>
            <w:top w:val="none" w:sz="0" w:space="0" w:color="auto"/>
            <w:left w:val="none" w:sz="0" w:space="0" w:color="auto"/>
            <w:bottom w:val="none" w:sz="0" w:space="0" w:color="auto"/>
            <w:right w:val="none" w:sz="0" w:space="0" w:color="auto"/>
          </w:divBdr>
        </w:div>
        <w:div w:id="165291541">
          <w:marLeft w:val="0"/>
          <w:marRight w:val="0"/>
          <w:marTop w:val="0"/>
          <w:marBottom w:val="0"/>
          <w:divBdr>
            <w:top w:val="none" w:sz="0" w:space="0" w:color="auto"/>
            <w:left w:val="none" w:sz="0" w:space="0" w:color="auto"/>
            <w:bottom w:val="none" w:sz="0" w:space="0" w:color="auto"/>
            <w:right w:val="none" w:sz="0" w:space="0" w:color="auto"/>
          </w:divBdr>
        </w:div>
        <w:div w:id="50933884">
          <w:marLeft w:val="0"/>
          <w:marRight w:val="0"/>
          <w:marTop w:val="0"/>
          <w:marBottom w:val="0"/>
          <w:divBdr>
            <w:top w:val="none" w:sz="0" w:space="0" w:color="auto"/>
            <w:left w:val="none" w:sz="0" w:space="0" w:color="auto"/>
            <w:bottom w:val="none" w:sz="0" w:space="0" w:color="auto"/>
            <w:right w:val="none" w:sz="0" w:space="0" w:color="auto"/>
          </w:divBdr>
        </w:div>
        <w:div w:id="503324363">
          <w:marLeft w:val="0"/>
          <w:marRight w:val="0"/>
          <w:marTop w:val="0"/>
          <w:marBottom w:val="0"/>
          <w:divBdr>
            <w:top w:val="none" w:sz="0" w:space="0" w:color="auto"/>
            <w:left w:val="none" w:sz="0" w:space="0" w:color="auto"/>
            <w:bottom w:val="none" w:sz="0" w:space="0" w:color="auto"/>
            <w:right w:val="none" w:sz="0" w:space="0" w:color="auto"/>
          </w:divBdr>
        </w:div>
        <w:div w:id="1366176053">
          <w:marLeft w:val="0"/>
          <w:marRight w:val="0"/>
          <w:marTop w:val="0"/>
          <w:marBottom w:val="0"/>
          <w:divBdr>
            <w:top w:val="none" w:sz="0" w:space="0" w:color="auto"/>
            <w:left w:val="none" w:sz="0" w:space="0" w:color="auto"/>
            <w:bottom w:val="none" w:sz="0" w:space="0" w:color="auto"/>
            <w:right w:val="none" w:sz="0" w:space="0" w:color="auto"/>
          </w:divBdr>
        </w:div>
        <w:div w:id="1717124023">
          <w:marLeft w:val="0"/>
          <w:marRight w:val="0"/>
          <w:marTop w:val="0"/>
          <w:marBottom w:val="0"/>
          <w:divBdr>
            <w:top w:val="none" w:sz="0" w:space="0" w:color="auto"/>
            <w:left w:val="none" w:sz="0" w:space="0" w:color="auto"/>
            <w:bottom w:val="none" w:sz="0" w:space="0" w:color="auto"/>
            <w:right w:val="none" w:sz="0" w:space="0" w:color="auto"/>
          </w:divBdr>
        </w:div>
        <w:div w:id="1940403515">
          <w:marLeft w:val="0"/>
          <w:marRight w:val="0"/>
          <w:marTop w:val="0"/>
          <w:marBottom w:val="0"/>
          <w:divBdr>
            <w:top w:val="none" w:sz="0" w:space="0" w:color="auto"/>
            <w:left w:val="none" w:sz="0" w:space="0" w:color="auto"/>
            <w:bottom w:val="none" w:sz="0" w:space="0" w:color="auto"/>
            <w:right w:val="none" w:sz="0" w:space="0" w:color="auto"/>
          </w:divBdr>
        </w:div>
        <w:div w:id="930704462">
          <w:marLeft w:val="0"/>
          <w:marRight w:val="0"/>
          <w:marTop w:val="0"/>
          <w:marBottom w:val="0"/>
          <w:divBdr>
            <w:top w:val="none" w:sz="0" w:space="0" w:color="auto"/>
            <w:left w:val="none" w:sz="0" w:space="0" w:color="auto"/>
            <w:bottom w:val="none" w:sz="0" w:space="0" w:color="auto"/>
            <w:right w:val="none" w:sz="0" w:space="0" w:color="auto"/>
          </w:divBdr>
        </w:div>
        <w:div w:id="457794280">
          <w:marLeft w:val="0"/>
          <w:marRight w:val="0"/>
          <w:marTop w:val="0"/>
          <w:marBottom w:val="0"/>
          <w:divBdr>
            <w:top w:val="none" w:sz="0" w:space="0" w:color="auto"/>
            <w:left w:val="none" w:sz="0" w:space="0" w:color="auto"/>
            <w:bottom w:val="none" w:sz="0" w:space="0" w:color="auto"/>
            <w:right w:val="none" w:sz="0" w:space="0" w:color="auto"/>
          </w:divBdr>
        </w:div>
        <w:div w:id="60566209">
          <w:marLeft w:val="0"/>
          <w:marRight w:val="0"/>
          <w:marTop w:val="0"/>
          <w:marBottom w:val="0"/>
          <w:divBdr>
            <w:top w:val="none" w:sz="0" w:space="0" w:color="auto"/>
            <w:left w:val="none" w:sz="0" w:space="0" w:color="auto"/>
            <w:bottom w:val="none" w:sz="0" w:space="0" w:color="auto"/>
            <w:right w:val="none" w:sz="0" w:space="0" w:color="auto"/>
          </w:divBdr>
        </w:div>
        <w:div w:id="1107119266">
          <w:marLeft w:val="0"/>
          <w:marRight w:val="0"/>
          <w:marTop w:val="0"/>
          <w:marBottom w:val="0"/>
          <w:divBdr>
            <w:top w:val="none" w:sz="0" w:space="0" w:color="auto"/>
            <w:left w:val="none" w:sz="0" w:space="0" w:color="auto"/>
            <w:bottom w:val="none" w:sz="0" w:space="0" w:color="auto"/>
            <w:right w:val="none" w:sz="0" w:space="0" w:color="auto"/>
          </w:divBdr>
        </w:div>
        <w:div w:id="268196916">
          <w:marLeft w:val="0"/>
          <w:marRight w:val="0"/>
          <w:marTop w:val="0"/>
          <w:marBottom w:val="0"/>
          <w:divBdr>
            <w:top w:val="none" w:sz="0" w:space="0" w:color="auto"/>
            <w:left w:val="none" w:sz="0" w:space="0" w:color="auto"/>
            <w:bottom w:val="none" w:sz="0" w:space="0" w:color="auto"/>
            <w:right w:val="none" w:sz="0" w:space="0" w:color="auto"/>
          </w:divBdr>
        </w:div>
        <w:div w:id="1618247436">
          <w:marLeft w:val="0"/>
          <w:marRight w:val="0"/>
          <w:marTop w:val="0"/>
          <w:marBottom w:val="0"/>
          <w:divBdr>
            <w:top w:val="none" w:sz="0" w:space="0" w:color="auto"/>
            <w:left w:val="none" w:sz="0" w:space="0" w:color="auto"/>
            <w:bottom w:val="none" w:sz="0" w:space="0" w:color="auto"/>
            <w:right w:val="none" w:sz="0" w:space="0" w:color="auto"/>
          </w:divBdr>
        </w:div>
        <w:div w:id="587813819">
          <w:marLeft w:val="0"/>
          <w:marRight w:val="0"/>
          <w:marTop w:val="0"/>
          <w:marBottom w:val="0"/>
          <w:divBdr>
            <w:top w:val="none" w:sz="0" w:space="0" w:color="auto"/>
            <w:left w:val="none" w:sz="0" w:space="0" w:color="auto"/>
            <w:bottom w:val="none" w:sz="0" w:space="0" w:color="auto"/>
            <w:right w:val="none" w:sz="0" w:space="0" w:color="auto"/>
          </w:divBdr>
        </w:div>
        <w:div w:id="1526401620">
          <w:marLeft w:val="0"/>
          <w:marRight w:val="0"/>
          <w:marTop w:val="0"/>
          <w:marBottom w:val="0"/>
          <w:divBdr>
            <w:top w:val="none" w:sz="0" w:space="0" w:color="auto"/>
            <w:left w:val="none" w:sz="0" w:space="0" w:color="auto"/>
            <w:bottom w:val="none" w:sz="0" w:space="0" w:color="auto"/>
            <w:right w:val="none" w:sz="0" w:space="0" w:color="auto"/>
          </w:divBdr>
        </w:div>
        <w:div w:id="1259563837">
          <w:marLeft w:val="0"/>
          <w:marRight w:val="0"/>
          <w:marTop w:val="0"/>
          <w:marBottom w:val="0"/>
          <w:divBdr>
            <w:top w:val="none" w:sz="0" w:space="0" w:color="auto"/>
            <w:left w:val="none" w:sz="0" w:space="0" w:color="auto"/>
            <w:bottom w:val="none" w:sz="0" w:space="0" w:color="auto"/>
            <w:right w:val="none" w:sz="0" w:space="0" w:color="auto"/>
          </w:divBdr>
        </w:div>
        <w:div w:id="680133209">
          <w:marLeft w:val="0"/>
          <w:marRight w:val="0"/>
          <w:marTop w:val="0"/>
          <w:marBottom w:val="0"/>
          <w:divBdr>
            <w:top w:val="none" w:sz="0" w:space="0" w:color="auto"/>
            <w:left w:val="none" w:sz="0" w:space="0" w:color="auto"/>
            <w:bottom w:val="none" w:sz="0" w:space="0" w:color="auto"/>
            <w:right w:val="none" w:sz="0" w:space="0" w:color="auto"/>
          </w:divBdr>
        </w:div>
        <w:div w:id="402798357">
          <w:marLeft w:val="0"/>
          <w:marRight w:val="0"/>
          <w:marTop w:val="0"/>
          <w:marBottom w:val="0"/>
          <w:divBdr>
            <w:top w:val="none" w:sz="0" w:space="0" w:color="auto"/>
            <w:left w:val="none" w:sz="0" w:space="0" w:color="auto"/>
            <w:bottom w:val="none" w:sz="0" w:space="0" w:color="auto"/>
            <w:right w:val="none" w:sz="0" w:space="0" w:color="auto"/>
          </w:divBdr>
        </w:div>
        <w:div w:id="760613259">
          <w:marLeft w:val="0"/>
          <w:marRight w:val="0"/>
          <w:marTop w:val="0"/>
          <w:marBottom w:val="0"/>
          <w:divBdr>
            <w:top w:val="none" w:sz="0" w:space="0" w:color="auto"/>
            <w:left w:val="none" w:sz="0" w:space="0" w:color="auto"/>
            <w:bottom w:val="none" w:sz="0" w:space="0" w:color="auto"/>
            <w:right w:val="none" w:sz="0" w:space="0" w:color="auto"/>
          </w:divBdr>
        </w:div>
        <w:div w:id="692924907">
          <w:marLeft w:val="0"/>
          <w:marRight w:val="0"/>
          <w:marTop w:val="0"/>
          <w:marBottom w:val="0"/>
          <w:divBdr>
            <w:top w:val="none" w:sz="0" w:space="0" w:color="auto"/>
            <w:left w:val="none" w:sz="0" w:space="0" w:color="auto"/>
            <w:bottom w:val="none" w:sz="0" w:space="0" w:color="auto"/>
            <w:right w:val="none" w:sz="0" w:space="0" w:color="auto"/>
          </w:divBdr>
        </w:div>
        <w:div w:id="661349262">
          <w:marLeft w:val="0"/>
          <w:marRight w:val="0"/>
          <w:marTop w:val="0"/>
          <w:marBottom w:val="0"/>
          <w:divBdr>
            <w:top w:val="none" w:sz="0" w:space="0" w:color="auto"/>
            <w:left w:val="none" w:sz="0" w:space="0" w:color="auto"/>
            <w:bottom w:val="none" w:sz="0" w:space="0" w:color="auto"/>
            <w:right w:val="none" w:sz="0" w:space="0" w:color="auto"/>
          </w:divBdr>
        </w:div>
        <w:div w:id="1871992581">
          <w:marLeft w:val="0"/>
          <w:marRight w:val="0"/>
          <w:marTop w:val="0"/>
          <w:marBottom w:val="0"/>
          <w:divBdr>
            <w:top w:val="none" w:sz="0" w:space="0" w:color="auto"/>
            <w:left w:val="none" w:sz="0" w:space="0" w:color="auto"/>
            <w:bottom w:val="none" w:sz="0" w:space="0" w:color="auto"/>
            <w:right w:val="none" w:sz="0" w:space="0" w:color="auto"/>
          </w:divBdr>
        </w:div>
        <w:div w:id="1838183805">
          <w:marLeft w:val="0"/>
          <w:marRight w:val="0"/>
          <w:marTop w:val="0"/>
          <w:marBottom w:val="0"/>
          <w:divBdr>
            <w:top w:val="none" w:sz="0" w:space="0" w:color="auto"/>
            <w:left w:val="none" w:sz="0" w:space="0" w:color="auto"/>
            <w:bottom w:val="none" w:sz="0" w:space="0" w:color="auto"/>
            <w:right w:val="none" w:sz="0" w:space="0" w:color="auto"/>
          </w:divBdr>
        </w:div>
        <w:div w:id="1820415455">
          <w:marLeft w:val="0"/>
          <w:marRight w:val="0"/>
          <w:marTop w:val="0"/>
          <w:marBottom w:val="0"/>
          <w:divBdr>
            <w:top w:val="none" w:sz="0" w:space="0" w:color="auto"/>
            <w:left w:val="none" w:sz="0" w:space="0" w:color="auto"/>
            <w:bottom w:val="none" w:sz="0" w:space="0" w:color="auto"/>
            <w:right w:val="none" w:sz="0" w:space="0" w:color="auto"/>
          </w:divBdr>
        </w:div>
        <w:div w:id="1593052574">
          <w:marLeft w:val="0"/>
          <w:marRight w:val="0"/>
          <w:marTop w:val="0"/>
          <w:marBottom w:val="0"/>
          <w:divBdr>
            <w:top w:val="none" w:sz="0" w:space="0" w:color="auto"/>
            <w:left w:val="none" w:sz="0" w:space="0" w:color="auto"/>
            <w:bottom w:val="none" w:sz="0" w:space="0" w:color="auto"/>
            <w:right w:val="none" w:sz="0" w:space="0" w:color="auto"/>
          </w:divBdr>
        </w:div>
        <w:div w:id="77753583">
          <w:marLeft w:val="0"/>
          <w:marRight w:val="0"/>
          <w:marTop w:val="0"/>
          <w:marBottom w:val="0"/>
          <w:divBdr>
            <w:top w:val="none" w:sz="0" w:space="0" w:color="auto"/>
            <w:left w:val="none" w:sz="0" w:space="0" w:color="auto"/>
            <w:bottom w:val="none" w:sz="0" w:space="0" w:color="auto"/>
            <w:right w:val="none" w:sz="0" w:space="0" w:color="auto"/>
          </w:divBdr>
        </w:div>
        <w:div w:id="1081104893">
          <w:marLeft w:val="0"/>
          <w:marRight w:val="0"/>
          <w:marTop w:val="0"/>
          <w:marBottom w:val="0"/>
          <w:divBdr>
            <w:top w:val="none" w:sz="0" w:space="0" w:color="auto"/>
            <w:left w:val="none" w:sz="0" w:space="0" w:color="auto"/>
            <w:bottom w:val="none" w:sz="0" w:space="0" w:color="auto"/>
            <w:right w:val="none" w:sz="0" w:space="0" w:color="auto"/>
          </w:divBdr>
        </w:div>
        <w:div w:id="1904287901">
          <w:marLeft w:val="0"/>
          <w:marRight w:val="0"/>
          <w:marTop w:val="0"/>
          <w:marBottom w:val="0"/>
          <w:divBdr>
            <w:top w:val="none" w:sz="0" w:space="0" w:color="auto"/>
            <w:left w:val="none" w:sz="0" w:space="0" w:color="auto"/>
            <w:bottom w:val="none" w:sz="0" w:space="0" w:color="auto"/>
            <w:right w:val="none" w:sz="0" w:space="0" w:color="auto"/>
          </w:divBdr>
        </w:div>
        <w:div w:id="1145976009">
          <w:marLeft w:val="0"/>
          <w:marRight w:val="0"/>
          <w:marTop w:val="0"/>
          <w:marBottom w:val="0"/>
          <w:divBdr>
            <w:top w:val="none" w:sz="0" w:space="0" w:color="auto"/>
            <w:left w:val="none" w:sz="0" w:space="0" w:color="auto"/>
            <w:bottom w:val="none" w:sz="0" w:space="0" w:color="auto"/>
            <w:right w:val="none" w:sz="0" w:space="0" w:color="auto"/>
          </w:divBdr>
        </w:div>
        <w:div w:id="565651881">
          <w:marLeft w:val="0"/>
          <w:marRight w:val="0"/>
          <w:marTop w:val="0"/>
          <w:marBottom w:val="0"/>
          <w:divBdr>
            <w:top w:val="none" w:sz="0" w:space="0" w:color="auto"/>
            <w:left w:val="none" w:sz="0" w:space="0" w:color="auto"/>
            <w:bottom w:val="none" w:sz="0" w:space="0" w:color="auto"/>
            <w:right w:val="none" w:sz="0" w:space="0" w:color="auto"/>
          </w:divBdr>
        </w:div>
        <w:div w:id="1135298156">
          <w:marLeft w:val="0"/>
          <w:marRight w:val="0"/>
          <w:marTop w:val="0"/>
          <w:marBottom w:val="0"/>
          <w:divBdr>
            <w:top w:val="none" w:sz="0" w:space="0" w:color="auto"/>
            <w:left w:val="none" w:sz="0" w:space="0" w:color="auto"/>
            <w:bottom w:val="none" w:sz="0" w:space="0" w:color="auto"/>
            <w:right w:val="none" w:sz="0" w:space="0" w:color="auto"/>
          </w:divBdr>
        </w:div>
        <w:div w:id="1141993500">
          <w:marLeft w:val="0"/>
          <w:marRight w:val="0"/>
          <w:marTop w:val="0"/>
          <w:marBottom w:val="0"/>
          <w:divBdr>
            <w:top w:val="none" w:sz="0" w:space="0" w:color="auto"/>
            <w:left w:val="none" w:sz="0" w:space="0" w:color="auto"/>
            <w:bottom w:val="none" w:sz="0" w:space="0" w:color="auto"/>
            <w:right w:val="none" w:sz="0" w:space="0" w:color="auto"/>
          </w:divBdr>
        </w:div>
        <w:div w:id="321158504">
          <w:marLeft w:val="0"/>
          <w:marRight w:val="0"/>
          <w:marTop w:val="0"/>
          <w:marBottom w:val="0"/>
          <w:divBdr>
            <w:top w:val="none" w:sz="0" w:space="0" w:color="auto"/>
            <w:left w:val="none" w:sz="0" w:space="0" w:color="auto"/>
            <w:bottom w:val="none" w:sz="0" w:space="0" w:color="auto"/>
            <w:right w:val="none" w:sz="0" w:space="0" w:color="auto"/>
          </w:divBdr>
        </w:div>
        <w:div w:id="627199621">
          <w:marLeft w:val="0"/>
          <w:marRight w:val="0"/>
          <w:marTop w:val="0"/>
          <w:marBottom w:val="0"/>
          <w:divBdr>
            <w:top w:val="none" w:sz="0" w:space="0" w:color="auto"/>
            <w:left w:val="none" w:sz="0" w:space="0" w:color="auto"/>
            <w:bottom w:val="none" w:sz="0" w:space="0" w:color="auto"/>
            <w:right w:val="none" w:sz="0" w:space="0" w:color="auto"/>
          </w:divBdr>
        </w:div>
        <w:div w:id="1838643206">
          <w:marLeft w:val="0"/>
          <w:marRight w:val="0"/>
          <w:marTop w:val="0"/>
          <w:marBottom w:val="0"/>
          <w:divBdr>
            <w:top w:val="none" w:sz="0" w:space="0" w:color="auto"/>
            <w:left w:val="none" w:sz="0" w:space="0" w:color="auto"/>
            <w:bottom w:val="none" w:sz="0" w:space="0" w:color="auto"/>
            <w:right w:val="none" w:sz="0" w:space="0" w:color="auto"/>
          </w:divBdr>
        </w:div>
        <w:div w:id="943879305">
          <w:marLeft w:val="0"/>
          <w:marRight w:val="0"/>
          <w:marTop w:val="0"/>
          <w:marBottom w:val="0"/>
          <w:divBdr>
            <w:top w:val="none" w:sz="0" w:space="0" w:color="auto"/>
            <w:left w:val="none" w:sz="0" w:space="0" w:color="auto"/>
            <w:bottom w:val="none" w:sz="0" w:space="0" w:color="auto"/>
            <w:right w:val="none" w:sz="0" w:space="0" w:color="auto"/>
          </w:divBdr>
        </w:div>
        <w:div w:id="1480802375">
          <w:marLeft w:val="0"/>
          <w:marRight w:val="0"/>
          <w:marTop w:val="0"/>
          <w:marBottom w:val="0"/>
          <w:divBdr>
            <w:top w:val="none" w:sz="0" w:space="0" w:color="auto"/>
            <w:left w:val="none" w:sz="0" w:space="0" w:color="auto"/>
            <w:bottom w:val="none" w:sz="0" w:space="0" w:color="auto"/>
            <w:right w:val="none" w:sz="0" w:space="0" w:color="auto"/>
          </w:divBdr>
        </w:div>
        <w:div w:id="205332689">
          <w:marLeft w:val="0"/>
          <w:marRight w:val="0"/>
          <w:marTop w:val="0"/>
          <w:marBottom w:val="0"/>
          <w:divBdr>
            <w:top w:val="none" w:sz="0" w:space="0" w:color="auto"/>
            <w:left w:val="none" w:sz="0" w:space="0" w:color="auto"/>
            <w:bottom w:val="none" w:sz="0" w:space="0" w:color="auto"/>
            <w:right w:val="none" w:sz="0" w:space="0" w:color="auto"/>
          </w:divBdr>
        </w:div>
        <w:div w:id="2074113941">
          <w:marLeft w:val="0"/>
          <w:marRight w:val="0"/>
          <w:marTop w:val="0"/>
          <w:marBottom w:val="0"/>
          <w:divBdr>
            <w:top w:val="none" w:sz="0" w:space="0" w:color="auto"/>
            <w:left w:val="none" w:sz="0" w:space="0" w:color="auto"/>
            <w:bottom w:val="none" w:sz="0" w:space="0" w:color="auto"/>
            <w:right w:val="none" w:sz="0" w:space="0" w:color="auto"/>
          </w:divBdr>
        </w:div>
        <w:div w:id="1059133740">
          <w:marLeft w:val="0"/>
          <w:marRight w:val="0"/>
          <w:marTop w:val="0"/>
          <w:marBottom w:val="0"/>
          <w:divBdr>
            <w:top w:val="none" w:sz="0" w:space="0" w:color="auto"/>
            <w:left w:val="none" w:sz="0" w:space="0" w:color="auto"/>
            <w:bottom w:val="none" w:sz="0" w:space="0" w:color="auto"/>
            <w:right w:val="none" w:sz="0" w:space="0" w:color="auto"/>
          </w:divBdr>
        </w:div>
        <w:div w:id="725684643">
          <w:marLeft w:val="0"/>
          <w:marRight w:val="0"/>
          <w:marTop w:val="0"/>
          <w:marBottom w:val="0"/>
          <w:divBdr>
            <w:top w:val="none" w:sz="0" w:space="0" w:color="auto"/>
            <w:left w:val="none" w:sz="0" w:space="0" w:color="auto"/>
            <w:bottom w:val="none" w:sz="0" w:space="0" w:color="auto"/>
            <w:right w:val="none" w:sz="0" w:space="0" w:color="auto"/>
          </w:divBdr>
        </w:div>
        <w:div w:id="702369185">
          <w:marLeft w:val="0"/>
          <w:marRight w:val="0"/>
          <w:marTop w:val="0"/>
          <w:marBottom w:val="0"/>
          <w:divBdr>
            <w:top w:val="none" w:sz="0" w:space="0" w:color="auto"/>
            <w:left w:val="none" w:sz="0" w:space="0" w:color="auto"/>
            <w:bottom w:val="none" w:sz="0" w:space="0" w:color="auto"/>
            <w:right w:val="none" w:sz="0" w:space="0" w:color="auto"/>
          </w:divBdr>
        </w:div>
        <w:div w:id="1229224249">
          <w:marLeft w:val="0"/>
          <w:marRight w:val="0"/>
          <w:marTop w:val="0"/>
          <w:marBottom w:val="0"/>
          <w:divBdr>
            <w:top w:val="none" w:sz="0" w:space="0" w:color="auto"/>
            <w:left w:val="none" w:sz="0" w:space="0" w:color="auto"/>
            <w:bottom w:val="none" w:sz="0" w:space="0" w:color="auto"/>
            <w:right w:val="none" w:sz="0" w:space="0" w:color="auto"/>
          </w:divBdr>
        </w:div>
        <w:div w:id="632946950">
          <w:marLeft w:val="0"/>
          <w:marRight w:val="0"/>
          <w:marTop w:val="0"/>
          <w:marBottom w:val="0"/>
          <w:divBdr>
            <w:top w:val="none" w:sz="0" w:space="0" w:color="auto"/>
            <w:left w:val="none" w:sz="0" w:space="0" w:color="auto"/>
            <w:bottom w:val="none" w:sz="0" w:space="0" w:color="auto"/>
            <w:right w:val="none" w:sz="0" w:space="0" w:color="auto"/>
          </w:divBdr>
        </w:div>
        <w:div w:id="1214123438">
          <w:marLeft w:val="0"/>
          <w:marRight w:val="0"/>
          <w:marTop w:val="0"/>
          <w:marBottom w:val="0"/>
          <w:divBdr>
            <w:top w:val="none" w:sz="0" w:space="0" w:color="auto"/>
            <w:left w:val="none" w:sz="0" w:space="0" w:color="auto"/>
            <w:bottom w:val="none" w:sz="0" w:space="0" w:color="auto"/>
            <w:right w:val="none" w:sz="0" w:space="0" w:color="auto"/>
          </w:divBdr>
        </w:div>
        <w:div w:id="1585995274">
          <w:marLeft w:val="0"/>
          <w:marRight w:val="0"/>
          <w:marTop w:val="0"/>
          <w:marBottom w:val="0"/>
          <w:divBdr>
            <w:top w:val="none" w:sz="0" w:space="0" w:color="auto"/>
            <w:left w:val="none" w:sz="0" w:space="0" w:color="auto"/>
            <w:bottom w:val="none" w:sz="0" w:space="0" w:color="auto"/>
            <w:right w:val="none" w:sz="0" w:space="0" w:color="auto"/>
          </w:divBdr>
        </w:div>
        <w:div w:id="1266497485">
          <w:marLeft w:val="0"/>
          <w:marRight w:val="0"/>
          <w:marTop w:val="0"/>
          <w:marBottom w:val="0"/>
          <w:divBdr>
            <w:top w:val="none" w:sz="0" w:space="0" w:color="auto"/>
            <w:left w:val="none" w:sz="0" w:space="0" w:color="auto"/>
            <w:bottom w:val="none" w:sz="0" w:space="0" w:color="auto"/>
            <w:right w:val="none" w:sz="0" w:space="0" w:color="auto"/>
          </w:divBdr>
        </w:div>
        <w:div w:id="972953456">
          <w:marLeft w:val="0"/>
          <w:marRight w:val="0"/>
          <w:marTop w:val="0"/>
          <w:marBottom w:val="0"/>
          <w:divBdr>
            <w:top w:val="none" w:sz="0" w:space="0" w:color="auto"/>
            <w:left w:val="none" w:sz="0" w:space="0" w:color="auto"/>
            <w:bottom w:val="none" w:sz="0" w:space="0" w:color="auto"/>
            <w:right w:val="none" w:sz="0" w:space="0" w:color="auto"/>
          </w:divBdr>
        </w:div>
        <w:div w:id="547184595">
          <w:marLeft w:val="0"/>
          <w:marRight w:val="0"/>
          <w:marTop w:val="0"/>
          <w:marBottom w:val="0"/>
          <w:divBdr>
            <w:top w:val="none" w:sz="0" w:space="0" w:color="auto"/>
            <w:left w:val="none" w:sz="0" w:space="0" w:color="auto"/>
            <w:bottom w:val="none" w:sz="0" w:space="0" w:color="auto"/>
            <w:right w:val="none" w:sz="0" w:space="0" w:color="auto"/>
          </w:divBdr>
        </w:div>
        <w:div w:id="1115443075">
          <w:marLeft w:val="0"/>
          <w:marRight w:val="0"/>
          <w:marTop w:val="0"/>
          <w:marBottom w:val="0"/>
          <w:divBdr>
            <w:top w:val="none" w:sz="0" w:space="0" w:color="auto"/>
            <w:left w:val="none" w:sz="0" w:space="0" w:color="auto"/>
            <w:bottom w:val="none" w:sz="0" w:space="0" w:color="auto"/>
            <w:right w:val="none" w:sz="0" w:space="0" w:color="auto"/>
          </w:divBdr>
        </w:div>
        <w:div w:id="2005888055">
          <w:marLeft w:val="0"/>
          <w:marRight w:val="0"/>
          <w:marTop w:val="0"/>
          <w:marBottom w:val="0"/>
          <w:divBdr>
            <w:top w:val="none" w:sz="0" w:space="0" w:color="auto"/>
            <w:left w:val="none" w:sz="0" w:space="0" w:color="auto"/>
            <w:bottom w:val="none" w:sz="0" w:space="0" w:color="auto"/>
            <w:right w:val="none" w:sz="0" w:space="0" w:color="auto"/>
          </w:divBdr>
        </w:div>
        <w:div w:id="810437205">
          <w:marLeft w:val="0"/>
          <w:marRight w:val="0"/>
          <w:marTop w:val="0"/>
          <w:marBottom w:val="0"/>
          <w:divBdr>
            <w:top w:val="none" w:sz="0" w:space="0" w:color="auto"/>
            <w:left w:val="none" w:sz="0" w:space="0" w:color="auto"/>
            <w:bottom w:val="none" w:sz="0" w:space="0" w:color="auto"/>
            <w:right w:val="none" w:sz="0" w:space="0" w:color="auto"/>
          </w:divBdr>
        </w:div>
        <w:div w:id="998508306">
          <w:marLeft w:val="0"/>
          <w:marRight w:val="0"/>
          <w:marTop w:val="0"/>
          <w:marBottom w:val="0"/>
          <w:divBdr>
            <w:top w:val="none" w:sz="0" w:space="0" w:color="auto"/>
            <w:left w:val="none" w:sz="0" w:space="0" w:color="auto"/>
            <w:bottom w:val="none" w:sz="0" w:space="0" w:color="auto"/>
            <w:right w:val="none" w:sz="0" w:space="0" w:color="auto"/>
          </w:divBdr>
        </w:div>
        <w:div w:id="1226451080">
          <w:marLeft w:val="0"/>
          <w:marRight w:val="0"/>
          <w:marTop w:val="0"/>
          <w:marBottom w:val="0"/>
          <w:divBdr>
            <w:top w:val="none" w:sz="0" w:space="0" w:color="auto"/>
            <w:left w:val="none" w:sz="0" w:space="0" w:color="auto"/>
            <w:bottom w:val="none" w:sz="0" w:space="0" w:color="auto"/>
            <w:right w:val="none" w:sz="0" w:space="0" w:color="auto"/>
          </w:divBdr>
        </w:div>
        <w:div w:id="1889562002">
          <w:marLeft w:val="0"/>
          <w:marRight w:val="0"/>
          <w:marTop w:val="0"/>
          <w:marBottom w:val="0"/>
          <w:divBdr>
            <w:top w:val="none" w:sz="0" w:space="0" w:color="auto"/>
            <w:left w:val="none" w:sz="0" w:space="0" w:color="auto"/>
            <w:bottom w:val="none" w:sz="0" w:space="0" w:color="auto"/>
            <w:right w:val="none" w:sz="0" w:space="0" w:color="auto"/>
          </w:divBdr>
        </w:div>
        <w:div w:id="546062995">
          <w:marLeft w:val="0"/>
          <w:marRight w:val="0"/>
          <w:marTop w:val="0"/>
          <w:marBottom w:val="0"/>
          <w:divBdr>
            <w:top w:val="none" w:sz="0" w:space="0" w:color="auto"/>
            <w:left w:val="none" w:sz="0" w:space="0" w:color="auto"/>
            <w:bottom w:val="none" w:sz="0" w:space="0" w:color="auto"/>
            <w:right w:val="none" w:sz="0" w:space="0" w:color="auto"/>
          </w:divBdr>
        </w:div>
        <w:div w:id="444619068">
          <w:marLeft w:val="0"/>
          <w:marRight w:val="0"/>
          <w:marTop w:val="0"/>
          <w:marBottom w:val="0"/>
          <w:divBdr>
            <w:top w:val="none" w:sz="0" w:space="0" w:color="auto"/>
            <w:left w:val="none" w:sz="0" w:space="0" w:color="auto"/>
            <w:bottom w:val="none" w:sz="0" w:space="0" w:color="auto"/>
            <w:right w:val="none" w:sz="0" w:space="0" w:color="auto"/>
          </w:divBdr>
        </w:div>
        <w:div w:id="113788816">
          <w:marLeft w:val="0"/>
          <w:marRight w:val="0"/>
          <w:marTop w:val="0"/>
          <w:marBottom w:val="0"/>
          <w:divBdr>
            <w:top w:val="none" w:sz="0" w:space="0" w:color="auto"/>
            <w:left w:val="none" w:sz="0" w:space="0" w:color="auto"/>
            <w:bottom w:val="none" w:sz="0" w:space="0" w:color="auto"/>
            <w:right w:val="none" w:sz="0" w:space="0" w:color="auto"/>
          </w:divBdr>
        </w:div>
        <w:div w:id="192620649">
          <w:marLeft w:val="0"/>
          <w:marRight w:val="0"/>
          <w:marTop w:val="0"/>
          <w:marBottom w:val="0"/>
          <w:divBdr>
            <w:top w:val="none" w:sz="0" w:space="0" w:color="auto"/>
            <w:left w:val="none" w:sz="0" w:space="0" w:color="auto"/>
            <w:bottom w:val="none" w:sz="0" w:space="0" w:color="auto"/>
            <w:right w:val="none" w:sz="0" w:space="0" w:color="auto"/>
          </w:divBdr>
        </w:div>
        <w:div w:id="1437017859">
          <w:marLeft w:val="0"/>
          <w:marRight w:val="0"/>
          <w:marTop w:val="0"/>
          <w:marBottom w:val="0"/>
          <w:divBdr>
            <w:top w:val="none" w:sz="0" w:space="0" w:color="auto"/>
            <w:left w:val="none" w:sz="0" w:space="0" w:color="auto"/>
            <w:bottom w:val="none" w:sz="0" w:space="0" w:color="auto"/>
            <w:right w:val="none" w:sz="0" w:space="0" w:color="auto"/>
          </w:divBdr>
        </w:div>
        <w:div w:id="1094783848">
          <w:marLeft w:val="0"/>
          <w:marRight w:val="0"/>
          <w:marTop w:val="0"/>
          <w:marBottom w:val="0"/>
          <w:divBdr>
            <w:top w:val="none" w:sz="0" w:space="0" w:color="auto"/>
            <w:left w:val="none" w:sz="0" w:space="0" w:color="auto"/>
            <w:bottom w:val="none" w:sz="0" w:space="0" w:color="auto"/>
            <w:right w:val="none" w:sz="0" w:space="0" w:color="auto"/>
          </w:divBdr>
        </w:div>
        <w:div w:id="243731175">
          <w:marLeft w:val="0"/>
          <w:marRight w:val="0"/>
          <w:marTop w:val="0"/>
          <w:marBottom w:val="0"/>
          <w:divBdr>
            <w:top w:val="none" w:sz="0" w:space="0" w:color="auto"/>
            <w:left w:val="none" w:sz="0" w:space="0" w:color="auto"/>
            <w:bottom w:val="none" w:sz="0" w:space="0" w:color="auto"/>
            <w:right w:val="none" w:sz="0" w:space="0" w:color="auto"/>
          </w:divBdr>
        </w:div>
        <w:div w:id="1315455100">
          <w:marLeft w:val="0"/>
          <w:marRight w:val="0"/>
          <w:marTop w:val="0"/>
          <w:marBottom w:val="0"/>
          <w:divBdr>
            <w:top w:val="none" w:sz="0" w:space="0" w:color="auto"/>
            <w:left w:val="none" w:sz="0" w:space="0" w:color="auto"/>
            <w:bottom w:val="none" w:sz="0" w:space="0" w:color="auto"/>
            <w:right w:val="none" w:sz="0" w:space="0" w:color="auto"/>
          </w:divBdr>
        </w:div>
        <w:div w:id="1684356811">
          <w:marLeft w:val="0"/>
          <w:marRight w:val="0"/>
          <w:marTop w:val="0"/>
          <w:marBottom w:val="0"/>
          <w:divBdr>
            <w:top w:val="none" w:sz="0" w:space="0" w:color="auto"/>
            <w:left w:val="none" w:sz="0" w:space="0" w:color="auto"/>
            <w:bottom w:val="none" w:sz="0" w:space="0" w:color="auto"/>
            <w:right w:val="none" w:sz="0" w:space="0" w:color="auto"/>
          </w:divBdr>
        </w:div>
        <w:div w:id="403188360">
          <w:marLeft w:val="0"/>
          <w:marRight w:val="0"/>
          <w:marTop w:val="0"/>
          <w:marBottom w:val="0"/>
          <w:divBdr>
            <w:top w:val="none" w:sz="0" w:space="0" w:color="auto"/>
            <w:left w:val="none" w:sz="0" w:space="0" w:color="auto"/>
            <w:bottom w:val="none" w:sz="0" w:space="0" w:color="auto"/>
            <w:right w:val="none" w:sz="0" w:space="0" w:color="auto"/>
          </w:divBdr>
        </w:div>
        <w:div w:id="648749978">
          <w:marLeft w:val="0"/>
          <w:marRight w:val="0"/>
          <w:marTop w:val="0"/>
          <w:marBottom w:val="0"/>
          <w:divBdr>
            <w:top w:val="none" w:sz="0" w:space="0" w:color="auto"/>
            <w:left w:val="none" w:sz="0" w:space="0" w:color="auto"/>
            <w:bottom w:val="none" w:sz="0" w:space="0" w:color="auto"/>
            <w:right w:val="none" w:sz="0" w:space="0" w:color="auto"/>
          </w:divBdr>
        </w:div>
        <w:div w:id="1621256453">
          <w:marLeft w:val="0"/>
          <w:marRight w:val="0"/>
          <w:marTop w:val="0"/>
          <w:marBottom w:val="0"/>
          <w:divBdr>
            <w:top w:val="none" w:sz="0" w:space="0" w:color="auto"/>
            <w:left w:val="none" w:sz="0" w:space="0" w:color="auto"/>
            <w:bottom w:val="none" w:sz="0" w:space="0" w:color="auto"/>
            <w:right w:val="none" w:sz="0" w:space="0" w:color="auto"/>
          </w:divBdr>
        </w:div>
        <w:div w:id="332072137">
          <w:marLeft w:val="0"/>
          <w:marRight w:val="0"/>
          <w:marTop w:val="0"/>
          <w:marBottom w:val="0"/>
          <w:divBdr>
            <w:top w:val="none" w:sz="0" w:space="0" w:color="auto"/>
            <w:left w:val="none" w:sz="0" w:space="0" w:color="auto"/>
            <w:bottom w:val="none" w:sz="0" w:space="0" w:color="auto"/>
            <w:right w:val="none" w:sz="0" w:space="0" w:color="auto"/>
          </w:divBdr>
        </w:div>
        <w:div w:id="709499963">
          <w:marLeft w:val="0"/>
          <w:marRight w:val="0"/>
          <w:marTop w:val="0"/>
          <w:marBottom w:val="0"/>
          <w:divBdr>
            <w:top w:val="none" w:sz="0" w:space="0" w:color="auto"/>
            <w:left w:val="none" w:sz="0" w:space="0" w:color="auto"/>
            <w:bottom w:val="none" w:sz="0" w:space="0" w:color="auto"/>
            <w:right w:val="none" w:sz="0" w:space="0" w:color="auto"/>
          </w:divBdr>
        </w:div>
        <w:div w:id="471754398">
          <w:marLeft w:val="0"/>
          <w:marRight w:val="0"/>
          <w:marTop w:val="0"/>
          <w:marBottom w:val="0"/>
          <w:divBdr>
            <w:top w:val="none" w:sz="0" w:space="0" w:color="auto"/>
            <w:left w:val="none" w:sz="0" w:space="0" w:color="auto"/>
            <w:bottom w:val="none" w:sz="0" w:space="0" w:color="auto"/>
            <w:right w:val="none" w:sz="0" w:space="0" w:color="auto"/>
          </w:divBdr>
        </w:div>
        <w:div w:id="1592735630">
          <w:marLeft w:val="0"/>
          <w:marRight w:val="0"/>
          <w:marTop w:val="0"/>
          <w:marBottom w:val="0"/>
          <w:divBdr>
            <w:top w:val="none" w:sz="0" w:space="0" w:color="auto"/>
            <w:left w:val="none" w:sz="0" w:space="0" w:color="auto"/>
            <w:bottom w:val="none" w:sz="0" w:space="0" w:color="auto"/>
            <w:right w:val="none" w:sz="0" w:space="0" w:color="auto"/>
          </w:divBdr>
        </w:div>
        <w:div w:id="1526401079">
          <w:marLeft w:val="0"/>
          <w:marRight w:val="0"/>
          <w:marTop w:val="0"/>
          <w:marBottom w:val="0"/>
          <w:divBdr>
            <w:top w:val="none" w:sz="0" w:space="0" w:color="auto"/>
            <w:left w:val="none" w:sz="0" w:space="0" w:color="auto"/>
            <w:bottom w:val="none" w:sz="0" w:space="0" w:color="auto"/>
            <w:right w:val="none" w:sz="0" w:space="0" w:color="auto"/>
          </w:divBdr>
        </w:div>
        <w:div w:id="811603981">
          <w:marLeft w:val="0"/>
          <w:marRight w:val="0"/>
          <w:marTop w:val="0"/>
          <w:marBottom w:val="0"/>
          <w:divBdr>
            <w:top w:val="none" w:sz="0" w:space="0" w:color="auto"/>
            <w:left w:val="none" w:sz="0" w:space="0" w:color="auto"/>
            <w:bottom w:val="none" w:sz="0" w:space="0" w:color="auto"/>
            <w:right w:val="none" w:sz="0" w:space="0" w:color="auto"/>
          </w:divBdr>
        </w:div>
        <w:div w:id="1001087277">
          <w:marLeft w:val="0"/>
          <w:marRight w:val="0"/>
          <w:marTop w:val="0"/>
          <w:marBottom w:val="0"/>
          <w:divBdr>
            <w:top w:val="none" w:sz="0" w:space="0" w:color="auto"/>
            <w:left w:val="none" w:sz="0" w:space="0" w:color="auto"/>
            <w:bottom w:val="none" w:sz="0" w:space="0" w:color="auto"/>
            <w:right w:val="none" w:sz="0" w:space="0" w:color="auto"/>
          </w:divBdr>
        </w:div>
        <w:div w:id="641614669">
          <w:marLeft w:val="0"/>
          <w:marRight w:val="0"/>
          <w:marTop w:val="0"/>
          <w:marBottom w:val="0"/>
          <w:divBdr>
            <w:top w:val="none" w:sz="0" w:space="0" w:color="auto"/>
            <w:left w:val="none" w:sz="0" w:space="0" w:color="auto"/>
            <w:bottom w:val="none" w:sz="0" w:space="0" w:color="auto"/>
            <w:right w:val="none" w:sz="0" w:space="0" w:color="auto"/>
          </w:divBdr>
        </w:div>
        <w:div w:id="25524702">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605964989">
          <w:marLeft w:val="0"/>
          <w:marRight w:val="0"/>
          <w:marTop w:val="0"/>
          <w:marBottom w:val="0"/>
          <w:divBdr>
            <w:top w:val="none" w:sz="0" w:space="0" w:color="auto"/>
            <w:left w:val="none" w:sz="0" w:space="0" w:color="auto"/>
            <w:bottom w:val="none" w:sz="0" w:space="0" w:color="auto"/>
            <w:right w:val="none" w:sz="0" w:space="0" w:color="auto"/>
          </w:divBdr>
        </w:div>
        <w:div w:id="424034689">
          <w:marLeft w:val="0"/>
          <w:marRight w:val="0"/>
          <w:marTop w:val="0"/>
          <w:marBottom w:val="0"/>
          <w:divBdr>
            <w:top w:val="none" w:sz="0" w:space="0" w:color="auto"/>
            <w:left w:val="none" w:sz="0" w:space="0" w:color="auto"/>
            <w:bottom w:val="none" w:sz="0" w:space="0" w:color="auto"/>
            <w:right w:val="none" w:sz="0" w:space="0" w:color="auto"/>
          </w:divBdr>
        </w:div>
        <w:div w:id="482889946">
          <w:marLeft w:val="0"/>
          <w:marRight w:val="0"/>
          <w:marTop w:val="0"/>
          <w:marBottom w:val="0"/>
          <w:divBdr>
            <w:top w:val="none" w:sz="0" w:space="0" w:color="auto"/>
            <w:left w:val="none" w:sz="0" w:space="0" w:color="auto"/>
            <w:bottom w:val="none" w:sz="0" w:space="0" w:color="auto"/>
            <w:right w:val="none" w:sz="0" w:space="0" w:color="auto"/>
          </w:divBdr>
        </w:div>
        <w:div w:id="1751655689">
          <w:marLeft w:val="0"/>
          <w:marRight w:val="0"/>
          <w:marTop w:val="0"/>
          <w:marBottom w:val="0"/>
          <w:divBdr>
            <w:top w:val="none" w:sz="0" w:space="0" w:color="auto"/>
            <w:left w:val="none" w:sz="0" w:space="0" w:color="auto"/>
            <w:bottom w:val="none" w:sz="0" w:space="0" w:color="auto"/>
            <w:right w:val="none" w:sz="0" w:space="0" w:color="auto"/>
          </w:divBdr>
        </w:div>
        <w:div w:id="1601329758">
          <w:marLeft w:val="0"/>
          <w:marRight w:val="0"/>
          <w:marTop w:val="0"/>
          <w:marBottom w:val="0"/>
          <w:divBdr>
            <w:top w:val="none" w:sz="0" w:space="0" w:color="auto"/>
            <w:left w:val="none" w:sz="0" w:space="0" w:color="auto"/>
            <w:bottom w:val="none" w:sz="0" w:space="0" w:color="auto"/>
            <w:right w:val="none" w:sz="0" w:space="0" w:color="auto"/>
          </w:divBdr>
        </w:div>
        <w:div w:id="1589995564">
          <w:marLeft w:val="0"/>
          <w:marRight w:val="0"/>
          <w:marTop w:val="0"/>
          <w:marBottom w:val="0"/>
          <w:divBdr>
            <w:top w:val="none" w:sz="0" w:space="0" w:color="auto"/>
            <w:left w:val="none" w:sz="0" w:space="0" w:color="auto"/>
            <w:bottom w:val="none" w:sz="0" w:space="0" w:color="auto"/>
            <w:right w:val="none" w:sz="0" w:space="0" w:color="auto"/>
          </w:divBdr>
        </w:div>
        <w:div w:id="81999074">
          <w:marLeft w:val="0"/>
          <w:marRight w:val="0"/>
          <w:marTop w:val="0"/>
          <w:marBottom w:val="0"/>
          <w:divBdr>
            <w:top w:val="none" w:sz="0" w:space="0" w:color="auto"/>
            <w:left w:val="none" w:sz="0" w:space="0" w:color="auto"/>
            <w:bottom w:val="none" w:sz="0" w:space="0" w:color="auto"/>
            <w:right w:val="none" w:sz="0" w:space="0" w:color="auto"/>
          </w:divBdr>
        </w:div>
        <w:div w:id="1418942514">
          <w:marLeft w:val="0"/>
          <w:marRight w:val="0"/>
          <w:marTop w:val="0"/>
          <w:marBottom w:val="0"/>
          <w:divBdr>
            <w:top w:val="none" w:sz="0" w:space="0" w:color="auto"/>
            <w:left w:val="none" w:sz="0" w:space="0" w:color="auto"/>
            <w:bottom w:val="none" w:sz="0" w:space="0" w:color="auto"/>
            <w:right w:val="none" w:sz="0" w:space="0" w:color="auto"/>
          </w:divBdr>
        </w:div>
        <w:div w:id="311755236">
          <w:marLeft w:val="0"/>
          <w:marRight w:val="0"/>
          <w:marTop w:val="0"/>
          <w:marBottom w:val="0"/>
          <w:divBdr>
            <w:top w:val="none" w:sz="0" w:space="0" w:color="auto"/>
            <w:left w:val="none" w:sz="0" w:space="0" w:color="auto"/>
            <w:bottom w:val="none" w:sz="0" w:space="0" w:color="auto"/>
            <w:right w:val="none" w:sz="0" w:space="0" w:color="auto"/>
          </w:divBdr>
        </w:div>
        <w:div w:id="100995129">
          <w:marLeft w:val="0"/>
          <w:marRight w:val="0"/>
          <w:marTop w:val="0"/>
          <w:marBottom w:val="0"/>
          <w:divBdr>
            <w:top w:val="none" w:sz="0" w:space="0" w:color="auto"/>
            <w:left w:val="none" w:sz="0" w:space="0" w:color="auto"/>
            <w:bottom w:val="none" w:sz="0" w:space="0" w:color="auto"/>
            <w:right w:val="none" w:sz="0" w:space="0" w:color="auto"/>
          </w:divBdr>
        </w:div>
        <w:div w:id="1853564253">
          <w:marLeft w:val="0"/>
          <w:marRight w:val="0"/>
          <w:marTop w:val="0"/>
          <w:marBottom w:val="0"/>
          <w:divBdr>
            <w:top w:val="none" w:sz="0" w:space="0" w:color="auto"/>
            <w:left w:val="none" w:sz="0" w:space="0" w:color="auto"/>
            <w:bottom w:val="none" w:sz="0" w:space="0" w:color="auto"/>
            <w:right w:val="none" w:sz="0" w:space="0" w:color="auto"/>
          </w:divBdr>
        </w:div>
        <w:div w:id="1652784896">
          <w:marLeft w:val="0"/>
          <w:marRight w:val="0"/>
          <w:marTop w:val="0"/>
          <w:marBottom w:val="0"/>
          <w:divBdr>
            <w:top w:val="none" w:sz="0" w:space="0" w:color="auto"/>
            <w:left w:val="none" w:sz="0" w:space="0" w:color="auto"/>
            <w:bottom w:val="none" w:sz="0" w:space="0" w:color="auto"/>
            <w:right w:val="none" w:sz="0" w:space="0" w:color="auto"/>
          </w:divBdr>
        </w:div>
        <w:div w:id="1636060274">
          <w:marLeft w:val="0"/>
          <w:marRight w:val="0"/>
          <w:marTop w:val="0"/>
          <w:marBottom w:val="0"/>
          <w:divBdr>
            <w:top w:val="none" w:sz="0" w:space="0" w:color="auto"/>
            <w:left w:val="none" w:sz="0" w:space="0" w:color="auto"/>
            <w:bottom w:val="none" w:sz="0" w:space="0" w:color="auto"/>
            <w:right w:val="none" w:sz="0" w:space="0" w:color="auto"/>
          </w:divBdr>
        </w:div>
        <w:div w:id="1638149937">
          <w:marLeft w:val="0"/>
          <w:marRight w:val="0"/>
          <w:marTop w:val="0"/>
          <w:marBottom w:val="0"/>
          <w:divBdr>
            <w:top w:val="none" w:sz="0" w:space="0" w:color="auto"/>
            <w:left w:val="none" w:sz="0" w:space="0" w:color="auto"/>
            <w:bottom w:val="none" w:sz="0" w:space="0" w:color="auto"/>
            <w:right w:val="none" w:sz="0" w:space="0" w:color="auto"/>
          </w:divBdr>
        </w:div>
        <w:div w:id="308945834">
          <w:marLeft w:val="0"/>
          <w:marRight w:val="0"/>
          <w:marTop w:val="0"/>
          <w:marBottom w:val="0"/>
          <w:divBdr>
            <w:top w:val="none" w:sz="0" w:space="0" w:color="auto"/>
            <w:left w:val="none" w:sz="0" w:space="0" w:color="auto"/>
            <w:bottom w:val="none" w:sz="0" w:space="0" w:color="auto"/>
            <w:right w:val="none" w:sz="0" w:space="0" w:color="auto"/>
          </w:divBdr>
        </w:div>
        <w:div w:id="1061055177">
          <w:marLeft w:val="0"/>
          <w:marRight w:val="0"/>
          <w:marTop w:val="0"/>
          <w:marBottom w:val="0"/>
          <w:divBdr>
            <w:top w:val="none" w:sz="0" w:space="0" w:color="auto"/>
            <w:left w:val="none" w:sz="0" w:space="0" w:color="auto"/>
            <w:bottom w:val="none" w:sz="0" w:space="0" w:color="auto"/>
            <w:right w:val="none" w:sz="0" w:space="0" w:color="auto"/>
          </w:divBdr>
        </w:div>
        <w:div w:id="1313800770">
          <w:marLeft w:val="0"/>
          <w:marRight w:val="0"/>
          <w:marTop w:val="0"/>
          <w:marBottom w:val="0"/>
          <w:divBdr>
            <w:top w:val="none" w:sz="0" w:space="0" w:color="auto"/>
            <w:left w:val="none" w:sz="0" w:space="0" w:color="auto"/>
            <w:bottom w:val="none" w:sz="0" w:space="0" w:color="auto"/>
            <w:right w:val="none" w:sz="0" w:space="0" w:color="auto"/>
          </w:divBdr>
        </w:div>
        <w:div w:id="914246529">
          <w:marLeft w:val="0"/>
          <w:marRight w:val="0"/>
          <w:marTop w:val="0"/>
          <w:marBottom w:val="0"/>
          <w:divBdr>
            <w:top w:val="none" w:sz="0" w:space="0" w:color="auto"/>
            <w:left w:val="none" w:sz="0" w:space="0" w:color="auto"/>
            <w:bottom w:val="none" w:sz="0" w:space="0" w:color="auto"/>
            <w:right w:val="none" w:sz="0" w:space="0" w:color="auto"/>
          </w:divBdr>
        </w:div>
        <w:div w:id="606043627">
          <w:marLeft w:val="0"/>
          <w:marRight w:val="0"/>
          <w:marTop w:val="0"/>
          <w:marBottom w:val="0"/>
          <w:divBdr>
            <w:top w:val="none" w:sz="0" w:space="0" w:color="auto"/>
            <w:left w:val="none" w:sz="0" w:space="0" w:color="auto"/>
            <w:bottom w:val="none" w:sz="0" w:space="0" w:color="auto"/>
            <w:right w:val="none" w:sz="0" w:space="0" w:color="auto"/>
          </w:divBdr>
        </w:div>
        <w:div w:id="1103765250">
          <w:marLeft w:val="0"/>
          <w:marRight w:val="0"/>
          <w:marTop w:val="0"/>
          <w:marBottom w:val="0"/>
          <w:divBdr>
            <w:top w:val="none" w:sz="0" w:space="0" w:color="auto"/>
            <w:left w:val="none" w:sz="0" w:space="0" w:color="auto"/>
            <w:bottom w:val="none" w:sz="0" w:space="0" w:color="auto"/>
            <w:right w:val="none" w:sz="0" w:space="0" w:color="auto"/>
          </w:divBdr>
        </w:div>
        <w:div w:id="704982730">
          <w:marLeft w:val="0"/>
          <w:marRight w:val="0"/>
          <w:marTop w:val="0"/>
          <w:marBottom w:val="0"/>
          <w:divBdr>
            <w:top w:val="none" w:sz="0" w:space="0" w:color="auto"/>
            <w:left w:val="none" w:sz="0" w:space="0" w:color="auto"/>
            <w:bottom w:val="none" w:sz="0" w:space="0" w:color="auto"/>
            <w:right w:val="none" w:sz="0" w:space="0" w:color="auto"/>
          </w:divBdr>
        </w:div>
        <w:div w:id="392234780">
          <w:marLeft w:val="0"/>
          <w:marRight w:val="0"/>
          <w:marTop w:val="0"/>
          <w:marBottom w:val="0"/>
          <w:divBdr>
            <w:top w:val="none" w:sz="0" w:space="0" w:color="auto"/>
            <w:left w:val="none" w:sz="0" w:space="0" w:color="auto"/>
            <w:bottom w:val="none" w:sz="0" w:space="0" w:color="auto"/>
            <w:right w:val="none" w:sz="0" w:space="0" w:color="auto"/>
          </w:divBdr>
        </w:div>
        <w:div w:id="1283921510">
          <w:marLeft w:val="0"/>
          <w:marRight w:val="0"/>
          <w:marTop w:val="0"/>
          <w:marBottom w:val="0"/>
          <w:divBdr>
            <w:top w:val="none" w:sz="0" w:space="0" w:color="auto"/>
            <w:left w:val="none" w:sz="0" w:space="0" w:color="auto"/>
            <w:bottom w:val="none" w:sz="0" w:space="0" w:color="auto"/>
            <w:right w:val="none" w:sz="0" w:space="0" w:color="auto"/>
          </w:divBdr>
        </w:div>
        <w:div w:id="1314140632">
          <w:marLeft w:val="0"/>
          <w:marRight w:val="0"/>
          <w:marTop w:val="0"/>
          <w:marBottom w:val="0"/>
          <w:divBdr>
            <w:top w:val="none" w:sz="0" w:space="0" w:color="auto"/>
            <w:left w:val="none" w:sz="0" w:space="0" w:color="auto"/>
            <w:bottom w:val="none" w:sz="0" w:space="0" w:color="auto"/>
            <w:right w:val="none" w:sz="0" w:space="0" w:color="auto"/>
          </w:divBdr>
        </w:div>
        <w:div w:id="1215310732">
          <w:marLeft w:val="0"/>
          <w:marRight w:val="0"/>
          <w:marTop w:val="0"/>
          <w:marBottom w:val="0"/>
          <w:divBdr>
            <w:top w:val="none" w:sz="0" w:space="0" w:color="auto"/>
            <w:left w:val="none" w:sz="0" w:space="0" w:color="auto"/>
            <w:bottom w:val="none" w:sz="0" w:space="0" w:color="auto"/>
            <w:right w:val="none" w:sz="0" w:space="0" w:color="auto"/>
          </w:divBdr>
        </w:div>
        <w:div w:id="947546201">
          <w:marLeft w:val="0"/>
          <w:marRight w:val="0"/>
          <w:marTop w:val="0"/>
          <w:marBottom w:val="0"/>
          <w:divBdr>
            <w:top w:val="none" w:sz="0" w:space="0" w:color="auto"/>
            <w:left w:val="none" w:sz="0" w:space="0" w:color="auto"/>
            <w:bottom w:val="none" w:sz="0" w:space="0" w:color="auto"/>
            <w:right w:val="none" w:sz="0" w:space="0" w:color="auto"/>
          </w:divBdr>
        </w:div>
        <w:div w:id="885873742">
          <w:marLeft w:val="0"/>
          <w:marRight w:val="0"/>
          <w:marTop w:val="0"/>
          <w:marBottom w:val="0"/>
          <w:divBdr>
            <w:top w:val="none" w:sz="0" w:space="0" w:color="auto"/>
            <w:left w:val="none" w:sz="0" w:space="0" w:color="auto"/>
            <w:bottom w:val="none" w:sz="0" w:space="0" w:color="auto"/>
            <w:right w:val="none" w:sz="0" w:space="0" w:color="auto"/>
          </w:divBdr>
        </w:div>
        <w:div w:id="1203054742">
          <w:marLeft w:val="0"/>
          <w:marRight w:val="0"/>
          <w:marTop w:val="0"/>
          <w:marBottom w:val="0"/>
          <w:divBdr>
            <w:top w:val="none" w:sz="0" w:space="0" w:color="auto"/>
            <w:left w:val="none" w:sz="0" w:space="0" w:color="auto"/>
            <w:bottom w:val="none" w:sz="0" w:space="0" w:color="auto"/>
            <w:right w:val="none" w:sz="0" w:space="0" w:color="auto"/>
          </w:divBdr>
        </w:div>
        <w:div w:id="151072184">
          <w:marLeft w:val="0"/>
          <w:marRight w:val="0"/>
          <w:marTop w:val="0"/>
          <w:marBottom w:val="0"/>
          <w:divBdr>
            <w:top w:val="none" w:sz="0" w:space="0" w:color="auto"/>
            <w:left w:val="none" w:sz="0" w:space="0" w:color="auto"/>
            <w:bottom w:val="none" w:sz="0" w:space="0" w:color="auto"/>
            <w:right w:val="none" w:sz="0" w:space="0" w:color="auto"/>
          </w:divBdr>
        </w:div>
        <w:div w:id="1943217995">
          <w:marLeft w:val="0"/>
          <w:marRight w:val="0"/>
          <w:marTop w:val="0"/>
          <w:marBottom w:val="0"/>
          <w:divBdr>
            <w:top w:val="none" w:sz="0" w:space="0" w:color="auto"/>
            <w:left w:val="none" w:sz="0" w:space="0" w:color="auto"/>
            <w:bottom w:val="none" w:sz="0" w:space="0" w:color="auto"/>
            <w:right w:val="none" w:sz="0" w:space="0" w:color="auto"/>
          </w:divBdr>
        </w:div>
        <w:div w:id="1759280951">
          <w:marLeft w:val="0"/>
          <w:marRight w:val="0"/>
          <w:marTop w:val="0"/>
          <w:marBottom w:val="0"/>
          <w:divBdr>
            <w:top w:val="none" w:sz="0" w:space="0" w:color="auto"/>
            <w:left w:val="none" w:sz="0" w:space="0" w:color="auto"/>
            <w:bottom w:val="none" w:sz="0" w:space="0" w:color="auto"/>
            <w:right w:val="none" w:sz="0" w:space="0" w:color="auto"/>
          </w:divBdr>
        </w:div>
        <w:div w:id="106242640">
          <w:marLeft w:val="0"/>
          <w:marRight w:val="0"/>
          <w:marTop w:val="0"/>
          <w:marBottom w:val="0"/>
          <w:divBdr>
            <w:top w:val="none" w:sz="0" w:space="0" w:color="auto"/>
            <w:left w:val="none" w:sz="0" w:space="0" w:color="auto"/>
            <w:bottom w:val="none" w:sz="0" w:space="0" w:color="auto"/>
            <w:right w:val="none" w:sz="0" w:space="0" w:color="auto"/>
          </w:divBdr>
        </w:div>
        <w:div w:id="1519663052">
          <w:marLeft w:val="0"/>
          <w:marRight w:val="0"/>
          <w:marTop w:val="0"/>
          <w:marBottom w:val="0"/>
          <w:divBdr>
            <w:top w:val="none" w:sz="0" w:space="0" w:color="auto"/>
            <w:left w:val="none" w:sz="0" w:space="0" w:color="auto"/>
            <w:bottom w:val="none" w:sz="0" w:space="0" w:color="auto"/>
            <w:right w:val="none" w:sz="0" w:space="0" w:color="auto"/>
          </w:divBdr>
        </w:div>
        <w:div w:id="426731017">
          <w:marLeft w:val="0"/>
          <w:marRight w:val="0"/>
          <w:marTop w:val="0"/>
          <w:marBottom w:val="0"/>
          <w:divBdr>
            <w:top w:val="none" w:sz="0" w:space="0" w:color="auto"/>
            <w:left w:val="none" w:sz="0" w:space="0" w:color="auto"/>
            <w:bottom w:val="none" w:sz="0" w:space="0" w:color="auto"/>
            <w:right w:val="none" w:sz="0" w:space="0" w:color="auto"/>
          </w:divBdr>
        </w:div>
        <w:div w:id="106900422">
          <w:marLeft w:val="0"/>
          <w:marRight w:val="0"/>
          <w:marTop w:val="0"/>
          <w:marBottom w:val="0"/>
          <w:divBdr>
            <w:top w:val="none" w:sz="0" w:space="0" w:color="auto"/>
            <w:left w:val="none" w:sz="0" w:space="0" w:color="auto"/>
            <w:bottom w:val="none" w:sz="0" w:space="0" w:color="auto"/>
            <w:right w:val="none" w:sz="0" w:space="0" w:color="auto"/>
          </w:divBdr>
        </w:div>
        <w:div w:id="1814902744">
          <w:marLeft w:val="0"/>
          <w:marRight w:val="0"/>
          <w:marTop w:val="0"/>
          <w:marBottom w:val="0"/>
          <w:divBdr>
            <w:top w:val="none" w:sz="0" w:space="0" w:color="auto"/>
            <w:left w:val="none" w:sz="0" w:space="0" w:color="auto"/>
            <w:bottom w:val="none" w:sz="0" w:space="0" w:color="auto"/>
            <w:right w:val="none" w:sz="0" w:space="0" w:color="auto"/>
          </w:divBdr>
        </w:div>
        <w:div w:id="1639190549">
          <w:marLeft w:val="0"/>
          <w:marRight w:val="0"/>
          <w:marTop w:val="0"/>
          <w:marBottom w:val="0"/>
          <w:divBdr>
            <w:top w:val="none" w:sz="0" w:space="0" w:color="auto"/>
            <w:left w:val="none" w:sz="0" w:space="0" w:color="auto"/>
            <w:bottom w:val="none" w:sz="0" w:space="0" w:color="auto"/>
            <w:right w:val="none" w:sz="0" w:space="0" w:color="auto"/>
          </w:divBdr>
        </w:div>
        <w:div w:id="2050183767">
          <w:marLeft w:val="0"/>
          <w:marRight w:val="0"/>
          <w:marTop w:val="0"/>
          <w:marBottom w:val="0"/>
          <w:divBdr>
            <w:top w:val="none" w:sz="0" w:space="0" w:color="auto"/>
            <w:left w:val="none" w:sz="0" w:space="0" w:color="auto"/>
            <w:bottom w:val="none" w:sz="0" w:space="0" w:color="auto"/>
            <w:right w:val="none" w:sz="0" w:space="0" w:color="auto"/>
          </w:divBdr>
        </w:div>
        <w:div w:id="1890067226">
          <w:marLeft w:val="0"/>
          <w:marRight w:val="0"/>
          <w:marTop w:val="0"/>
          <w:marBottom w:val="0"/>
          <w:divBdr>
            <w:top w:val="none" w:sz="0" w:space="0" w:color="auto"/>
            <w:left w:val="none" w:sz="0" w:space="0" w:color="auto"/>
            <w:bottom w:val="none" w:sz="0" w:space="0" w:color="auto"/>
            <w:right w:val="none" w:sz="0" w:space="0" w:color="auto"/>
          </w:divBdr>
        </w:div>
        <w:div w:id="910311385">
          <w:marLeft w:val="0"/>
          <w:marRight w:val="0"/>
          <w:marTop w:val="0"/>
          <w:marBottom w:val="0"/>
          <w:divBdr>
            <w:top w:val="none" w:sz="0" w:space="0" w:color="auto"/>
            <w:left w:val="none" w:sz="0" w:space="0" w:color="auto"/>
            <w:bottom w:val="none" w:sz="0" w:space="0" w:color="auto"/>
            <w:right w:val="none" w:sz="0" w:space="0" w:color="auto"/>
          </w:divBdr>
        </w:div>
        <w:div w:id="1994218165">
          <w:marLeft w:val="0"/>
          <w:marRight w:val="0"/>
          <w:marTop w:val="0"/>
          <w:marBottom w:val="0"/>
          <w:divBdr>
            <w:top w:val="none" w:sz="0" w:space="0" w:color="auto"/>
            <w:left w:val="none" w:sz="0" w:space="0" w:color="auto"/>
            <w:bottom w:val="none" w:sz="0" w:space="0" w:color="auto"/>
            <w:right w:val="none" w:sz="0" w:space="0" w:color="auto"/>
          </w:divBdr>
        </w:div>
        <w:div w:id="1644777657">
          <w:marLeft w:val="0"/>
          <w:marRight w:val="0"/>
          <w:marTop w:val="0"/>
          <w:marBottom w:val="0"/>
          <w:divBdr>
            <w:top w:val="none" w:sz="0" w:space="0" w:color="auto"/>
            <w:left w:val="none" w:sz="0" w:space="0" w:color="auto"/>
            <w:bottom w:val="none" w:sz="0" w:space="0" w:color="auto"/>
            <w:right w:val="none" w:sz="0" w:space="0" w:color="auto"/>
          </w:divBdr>
        </w:div>
        <w:div w:id="1807090097">
          <w:marLeft w:val="0"/>
          <w:marRight w:val="0"/>
          <w:marTop w:val="0"/>
          <w:marBottom w:val="0"/>
          <w:divBdr>
            <w:top w:val="none" w:sz="0" w:space="0" w:color="auto"/>
            <w:left w:val="none" w:sz="0" w:space="0" w:color="auto"/>
            <w:bottom w:val="none" w:sz="0" w:space="0" w:color="auto"/>
            <w:right w:val="none" w:sz="0" w:space="0" w:color="auto"/>
          </w:divBdr>
        </w:div>
        <w:div w:id="1615137663">
          <w:marLeft w:val="0"/>
          <w:marRight w:val="0"/>
          <w:marTop w:val="0"/>
          <w:marBottom w:val="0"/>
          <w:divBdr>
            <w:top w:val="none" w:sz="0" w:space="0" w:color="auto"/>
            <w:left w:val="none" w:sz="0" w:space="0" w:color="auto"/>
            <w:bottom w:val="none" w:sz="0" w:space="0" w:color="auto"/>
            <w:right w:val="none" w:sz="0" w:space="0" w:color="auto"/>
          </w:divBdr>
        </w:div>
        <w:div w:id="201137688">
          <w:marLeft w:val="0"/>
          <w:marRight w:val="0"/>
          <w:marTop w:val="0"/>
          <w:marBottom w:val="0"/>
          <w:divBdr>
            <w:top w:val="none" w:sz="0" w:space="0" w:color="auto"/>
            <w:left w:val="none" w:sz="0" w:space="0" w:color="auto"/>
            <w:bottom w:val="none" w:sz="0" w:space="0" w:color="auto"/>
            <w:right w:val="none" w:sz="0" w:space="0" w:color="auto"/>
          </w:divBdr>
        </w:div>
        <w:div w:id="524709118">
          <w:marLeft w:val="0"/>
          <w:marRight w:val="0"/>
          <w:marTop w:val="0"/>
          <w:marBottom w:val="0"/>
          <w:divBdr>
            <w:top w:val="none" w:sz="0" w:space="0" w:color="auto"/>
            <w:left w:val="none" w:sz="0" w:space="0" w:color="auto"/>
            <w:bottom w:val="none" w:sz="0" w:space="0" w:color="auto"/>
            <w:right w:val="none" w:sz="0" w:space="0" w:color="auto"/>
          </w:divBdr>
        </w:div>
        <w:div w:id="2069725135">
          <w:marLeft w:val="0"/>
          <w:marRight w:val="0"/>
          <w:marTop w:val="0"/>
          <w:marBottom w:val="0"/>
          <w:divBdr>
            <w:top w:val="none" w:sz="0" w:space="0" w:color="auto"/>
            <w:left w:val="none" w:sz="0" w:space="0" w:color="auto"/>
            <w:bottom w:val="none" w:sz="0" w:space="0" w:color="auto"/>
            <w:right w:val="none" w:sz="0" w:space="0" w:color="auto"/>
          </w:divBdr>
        </w:div>
        <w:div w:id="1439526655">
          <w:marLeft w:val="0"/>
          <w:marRight w:val="0"/>
          <w:marTop w:val="0"/>
          <w:marBottom w:val="0"/>
          <w:divBdr>
            <w:top w:val="none" w:sz="0" w:space="0" w:color="auto"/>
            <w:left w:val="none" w:sz="0" w:space="0" w:color="auto"/>
            <w:bottom w:val="none" w:sz="0" w:space="0" w:color="auto"/>
            <w:right w:val="none" w:sz="0" w:space="0" w:color="auto"/>
          </w:divBdr>
        </w:div>
        <w:div w:id="1351106043">
          <w:marLeft w:val="0"/>
          <w:marRight w:val="0"/>
          <w:marTop w:val="0"/>
          <w:marBottom w:val="0"/>
          <w:divBdr>
            <w:top w:val="none" w:sz="0" w:space="0" w:color="auto"/>
            <w:left w:val="none" w:sz="0" w:space="0" w:color="auto"/>
            <w:bottom w:val="none" w:sz="0" w:space="0" w:color="auto"/>
            <w:right w:val="none" w:sz="0" w:space="0" w:color="auto"/>
          </w:divBdr>
        </w:div>
        <w:div w:id="1539204083">
          <w:marLeft w:val="0"/>
          <w:marRight w:val="0"/>
          <w:marTop w:val="0"/>
          <w:marBottom w:val="0"/>
          <w:divBdr>
            <w:top w:val="none" w:sz="0" w:space="0" w:color="auto"/>
            <w:left w:val="none" w:sz="0" w:space="0" w:color="auto"/>
            <w:bottom w:val="none" w:sz="0" w:space="0" w:color="auto"/>
            <w:right w:val="none" w:sz="0" w:space="0" w:color="auto"/>
          </w:divBdr>
        </w:div>
        <w:div w:id="2129859782">
          <w:marLeft w:val="0"/>
          <w:marRight w:val="0"/>
          <w:marTop w:val="0"/>
          <w:marBottom w:val="0"/>
          <w:divBdr>
            <w:top w:val="none" w:sz="0" w:space="0" w:color="auto"/>
            <w:left w:val="none" w:sz="0" w:space="0" w:color="auto"/>
            <w:bottom w:val="none" w:sz="0" w:space="0" w:color="auto"/>
            <w:right w:val="none" w:sz="0" w:space="0" w:color="auto"/>
          </w:divBdr>
        </w:div>
        <w:div w:id="2036037103">
          <w:marLeft w:val="0"/>
          <w:marRight w:val="0"/>
          <w:marTop w:val="0"/>
          <w:marBottom w:val="0"/>
          <w:divBdr>
            <w:top w:val="none" w:sz="0" w:space="0" w:color="auto"/>
            <w:left w:val="none" w:sz="0" w:space="0" w:color="auto"/>
            <w:bottom w:val="none" w:sz="0" w:space="0" w:color="auto"/>
            <w:right w:val="none" w:sz="0" w:space="0" w:color="auto"/>
          </w:divBdr>
        </w:div>
        <w:div w:id="2017876886">
          <w:marLeft w:val="0"/>
          <w:marRight w:val="0"/>
          <w:marTop w:val="0"/>
          <w:marBottom w:val="0"/>
          <w:divBdr>
            <w:top w:val="none" w:sz="0" w:space="0" w:color="auto"/>
            <w:left w:val="none" w:sz="0" w:space="0" w:color="auto"/>
            <w:bottom w:val="none" w:sz="0" w:space="0" w:color="auto"/>
            <w:right w:val="none" w:sz="0" w:space="0" w:color="auto"/>
          </w:divBdr>
        </w:div>
        <w:div w:id="432555278">
          <w:marLeft w:val="0"/>
          <w:marRight w:val="0"/>
          <w:marTop w:val="0"/>
          <w:marBottom w:val="0"/>
          <w:divBdr>
            <w:top w:val="none" w:sz="0" w:space="0" w:color="auto"/>
            <w:left w:val="none" w:sz="0" w:space="0" w:color="auto"/>
            <w:bottom w:val="none" w:sz="0" w:space="0" w:color="auto"/>
            <w:right w:val="none" w:sz="0" w:space="0" w:color="auto"/>
          </w:divBdr>
        </w:div>
        <w:div w:id="1130635016">
          <w:marLeft w:val="0"/>
          <w:marRight w:val="0"/>
          <w:marTop w:val="0"/>
          <w:marBottom w:val="0"/>
          <w:divBdr>
            <w:top w:val="none" w:sz="0" w:space="0" w:color="auto"/>
            <w:left w:val="none" w:sz="0" w:space="0" w:color="auto"/>
            <w:bottom w:val="none" w:sz="0" w:space="0" w:color="auto"/>
            <w:right w:val="none" w:sz="0" w:space="0" w:color="auto"/>
          </w:divBdr>
        </w:div>
        <w:div w:id="409235763">
          <w:marLeft w:val="0"/>
          <w:marRight w:val="0"/>
          <w:marTop w:val="0"/>
          <w:marBottom w:val="0"/>
          <w:divBdr>
            <w:top w:val="none" w:sz="0" w:space="0" w:color="auto"/>
            <w:left w:val="none" w:sz="0" w:space="0" w:color="auto"/>
            <w:bottom w:val="none" w:sz="0" w:space="0" w:color="auto"/>
            <w:right w:val="none" w:sz="0" w:space="0" w:color="auto"/>
          </w:divBdr>
        </w:div>
        <w:div w:id="1620725513">
          <w:marLeft w:val="0"/>
          <w:marRight w:val="0"/>
          <w:marTop w:val="0"/>
          <w:marBottom w:val="0"/>
          <w:divBdr>
            <w:top w:val="none" w:sz="0" w:space="0" w:color="auto"/>
            <w:left w:val="none" w:sz="0" w:space="0" w:color="auto"/>
            <w:bottom w:val="none" w:sz="0" w:space="0" w:color="auto"/>
            <w:right w:val="none" w:sz="0" w:space="0" w:color="auto"/>
          </w:divBdr>
        </w:div>
        <w:div w:id="678969093">
          <w:marLeft w:val="0"/>
          <w:marRight w:val="0"/>
          <w:marTop w:val="0"/>
          <w:marBottom w:val="0"/>
          <w:divBdr>
            <w:top w:val="none" w:sz="0" w:space="0" w:color="auto"/>
            <w:left w:val="none" w:sz="0" w:space="0" w:color="auto"/>
            <w:bottom w:val="none" w:sz="0" w:space="0" w:color="auto"/>
            <w:right w:val="none" w:sz="0" w:space="0" w:color="auto"/>
          </w:divBdr>
        </w:div>
        <w:div w:id="773213670">
          <w:marLeft w:val="0"/>
          <w:marRight w:val="0"/>
          <w:marTop w:val="0"/>
          <w:marBottom w:val="0"/>
          <w:divBdr>
            <w:top w:val="none" w:sz="0" w:space="0" w:color="auto"/>
            <w:left w:val="none" w:sz="0" w:space="0" w:color="auto"/>
            <w:bottom w:val="none" w:sz="0" w:space="0" w:color="auto"/>
            <w:right w:val="none" w:sz="0" w:space="0" w:color="auto"/>
          </w:divBdr>
        </w:div>
        <w:div w:id="233929367">
          <w:marLeft w:val="0"/>
          <w:marRight w:val="0"/>
          <w:marTop w:val="0"/>
          <w:marBottom w:val="0"/>
          <w:divBdr>
            <w:top w:val="none" w:sz="0" w:space="0" w:color="auto"/>
            <w:left w:val="none" w:sz="0" w:space="0" w:color="auto"/>
            <w:bottom w:val="none" w:sz="0" w:space="0" w:color="auto"/>
            <w:right w:val="none" w:sz="0" w:space="0" w:color="auto"/>
          </w:divBdr>
        </w:div>
        <w:div w:id="515313103">
          <w:marLeft w:val="0"/>
          <w:marRight w:val="0"/>
          <w:marTop w:val="0"/>
          <w:marBottom w:val="0"/>
          <w:divBdr>
            <w:top w:val="none" w:sz="0" w:space="0" w:color="auto"/>
            <w:left w:val="none" w:sz="0" w:space="0" w:color="auto"/>
            <w:bottom w:val="none" w:sz="0" w:space="0" w:color="auto"/>
            <w:right w:val="none" w:sz="0" w:space="0" w:color="auto"/>
          </w:divBdr>
        </w:div>
        <w:div w:id="1065179886">
          <w:marLeft w:val="0"/>
          <w:marRight w:val="0"/>
          <w:marTop w:val="0"/>
          <w:marBottom w:val="0"/>
          <w:divBdr>
            <w:top w:val="none" w:sz="0" w:space="0" w:color="auto"/>
            <w:left w:val="none" w:sz="0" w:space="0" w:color="auto"/>
            <w:bottom w:val="none" w:sz="0" w:space="0" w:color="auto"/>
            <w:right w:val="none" w:sz="0" w:space="0" w:color="auto"/>
          </w:divBdr>
        </w:div>
        <w:div w:id="289482572">
          <w:marLeft w:val="0"/>
          <w:marRight w:val="0"/>
          <w:marTop w:val="0"/>
          <w:marBottom w:val="0"/>
          <w:divBdr>
            <w:top w:val="none" w:sz="0" w:space="0" w:color="auto"/>
            <w:left w:val="none" w:sz="0" w:space="0" w:color="auto"/>
            <w:bottom w:val="none" w:sz="0" w:space="0" w:color="auto"/>
            <w:right w:val="none" w:sz="0" w:space="0" w:color="auto"/>
          </w:divBdr>
        </w:div>
        <w:div w:id="805469805">
          <w:marLeft w:val="0"/>
          <w:marRight w:val="0"/>
          <w:marTop w:val="0"/>
          <w:marBottom w:val="0"/>
          <w:divBdr>
            <w:top w:val="none" w:sz="0" w:space="0" w:color="auto"/>
            <w:left w:val="none" w:sz="0" w:space="0" w:color="auto"/>
            <w:bottom w:val="none" w:sz="0" w:space="0" w:color="auto"/>
            <w:right w:val="none" w:sz="0" w:space="0" w:color="auto"/>
          </w:divBdr>
        </w:div>
        <w:div w:id="1081953542">
          <w:marLeft w:val="0"/>
          <w:marRight w:val="0"/>
          <w:marTop w:val="0"/>
          <w:marBottom w:val="0"/>
          <w:divBdr>
            <w:top w:val="none" w:sz="0" w:space="0" w:color="auto"/>
            <w:left w:val="none" w:sz="0" w:space="0" w:color="auto"/>
            <w:bottom w:val="none" w:sz="0" w:space="0" w:color="auto"/>
            <w:right w:val="none" w:sz="0" w:space="0" w:color="auto"/>
          </w:divBdr>
        </w:div>
        <w:div w:id="64647055">
          <w:marLeft w:val="0"/>
          <w:marRight w:val="0"/>
          <w:marTop w:val="0"/>
          <w:marBottom w:val="0"/>
          <w:divBdr>
            <w:top w:val="none" w:sz="0" w:space="0" w:color="auto"/>
            <w:left w:val="none" w:sz="0" w:space="0" w:color="auto"/>
            <w:bottom w:val="none" w:sz="0" w:space="0" w:color="auto"/>
            <w:right w:val="none" w:sz="0" w:space="0" w:color="auto"/>
          </w:divBdr>
        </w:div>
        <w:div w:id="1728455159">
          <w:marLeft w:val="0"/>
          <w:marRight w:val="0"/>
          <w:marTop w:val="0"/>
          <w:marBottom w:val="0"/>
          <w:divBdr>
            <w:top w:val="none" w:sz="0" w:space="0" w:color="auto"/>
            <w:left w:val="none" w:sz="0" w:space="0" w:color="auto"/>
            <w:bottom w:val="none" w:sz="0" w:space="0" w:color="auto"/>
            <w:right w:val="none" w:sz="0" w:space="0" w:color="auto"/>
          </w:divBdr>
        </w:div>
        <w:div w:id="344791316">
          <w:marLeft w:val="0"/>
          <w:marRight w:val="0"/>
          <w:marTop w:val="0"/>
          <w:marBottom w:val="0"/>
          <w:divBdr>
            <w:top w:val="none" w:sz="0" w:space="0" w:color="auto"/>
            <w:left w:val="none" w:sz="0" w:space="0" w:color="auto"/>
            <w:bottom w:val="none" w:sz="0" w:space="0" w:color="auto"/>
            <w:right w:val="none" w:sz="0" w:space="0" w:color="auto"/>
          </w:divBdr>
        </w:div>
        <w:div w:id="432942094">
          <w:marLeft w:val="0"/>
          <w:marRight w:val="0"/>
          <w:marTop w:val="0"/>
          <w:marBottom w:val="0"/>
          <w:divBdr>
            <w:top w:val="none" w:sz="0" w:space="0" w:color="auto"/>
            <w:left w:val="none" w:sz="0" w:space="0" w:color="auto"/>
            <w:bottom w:val="none" w:sz="0" w:space="0" w:color="auto"/>
            <w:right w:val="none" w:sz="0" w:space="0" w:color="auto"/>
          </w:divBdr>
        </w:div>
        <w:div w:id="956720253">
          <w:marLeft w:val="0"/>
          <w:marRight w:val="0"/>
          <w:marTop w:val="0"/>
          <w:marBottom w:val="0"/>
          <w:divBdr>
            <w:top w:val="none" w:sz="0" w:space="0" w:color="auto"/>
            <w:left w:val="none" w:sz="0" w:space="0" w:color="auto"/>
            <w:bottom w:val="none" w:sz="0" w:space="0" w:color="auto"/>
            <w:right w:val="none" w:sz="0" w:space="0" w:color="auto"/>
          </w:divBdr>
        </w:div>
        <w:div w:id="1045256792">
          <w:marLeft w:val="0"/>
          <w:marRight w:val="0"/>
          <w:marTop w:val="0"/>
          <w:marBottom w:val="0"/>
          <w:divBdr>
            <w:top w:val="none" w:sz="0" w:space="0" w:color="auto"/>
            <w:left w:val="none" w:sz="0" w:space="0" w:color="auto"/>
            <w:bottom w:val="none" w:sz="0" w:space="0" w:color="auto"/>
            <w:right w:val="none" w:sz="0" w:space="0" w:color="auto"/>
          </w:divBdr>
        </w:div>
        <w:div w:id="290209429">
          <w:marLeft w:val="0"/>
          <w:marRight w:val="0"/>
          <w:marTop w:val="0"/>
          <w:marBottom w:val="0"/>
          <w:divBdr>
            <w:top w:val="none" w:sz="0" w:space="0" w:color="auto"/>
            <w:left w:val="none" w:sz="0" w:space="0" w:color="auto"/>
            <w:bottom w:val="none" w:sz="0" w:space="0" w:color="auto"/>
            <w:right w:val="none" w:sz="0" w:space="0" w:color="auto"/>
          </w:divBdr>
        </w:div>
        <w:div w:id="2123455916">
          <w:marLeft w:val="0"/>
          <w:marRight w:val="0"/>
          <w:marTop w:val="0"/>
          <w:marBottom w:val="0"/>
          <w:divBdr>
            <w:top w:val="none" w:sz="0" w:space="0" w:color="auto"/>
            <w:left w:val="none" w:sz="0" w:space="0" w:color="auto"/>
            <w:bottom w:val="none" w:sz="0" w:space="0" w:color="auto"/>
            <w:right w:val="none" w:sz="0" w:space="0" w:color="auto"/>
          </w:divBdr>
        </w:div>
        <w:div w:id="684131891">
          <w:marLeft w:val="0"/>
          <w:marRight w:val="0"/>
          <w:marTop w:val="0"/>
          <w:marBottom w:val="0"/>
          <w:divBdr>
            <w:top w:val="none" w:sz="0" w:space="0" w:color="auto"/>
            <w:left w:val="none" w:sz="0" w:space="0" w:color="auto"/>
            <w:bottom w:val="none" w:sz="0" w:space="0" w:color="auto"/>
            <w:right w:val="none" w:sz="0" w:space="0" w:color="auto"/>
          </w:divBdr>
        </w:div>
        <w:div w:id="1228608119">
          <w:marLeft w:val="0"/>
          <w:marRight w:val="0"/>
          <w:marTop w:val="0"/>
          <w:marBottom w:val="0"/>
          <w:divBdr>
            <w:top w:val="none" w:sz="0" w:space="0" w:color="auto"/>
            <w:left w:val="none" w:sz="0" w:space="0" w:color="auto"/>
            <w:bottom w:val="none" w:sz="0" w:space="0" w:color="auto"/>
            <w:right w:val="none" w:sz="0" w:space="0" w:color="auto"/>
          </w:divBdr>
        </w:div>
        <w:div w:id="2074303680">
          <w:marLeft w:val="0"/>
          <w:marRight w:val="0"/>
          <w:marTop w:val="0"/>
          <w:marBottom w:val="0"/>
          <w:divBdr>
            <w:top w:val="none" w:sz="0" w:space="0" w:color="auto"/>
            <w:left w:val="none" w:sz="0" w:space="0" w:color="auto"/>
            <w:bottom w:val="none" w:sz="0" w:space="0" w:color="auto"/>
            <w:right w:val="none" w:sz="0" w:space="0" w:color="auto"/>
          </w:divBdr>
        </w:div>
        <w:div w:id="1292328215">
          <w:marLeft w:val="0"/>
          <w:marRight w:val="0"/>
          <w:marTop w:val="0"/>
          <w:marBottom w:val="0"/>
          <w:divBdr>
            <w:top w:val="none" w:sz="0" w:space="0" w:color="auto"/>
            <w:left w:val="none" w:sz="0" w:space="0" w:color="auto"/>
            <w:bottom w:val="none" w:sz="0" w:space="0" w:color="auto"/>
            <w:right w:val="none" w:sz="0" w:space="0" w:color="auto"/>
          </w:divBdr>
        </w:div>
        <w:div w:id="1631941276">
          <w:marLeft w:val="0"/>
          <w:marRight w:val="0"/>
          <w:marTop w:val="0"/>
          <w:marBottom w:val="0"/>
          <w:divBdr>
            <w:top w:val="none" w:sz="0" w:space="0" w:color="auto"/>
            <w:left w:val="none" w:sz="0" w:space="0" w:color="auto"/>
            <w:bottom w:val="none" w:sz="0" w:space="0" w:color="auto"/>
            <w:right w:val="none" w:sz="0" w:space="0" w:color="auto"/>
          </w:divBdr>
        </w:div>
        <w:div w:id="95442841">
          <w:marLeft w:val="0"/>
          <w:marRight w:val="0"/>
          <w:marTop w:val="0"/>
          <w:marBottom w:val="0"/>
          <w:divBdr>
            <w:top w:val="none" w:sz="0" w:space="0" w:color="auto"/>
            <w:left w:val="none" w:sz="0" w:space="0" w:color="auto"/>
            <w:bottom w:val="none" w:sz="0" w:space="0" w:color="auto"/>
            <w:right w:val="none" w:sz="0" w:space="0" w:color="auto"/>
          </w:divBdr>
        </w:div>
        <w:div w:id="772286929">
          <w:marLeft w:val="0"/>
          <w:marRight w:val="0"/>
          <w:marTop w:val="0"/>
          <w:marBottom w:val="0"/>
          <w:divBdr>
            <w:top w:val="none" w:sz="0" w:space="0" w:color="auto"/>
            <w:left w:val="none" w:sz="0" w:space="0" w:color="auto"/>
            <w:bottom w:val="none" w:sz="0" w:space="0" w:color="auto"/>
            <w:right w:val="none" w:sz="0" w:space="0" w:color="auto"/>
          </w:divBdr>
        </w:div>
        <w:div w:id="1011755580">
          <w:marLeft w:val="0"/>
          <w:marRight w:val="0"/>
          <w:marTop w:val="0"/>
          <w:marBottom w:val="0"/>
          <w:divBdr>
            <w:top w:val="none" w:sz="0" w:space="0" w:color="auto"/>
            <w:left w:val="none" w:sz="0" w:space="0" w:color="auto"/>
            <w:bottom w:val="none" w:sz="0" w:space="0" w:color="auto"/>
            <w:right w:val="none" w:sz="0" w:space="0" w:color="auto"/>
          </w:divBdr>
        </w:div>
        <w:div w:id="1177883101">
          <w:marLeft w:val="0"/>
          <w:marRight w:val="0"/>
          <w:marTop w:val="0"/>
          <w:marBottom w:val="0"/>
          <w:divBdr>
            <w:top w:val="none" w:sz="0" w:space="0" w:color="auto"/>
            <w:left w:val="none" w:sz="0" w:space="0" w:color="auto"/>
            <w:bottom w:val="none" w:sz="0" w:space="0" w:color="auto"/>
            <w:right w:val="none" w:sz="0" w:space="0" w:color="auto"/>
          </w:divBdr>
        </w:div>
        <w:div w:id="1290357035">
          <w:marLeft w:val="0"/>
          <w:marRight w:val="0"/>
          <w:marTop w:val="0"/>
          <w:marBottom w:val="0"/>
          <w:divBdr>
            <w:top w:val="none" w:sz="0" w:space="0" w:color="auto"/>
            <w:left w:val="none" w:sz="0" w:space="0" w:color="auto"/>
            <w:bottom w:val="none" w:sz="0" w:space="0" w:color="auto"/>
            <w:right w:val="none" w:sz="0" w:space="0" w:color="auto"/>
          </w:divBdr>
        </w:div>
        <w:div w:id="113404847">
          <w:marLeft w:val="0"/>
          <w:marRight w:val="0"/>
          <w:marTop w:val="0"/>
          <w:marBottom w:val="0"/>
          <w:divBdr>
            <w:top w:val="none" w:sz="0" w:space="0" w:color="auto"/>
            <w:left w:val="none" w:sz="0" w:space="0" w:color="auto"/>
            <w:bottom w:val="none" w:sz="0" w:space="0" w:color="auto"/>
            <w:right w:val="none" w:sz="0" w:space="0" w:color="auto"/>
          </w:divBdr>
        </w:div>
        <w:div w:id="1150444843">
          <w:marLeft w:val="0"/>
          <w:marRight w:val="0"/>
          <w:marTop w:val="0"/>
          <w:marBottom w:val="0"/>
          <w:divBdr>
            <w:top w:val="none" w:sz="0" w:space="0" w:color="auto"/>
            <w:left w:val="none" w:sz="0" w:space="0" w:color="auto"/>
            <w:bottom w:val="none" w:sz="0" w:space="0" w:color="auto"/>
            <w:right w:val="none" w:sz="0" w:space="0" w:color="auto"/>
          </w:divBdr>
        </w:div>
        <w:div w:id="1505783886">
          <w:marLeft w:val="0"/>
          <w:marRight w:val="0"/>
          <w:marTop w:val="0"/>
          <w:marBottom w:val="0"/>
          <w:divBdr>
            <w:top w:val="none" w:sz="0" w:space="0" w:color="auto"/>
            <w:left w:val="none" w:sz="0" w:space="0" w:color="auto"/>
            <w:bottom w:val="none" w:sz="0" w:space="0" w:color="auto"/>
            <w:right w:val="none" w:sz="0" w:space="0" w:color="auto"/>
          </w:divBdr>
        </w:div>
        <w:div w:id="20017463">
          <w:marLeft w:val="0"/>
          <w:marRight w:val="0"/>
          <w:marTop w:val="0"/>
          <w:marBottom w:val="0"/>
          <w:divBdr>
            <w:top w:val="none" w:sz="0" w:space="0" w:color="auto"/>
            <w:left w:val="none" w:sz="0" w:space="0" w:color="auto"/>
            <w:bottom w:val="none" w:sz="0" w:space="0" w:color="auto"/>
            <w:right w:val="none" w:sz="0" w:space="0" w:color="auto"/>
          </w:divBdr>
        </w:div>
        <w:div w:id="2135052812">
          <w:marLeft w:val="0"/>
          <w:marRight w:val="0"/>
          <w:marTop w:val="0"/>
          <w:marBottom w:val="0"/>
          <w:divBdr>
            <w:top w:val="none" w:sz="0" w:space="0" w:color="auto"/>
            <w:left w:val="none" w:sz="0" w:space="0" w:color="auto"/>
            <w:bottom w:val="none" w:sz="0" w:space="0" w:color="auto"/>
            <w:right w:val="none" w:sz="0" w:space="0" w:color="auto"/>
          </w:divBdr>
        </w:div>
        <w:div w:id="922104162">
          <w:marLeft w:val="0"/>
          <w:marRight w:val="0"/>
          <w:marTop w:val="0"/>
          <w:marBottom w:val="0"/>
          <w:divBdr>
            <w:top w:val="none" w:sz="0" w:space="0" w:color="auto"/>
            <w:left w:val="none" w:sz="0" w:space="0" w:color="auto"/>
            <w:bottom w:val="none" w:sz="0" w:space="0" w:color="auto"/>
            <w:right w:val="none" w:sz="0" w:space="0" w:color="auto"/>
          </w:divBdr>
        </w:div>
        <w:div w:id="564339140">
          <w:marLeft w:val="0"/>
          <w:marRight w:val="0"/>
          <w:marTop w:val="0"/>
          <w:marBottom w:val="0"/>
          <w:divBdr>
            <w:top w:val="none" w:sz="0" w:space="0" w:color="auto"/>
            <w:left w:val="none" w:sz="0" w:space="0" w:color="auto"/>
            <w:bottom w:val="none" w:sz="0" w:space="0" w:color="auto"/>
            <w:right w:val="none" w:sz="0" w:space="0" w:color="auto"/>
          </w:divBdr>
        </w:div>
        <w:div w:id="1959875469">
          <w:marLeft w:val="0"/>
          <w:marRight w:val="0"/>
          <w:marTop w:val="0"/>
          <w:marBottom w:val="0"/>
          <w:divBdr>
            <w:top w:val="none" w:sz="0" w:space="0" w:color="auto"/>
            <w:left w:val="none" w:sz="0" w:space="0" w:color="auto"/>
            <w:bottom w:val="none" w:sz="0" w:space="0" w:color="auto"/>
            <w:right w:val="none" w:sz="0" w:space="0" w:color="auto"/>
          </w:divBdr>
        </w:div>
        <w:div w:id="2076538343">
          <w:marLeft w:val="0"/>
          <w:marRight w:val="0"/>
          <w:marTop w:val="0"/>
          <w:marBottom w:val="0"/>
          <w:divBdr>
            <w:top w:val="none" w:sz="0" w:space="0" w:color="auto"/>
            <w:left w:val="none" w:sz="0" w:space="0" w:color="auto"/>
            <w:bottom w:val="none" w:sz="0" w:space="0" w:color="auto"/>
            <w:right w:val="none" w:sz="0" w:space="0" w:color="auto"/>
          </w:divBdr>
        </w:div>
        <w:div w:id="1406103880">
          <w:marLeft w:val="0"/>
          <w:marRight w:val="0"/>
          <w:marTop w:val="0"/>
          <w:marBottom w:val="0"/>
          <w:divBdr>
            <w:top w:val="none" w:sz="0" w:space="0" w:color="auto"/>
            <w:left w:val="none" w:sz="0" w:space="0" w:color="auto"/>
            <w:bottom w:val="none" w:sz="0" w:space="0" w:color="auto"/>
            <w:right w:val="none" w:sz="0" w:space="0" w:color="auto"/>
          </w:divBdr>
        </w:div>
        <w:div w:id="2085302035">
          <w:marLeft w:val="0"/>
          <w:marRight w:val="0"/>
          <w:marTop w:val="0"/>
          <w:marBottom w:val="0"/>
          <w:divBdr>
            <w:top w:val="none" w:sz="0" w:space="0" w:color="auto"/>
            <w:left w:val="none" w:sz="0" w:space="0" w:color="auto"/>
            <w:bottom w:val="none" w:sz="0" w:space="0" w:color="auto"/>
            <w:right w:val="none" w:sz="0" w:space="0" w:color="auto"/>
          </w:divBdr>
        </w:div>
        <w:div w:id="22899984">
          <w:marLeft w:val="0"/>
          <w:marRight w:val="0"/>
          <w:marTop w:val="0"/>
          <w:marBottom w:val="0"/>
          <w:divBdr>
            <w:top w:val="none" w:sz="0" w:space="0" w:color="auto"/>
            <w:left w:val="none" w:sz="0" w:space="0" w:color="auto"/>
            <w:bottom w:val="none" w:sz="0" w:space="0" w:color="auto"/>
            <w:right w:val="none" w:sz="0" w:space="0" w:color="auto"/>
          </w:divBdr>
        </w:div>
        <w:div w:id="933902018">
          <w:marLeft w:val="0"/>
          <w:marRight w:val="0"/>
          <w:marTop w:val="0"/>
          <w:marBottom w:val="0"/>
          <w:divBdr>
            <w:top w:val="none" w:sz="0" w:space="0" w:color="auto"/>
            <w:left w:val="none" w:sz="0" w:space="0" w:color="auto"/>
            <w:bottom w:val="none" w:sz="0" w:space="0" w:color="auto"/>
            <w:right w:val="none" w:sz="0" w:space="0" w:color="auto"/>
          </w:divBdr>
        </w:div>
        <w:div w:id="969555005">
          <w:marLeft w:val="0"/>
          <w:marRight w:val="0"/>
          <w:marTop w:val="0"/>
          <w:marBottom w:val="0"/>
          <w:divBdr>
            <w:top w:val="none" w:sz="0" w:space="0" w:color="auto"/>
            <w:left w:val="none" w:sz="0" w:space="0" w:color="auto"/>
            <w:bottom w:val="none" w:sz="0" w:space="0" w:color="auto"/>
            <w:right w:val="none" w:sz="0" w:space="0" w:color="auto"/>
          </w:divBdr>
        </w:div>
        <w:div w:id="18701136">
          <w:marLeft w:val="0"/>
          <w:marRight w:val="0"/>
          <w:marTop w:val="0"/>
          <w:marBottom w:val="0"/>
          <w:divBdr>
            <w:top w:val="none" w:sz="0" w:space="0" w:color="auto"/>
            <w:left w:val="none" w:sz="0" w:space="0" w:color="auto"/>
            <w:bottom w:val="none" w:sz="0" w:space="0" w:color="auto"/>
            <w:right w:val="none" w:sz="0" w:space="0" w:color="auto"/>
          </w:divBdr>
        </w:div>
        <w:div w:id="1108695550">
          <w:marLeft w:val="0"/>
          <w:marRight w:val="0"/>
          <w:marTop w:val="0"/>
          <w:marBottom w:val="0"/>
          <w:divBdr>
            <w:top w:val="none" w:sz="0" w:space="0" w:color="auto"/>
            <w:left w:val="none" w:sz="0" w:space="0" w:color="auto"/>
            <w:bottom w:val="none" w:sz="0" w:space="0" w:color="auto"/>
            <w:right w:val="none" w:sz="0" w:space="0" w:color="auto"/>
          </w:divBdr>
        </w:div>
        <w:div w:id="392969492">
          <w:marLeft w:val="0"/>
          <w:marRight w:val="0"/>
          <w:marTop w:val="0"/>
          <w:marBottom w:val="0"/>
          <w:divBdr>
            <w:top w:val="none" w:sz="0" w:space="0" w:color="auto"/>
            <w:left w:val="none" w:sz="0" w:space="0" w:color="auto"/>
            <w:bottom w:val="none" w:sz="0" w:space="0" w:color="auto"/>
            <w:right w:val="none" w:sz="0" w:space="0" w:color="auto"/>
          </w:divBdr>
        </w:div>
        <w:div w:id="796068406">
          <w:marLeft w:val="0"/>
          <w:marRight w:val="0"/>
          <w:marTop w:val="0"/>
          <w:marBottom w:val="0"/>
          <w:divBdr>
            <w:top w:val="none" w:sz="0" w:space="0" w:color="auto"/>
            <w:left w:val="none" w:sz="0" w:space="0" w:color="auto"/>
            <w:bottom w:val="none" w:sz="0" w:space="0" w:color="auto"/>
            <w:right w:val="none" w:sz="0" w:space="0" w:color="auto"/>
          </w:divBdr>
        </w:div>
        <w:div w:id="1464272071">
          <w:marLeft w:val="0"/>
          <w:marRight w:val="0"/>
          <w:marTop w:val="0"/>
          <w:marBottom w:val="0"/>
          <w:divBdr>
            <w:top w:val="none" w:sz="0" w:space="0" w:color="auto"/>
            <w:left w:val="none" w:sz="0" w:space="0" w:color="auto"/>
            <w:bottom w:val="none" w:sz="0" w:space="0" w:color="auto"/>
            <w:right w:val="none" w:sz="0" w:space="0" w:color="auto"/>
          </w:divBdr>
        </w:div>
        <w:div w:id="1611471149">
          <w:marLeft w:val="0"/>
          <w:marRight w:val="0"/>
          <w:marTop w:val="0"/>
          <w:marBottom w:val="0"/>
          <w:divBdr>
            <w:top w:val="none" w:sz="0" w:space="0" w:color="auto"/>
            <w:left w:val="none" w:sz="0" w:space="0" w:color="auto"/>
            <w:bottom w:val="none" w:sz="0" w:space="0" w:color="auto"/>
            <w:right w:val="none" w:sz="0" w:space="0" w:color="auto"/>
          </w:divBdr>
        </w:div>
        <w:div w:id="1829327112">
          <w:marLeft w:val="0"/>
          <w:marRight w:val="0"/>
          <w:marTop w:val="0"/>
          <w:marBottom w:val="0"/>
          <w:divBdr>
            <w:top w:val="none" w:sz="0" w:space="0" w:color="auto"/>
            <w:left w:val="none" w:sz="0" w:space="0" w:color="auto"/>
            <w:bottom w:val="none" w:sz="0" w:space="0" w:color="auto"/>
            <w:right w:val="none" w:sz="0" w:space="0" w:color="auto"/>
          </w:divBdr>
        </w:div>
        <w:div w:id="788863209">
          <w:marLeft w:val="0"/>
          <w:marRight w:val="0"/>
          <w:marTop w:val="0"/>
          <w:marBottom w:val="0"/>
          <w:divBdr>
            <w:top w:val="none" w:sz="0" w:space="0" w:color="auto"/>
            <w:left w:val="none" w:sz="0" w:space="0" w:color="auto"/>
            <w:bottom w:val="none" w:sz="0" w:space="0" w:color="auto"/>
            <w:right w:val="none" w:sz="0" w:space="0" w:color="auto"/>
          </w:divBdr>
        </w:div>
        <w:div w:id="917909864">
          <w:marLeft w:val="0"/>
          <w:marRight w:val="0"/>
          <w:marTop w:val="0"/>
          <w:marBottom w:val="0"/>
          <w:divBdr>
            <w:top w:val="none" w:sz="0" w:space="0" w:color="auto"/>
            <w:left w:val="none" w:sz="0" w:space="0" w:color="auto"/>
            <w:bottom w:val="none" w:sz="0" w:space="0" w:color="auto"/>
            <w:right w:val="none" w:sz="0" w:space="0" w:color="auto"/>
          </w:divBdr>
        </w:div>
        <w:div w:id="1906598500">
          <w:marLeft w:val="0"/>
          <w:marRight w:val="0"/>
          <w:marTop w:val="0"/>
          <w:marBottom w:val="0"/>
          <w:divBdr>
            <w:top w:val="none" w:sz="0" w:space="0" w:color="auto"/>
            <w:left w:val="none" w:sz="0" w:space="0" w:color="auto"/>
            <w:bottom w:val="none" w:sz="0" w:space="0" w:color="auto"/>
            <w:right w:val="none" w:sz="0" w:space="0" w:color="auto"/>
          </w:divBdr>
        </w:div>
        <w:div w:id="1279066303">
          <w:marLeft w:val="0"/>
          <w:marRight w:val="0"/>
          <w:marTop w:val="0"/>
          <w:marBottom w:val="0"/>
          <w:divBdr>
            <w:top w:val="none" w:sz="0" w:space="0" w:color="auto"/>
            <w:left w:val="none" w:sz="0" w:space="0" w:color="auto"/>
            <w:bottom w:val="none" w:sz="0" w:space="0" w:color="auto"/>
            <w:right w:val="none" w:sz="0" w:space="0" w:color="auto"/>
          </w:divBdr>
        </w:div>
        <w:div w:id="646009561">
          <w:marLeft w:val="0"/>
          <w:marRight w:val="0"/>
          <w:marTop w:val="0"/>
          <w:marBottom w:val="0"/>
          <w:divBdr>
            <w:top w:val="none" w:sz="0" w:space="0" w:color="auto"/>
            <w:left w:val="none" w:sz="0" w:space="0" w:color="auto"/>
            <w:bottom w:val="none" w:sz="0" w:space="0" w:color="auto"/>
            <w:right w:val="none" w:sz="0" w:space="0" w:color="auto"/>
          </w:divBdr>
        </w:div>
        <w:div w:id="1567303135">
          <w:marLeft w:val="0"/>
          <w:marRight w:val="0"/>
          <w:marTop w:val="0"/>
          <w:marBottom w:val="0"/>
          <w:divBdr>
            <w:top w:val="none" w:sz="0" w:space="0" w:color="auto"/>
            <w:left w:val="none" w:sz="0" w:space="0" w:color="auto"/>
            <w:bottom w:val="none" w:sz="0" w:space="0" w:color="auto"/>
            <w:right w:val="none" w:sz="0" w:space="0" w:color="auto"/>
          </w:divBdr>
        </w:div>
        <w:div w:id="2006740346">
          <w:marLeft w:val="0"/>
          <w:marRight w:val="0"/>
          <w:marTop w:val="0"/>
          <w:marBottom w:val="0"/>
          <w:divBdr>
            <w:top w:val="none" w:sz="0" w:space="0" w:color="auto"/>
            <w:left w:val="none" w:sz="0" w:space="0" w:color="auto"/>
            <w:bottom w:val="none" w:sz="0" w:space="0" w:color="auto"/>
            <w:right w:val="none" w:sz="0" w:space="0" w:color="auto"/>
          </w:divBdr>
        </w:div>
        <w:div w:id="428238656">
          <w:marLeft w:val="0"/>
          <w:marRight w:val="0"/>
          <w:marTop w:val="0"/>
          <w:marBottom w:val="0"/>
          <w:divBdr>
            <w:top w:val="none" w:sz="0" w:space="0" w:color="auto"/>
            <w:left w:val="none" w:sz="0" w:space="0" w:color="auto"/>
            <w:bottom w:val="none" w:sz="0" w:space="0" w:color="auto"/>
            <w:right w:val="none" w:sz="0" w:space="0" w:color="auto"/>
          </w:divBdr>
        </w:div>
        <w:div w:id="463930995">
          <w:marLeft w:val="0"/>
          <w:marRight w:val="0"/>
          <w:marTop w:val="0"/>
          <w:marBottom w:val="0"/>
          <w:divBdr>
            <w:top w:val="none" w:sz="0" w:space="0" w:color="auto"/>
            <w:left w:val="none" w:sz="0" w:space="0" w:color="auto"/>
            <w:bottom w:val="none" w:sz="0" w:space="0" w:color="auto"/>
            <w:right w:val="none" w:sz="0" w:space="0" w:color="auto"/>
          </w:divBdr>
        </w:div>
        <w:div w:id="1668677707">
          <w:marLeft w:val="0"/>
          <w:marRight w:val="0"/>
          <w:marTop w:val="0"/>
          <w:marBottom w:val="0"/>
          <w:divBdr>
            <w:top w:val="none" w:sz="0" w:space="0" w:color="auto"/>
            <w:left w:val="none" w:sz="0" w:space="0" w:color="auto"/>
            <w:bottom w:val="none" w:sz="0" w:space="0" w:color="auto"/>
            <w:right w:val="none" w:sz="0" w:space="0" w:color="auto"/>
          </w:divBdr>
        </w:div>
        <w:div w:id="894851010">
          <w:marLeft w:val="0"/>
          <w:marRight w:val="0"/>
          <w:marTop w:val="0"/>
          <w:marBottom w:val="0"/>
          <w:divBdr>
            <w:top w:val="none" w:sz="0" w:space="0" w:color="auto"/>
            <w:left w:val="none" w:sz="0" w:space="0" w:color="auto"/>
            <w:bottom w:val="none" w:sz="0" w:space="0" w:color="auto"/>
            <w:right w:val="none" w:sz="0" w:space="0" w:color="auto"/>
          </w:divBdr>
        </w:div>
        <w:div w:id="1085031083">
          <w:marLeft w:val="0"/>
          <w:marRight w:val="0"/>
          <w:marTop w:val="0"/>
          <w:marBottom w:val="0"/>
          <w:divBdr>
            <w:top w:val="none" w:sz="0" w:space="0" w:color="auto"/>
            <w:left w:val="none" w:sz="0" w:space="0" w:color="auto"/>
            <w:bottom w:val="none" w:sz="0" w:space="0" w:color="auto"/>
            <w:right w:val="none" w:sz="0" w:space="0" w:color="auto"/>
          </w:divBdr>
        </w:div>
        <w:div w:id="1196893563">
          <w:marLeft w:val="0"/>
          <w:marRight w:val="0"/>
          <w:marTop w:val="0"/>
          <w:marBottom w:val="0"/>
          <w:divBdr>
            <w:top w:val="none" w:sz="0" w:space="0" w:color="auto"/>
            <w:left w:val="none" w:sz="0" w:space="0" w:color="auto"/>
            <w:bottom w:val="none" w:sz="0" w:space="0" w:color="auto"/>
            <w:right w:val="none" w:sz="0" w:space="0" w:color="auto"/>
          </w:divBdr>
        </w:div>
        <w:div w:id="1873768288">
          <w:marLeft w:val="0"/>
          <w:marRight w:val="0"/>
          <w:marTop w:val="0"/>
          <w:marBottom w:val="0"/>
          <w:divBdr>
            <w:top w:val="none" w:sz="0" w:space="0" w:color="auto"/>
            <w:left w:val="none" w:sz="0" w:space="0" w:color="auto"/>
            <w:bottom w:val="none" w:sz="0" w:space="0" w:color="auto"/>
            <w:right w:val="none" w:sz="0" w:space="0" w:color="auto"/>
          </w:divBdr>
        </w:div>
        <w:div w:id="1422337390">
          <w:marLeft w:val="0"/>
          <w:marRight w:val="0"/>
          <w:marTop w:val="0"/>
          <w:marBottom w:val="0"/>
          <w:divBdr>
            <w:top w:val="none" w:sz="0" w:space="0" w:color="auto"/>
            <w:left w:val="none" w:sz="0" w:space="0" w:color="auto"/>
            <w:bottom w:val="none" w:sz="0" w:space="0" w:color="auto"/>
            <w:right w:val="none" w:sz="0" w:space="0" w:color="auto"/>
          </w:divBdr>
        </w:div>
        <w:div w:id="94787526">
          <w:marLeft w:val="0"/>
          <w:marRight w:val="0"/>
          <w:marTop w:val="0"/>
          <w:marBottom w:val="0"/>
          <w:divBdr>
            <w:top w:val="none" w:sz="0" w:space="0" w:color="auto"/>
            <w:left w:val="none" w:sz="0" w:space="0" w:color="auto"/>
            <w:bottom w:val="none" w:sz="0" w:space="0" w:color="auto"/>
            <w:right w:val="none" w:sz="0" w:space="0" w:color="auto"/>
          </w:divBdr>
        </w:div>
        <w:div w:id="1612472702">
          <w:marLeft w:val="0"/>
          <w:marRight w:val="0"/>
          <w:marTop w:val="0"/>
          <w:marBottom w:val="0"/>
          <w:divBdr>
            <w:top w:val="none" w:sz="0" w:space="0" w:color="auto"/>
            <w:left w:val="none" w:sz="0" w:space="0" w:color="auto"/>
            <w:bottom w:val="none" w:sz="0" w:space="0" w:color="auto"/>
            <w:right w:val="none" w:sz="0" w:space="0" w:color="auto"/>
          </w:divBdr>
        </w:div>
        <w:div w:id="1219780344">
          <w:marLeft w:val="0"/>
          <w:marRight w:val="0"/>
          <w:marTop w:val="0"/>
          <w:marBottom w:val="0"/>
          <w:divBdr>
            <w:top w:val="none" w:sz="0" w:space="0" w:color="auto"/>
            <w:left w:val="none" w:sz="0" w:space="0" w:color="auto"/>
            <w:bottom w:val="none" w:sz="0" w:space="0" w:color="auto"/>
            <w:right w:val="none" w:sz="0" w:space="0" w:color="auto"/>
          </w:divBdr>
        </w:div>
        <w:div w:id="1712800369">
          <w:marLeft w:val="0"/>
          <w:marRight w:val="0"/>
          <w:marTop w:val="0"/>
          <w:marBottom w:val="0"/>
          <w:divBdr>
            <w:top w:val="none" w:sz="0" w:space="0" w:color="auto"/>
            <w:left w:val="none" w:sz="0" w:space="0" w:color="auto"/>
            <w:bottom w:val="none" w:sz="0" w:space="0" w:color="auto"/>
            <w:right w:val="none" w:sz="0" w:space="0" w:color="auto"/>
          </w:divBdr>
        </w:div>
        <w:div w:id="177932438">
          <w:marLeft w:val="0"/>
          <w:marRight w:val="0"/>
          <w:marTop w:val="0"/>
          <w:marBottom w:val="0"/>
          <w:divBdr>
            <w:top w:val="none" w:sz="0" w:space="0" w:color="auto"/>
            <w:left w:val="none" w:sz="0" w:space="0" w:color="auto"/>
            <w:bottom w:val="none" w:sz="0" w:space="0" w:color="auto"/>
            <w:right w:val="none" w:sz="0" w:space="0" w:color="auto"/>
          </w:divBdr>
        </w:div>
        <w:div w:id="1900703701">
          <w:marLeft w:val="0"/>
          <w:marRight w:val="0"/>
          <w:marTop w:val="0"/>
          <w:marBottom w:val="0"/>
          <w:divBdr>
            <w:top w:val="none" w:sz="0" w:space="0" w:color="auto"/>
            <w:left w:val="none" w:sz="0" w:space="0" w:color="auto"/>
            <w:bottom w:val="none" w:sz="0" w:space="0" w:color="auto"/>
            <w:right w:val="none" w:sz="0" w:space="0" w:color="auto"/>
          </w:divBdr>
        </w:div>
        <w:div w:id="1651641242">
          <w:marLeft w:val="0"/>
          <w:marRight w:val="0"/>
          <w:marTop w:val="0"/>
          <w:marBottom w:val="0"/>
          <w:divBdr>
            <w:top w:val="none" w:sz="0" w:space="0" w:color="auto"/>
            <w:left w:val="none" w:sz="0" w:space="0" w:color="auto"/>
            <w:bottom w:val="none" w:sz="0" w:space="0" w:color="auto"/>
            <w:right w:val="none" w:sz="0" w:space="0" w:color="auto"/>
          </w:divBdr>
        </w:div>
        <w:div w:id="826631483">
          <w:marLeft w:val="0"/>
          <w:marRight w:val="0"/>
          <w:marTop w:val="0"/>
          <w:marBottom w:val="0"/>
          <w:divBdr>
            <w:top w:val="none" w:sz="0" w:space="0" w:color="auto"/>
            <w:left w:val="none" w:sz="0" w:space="0" w:color="auto"/>
            <w:bottom w:val="none" w:sz="0" w:space="0" w:color="auto"/>
            <w:right w:val="none" w:sz="0" w:space="0" w:color="auto"/>
          </w:divBdr>
        </w:div>
        <w:div w:id="1006520645">
          <w:marLeft w:val="0"/>
          <w:marRight w:val="0"/>
          <w:marTop w:val="0"/>
          <w:marBottom w:val="0"/>
          <w:divBdr>
            <w:top w:val="none" w:sz="0" w:space="0" w:color="auto"/>
            <w:left w:val="none" w:sz="0" w:space="0" w:color="auto"/>
            <w:bottom w:val="none" w:sz="0" w:space="0" w:color="auto"/>
            <w:right w:val="none" w:sz="0" w:space="0" w:color="auto"/>
          </w:divBdr>
        </w:div>
        <w:div w:id="160587433">
          <w:marLeft w:val="0"/>
          <w:marRight w:val="0"/>
          <w:marTop w:val="0"/>
          <w:marBottom w:val="0"/>
          <w:divBdr>
            <w:top w:val="none" w:sz="0" w:space="0" w:color="auto"/>
            <w:left w:val="none" w:sz="0" w:space="0" w:color="auto"/>
            <w:bottom w:val="none" w:sz="0" w:space="0" w:color="auto"/>
            <w:right w:val="none" w:sz="0" w:space="0" w:color="auto"/>
          </w:divBdr>
        </w:div>
        <w:div w:id="539635360">
          <w:marLeft w:val="0"/>
          <w:marRight w:val="0"/>
          <w:marTop w:val="0"/>
          <w:marBottom w:val="0"/>
          <w:divBdr>
            <w:top w:val="none" w:sz="0" w:space="0" w:color="auto"/>
            <w:left w:val="none" w:sz="0" w:space="0" w:color="auto"/>
            <w:bottom w:val="none" w:sz="0" w:space="0" w:color="auto"/>
            <w:right w:val="none" w:sz="0" w:space="0" w:color="auto"/>
          </w:divBdr>
        </w:div>
        <w:div w:id="1382242649">
          <w:marLeft w:val="0"/>
          <w:marRight w:val="0"/>
          <w:marTop w:val="0"/>
          <w:marBottom w:val="0"/>
          <w:divBdr>
            <w:top w:val="none" w:sz="0" w:space="0" w:color="auto"/>
            <w:left w:val="none" w:sz="0" w:space="0" w:color="auto"/>
            <w:bottom w:val="none" w:sz="0" w:space="0" w:color="auto"/>
            <w:right w:val="none" w:sz="0" w:space="0" w:color="auto"/>
          </w:divBdr>
        </w:div>
        <w:div w:id="1300380895">
          <w:marLeft w:val="0"/>
          <w:marRight w:val="0"/>
          <w:marTop w:val="0"/>
          <w:marBottom w:val="0"/>
          <w:divBdr>
            <w:top w:val="none" w:sz="0" w:space="0" w:color="auto"/>
            <w:left w:val="none" w:sz="0" w:space="0" w:color="auto"/>
            <w:bottom w:val="none" w:sz="0" w:space="0" w:color="auto"/>
            <w:right w:val="none" w:sz="0" w:space="0" w:color="auto"/>
          </w:divBdr>
        </w:div>
        <w:div w:id="1519006062">
          <w:marLeft w:val="0"/>
          <w:marRight w:val="0"/>
          <w:marTop w:val="0"/>
          <w:marBottom w:val="0"/>
          <w:divBdr>
            <w:top w:val="none" w:sz="0" w:space="0" w:color="auto"/>
            <w:left w:val="none" w:sz="0" w:space="0" w:color="auto"/>
            <w:bottom w:val="none" w:sz="0" w:space="0" w:color="auto"/>
            <w:right w:val="none" w:sz="0" w:space="0" w:color="auto"/>
          </w:divBdr>
        </w:div>
        <w:div w:id="1283658513">
          <w:marLeft w:val="0"/>
          <w:marRight w:val="0"/>
          <w:marTop w:val="0"/>
          <w:marBottom w:val="0"/>
          <w:divBdr>
            <w:top w:val="none" w:sz="0" w:space="0" w:color="auto"/>
            <w:left w:val="none" w:sz="0" w:space="0" w:color="auto"/>
            <w:bottom w:val="none" w:sz="0" w:space="0" w:color="auto"/>
            <w:right w:val="none" w:sz="0" w:space="0" w:color="auto"/>
          </w:divBdr>
        </w:div>
        <w:div w:id="204605466">
          <w:marLeft w:val="0"/>
          <w:marRight w:val="0"/>
          <w:marTop w:val="0"/>
          <w:marBottom w:val="0"/>
          <w:divBdr>
            <w:top w:val="none" w:sz="0" w:space="0" w:color="auto"/>
            <w:left w:val="none" w:sz="0" w:space="0" w:color="auto"/>
            <w:bottom w:val="none" w:sz="0" w:space="0" w:color="auto"/>
            <w:right w:val="none" w:sz="0" w:space="0" w:color="auto"/>
          </w:divBdr>
        </w:div>
        <w:div w:id="1370715641">
          <w:marLeft w:val="0"/>
          <w:marRight w:val="0"/>
          <w:marTop w:val="0"/>
          <w:marBottom w:val="0"/>
          <w:divBdr>
            <w:top w:val="none" w:sz="0" w:space="0" w:color="auto"/>
            <w:left w:val="none" w:sz="0" w:space="0" w:color="auto"/>
            <w:bottom w:val="none" w:sz="0" w:space="0" w:color="auto"/>
            <w:right w:val="none" w:sz="0" w:space="0" w:color="auto"/>
          </w:divBdr>
        </w:div>
        <w:div w:id="1940411556">
          <w:marLeft w:val="0"/>
          <w:marRight w:val="0"/>
          <w:marTop w:val="0"/>
          <w:marBottom w:val="0"/>
          <w:divBdr>
            <w:top w:val="none" w:sz="0" w:space="0" w:color="auto"/>
            <w:left w:val="none" w:sz="0" w:space="0" w:color="auto"/>
            <w:bottom w:val="none" w:sz="0" w:space="0" w:color="auto"/>
            <w:right w:val="none" w:sz="0" w:space="0" w:color="auto"/>
          </w:divBdr>
        </w:div>
        <w:div w:id="1195271624">
          <w:marLeft w:val="0"/>
          <w:marRight w:val="0"/>
          <w:marTop w:val="0"/>
          <w:marBottom w:val="0"/>
          <w:divBdr>
            <w:top w:val="none" w:sz="0" w:space="0" w:color="auto"/>
            <w:left w:val="none" w:sz="0" w:space="0" w:color="auto"/>
            <w:bottom w:val="none" w:sz="0" w:space="0" w:color="auto"/>
            <w:right w:val="none" w:sz="0" w:space="0" w:color="auto"/>
          </w:divBdr>
        </w:div>
        <w:div w:id="1243877527">
          <w:marLeft w:val="0"/>
          <w:marRight w:val="0"/>
          <w:marTop w:val="0"/>
          <w:marBottom w:val="0"/>
          <w:divBdr>
            <w:top w:val="none" w:sz="0" w:space="0" w:color="auto"/>
            <w:left w:val="none" w:sz="0" w:space="0" w:color="auto"/>
            <w:bottom w:val="none" w:sz="0" w:space="0" w:color="auto"/>
            <w:right w:val="none" w:sz="0" w:space="0" w:color="auto"/>
          </w:divBdr>
        </w:div>
        <w:div w:id="1969504056">
          <w:marLeft w:val="0"/>
          <w:marRight w:val="0"/>
          <w:marTop w:val="0"/>
          <w:marBottom w:val="0"/>
          <w:divBdr>
            <w:top w:val="none" w:sz="0" w:space="0" w:color="auto"/>
            <w:left w:val="none" w:sz="0" w:space="0" w:color="auto"/>
            <w:bottom w:val="none" w:sz="0" w:space="0" w:color="auto"/>
            <w:right w:val="none" w:sz="0" w:space="0" w:color="auto"/>
          </w:divBdr>
        </w:div>
        <w:div w:id="1652324020">
          <w:marLeft w:val="0"/>
          <w:marRight w:val="0"/>
          <w:marTop w:val="0"/>
          <w:marBottom w:val="0"/>
          <w:divBdr>
            <w:top w:val="none" w:sz="0" w:space="0" w:color="auto"/>
            <w:left w:val="none" w:sz="0" w:space="0" w:color="auto"/>
            <w:bottom w:val="none" w:sz="0" w:space="0" w:color="auto"/>
            <w:right w:val="none" w:sz="0" w:space="0" w:color="auto"/>
          </w:divBdr>
        </w:div>
        <w:div w:id="356928978">
          <w:marLeft w:val="0"/>
          <w:marRight w:val="0"/>
          <w:marTop w:val="0"/>
          <w:marBottom w:val="0"/>
          <w:divBdr>
            <w:top w:val="none" w:sz="0" w:space="0" w:color="auto"/>
            <w:left w:val="none" w:sz="0" w:space="0" w:color="auto"/>
            <w:bottom w:val="none" w:sz="0" w:space="0" w:color="auto"/>
            <w:right w:val="none" w:sz="0" w:space="0" w:color="auto"/>
          </w:divBdr>
        </w:div>
        <w:div w:id="44791481">
          <w:marLeft w:val="0"/>
          <w:marRight w:val="0"/>
          <w:marTop w:val="0"/>
          <w:marBottom w:val="0"/>
          <w:divBdr>
            <w:top w:val="none" w:sz="0" w:space="0" w:color="auto"/>
            <w:left w:val="none" w:sz="0" w:space="0" w:color="auto"/>
            <w:bottom w:val="none" w:sz="0" w:space="0" w:color="auto"/>
            <w:right w:val="none" w:sz="0" w:space="0" w:color="auto"/>
          </w:divBdr>
        </w:div>
        <w:div w:id="831943364">
          <w:marLeft w:val="0"/>
          <w:marRight w:val="0"/>
          <w:marTop w:val="0"/>
          <w:marBottom w:val="0"/>
          <w:divBdr>
            <w:top w:val="none" w:sz="0" w:space="0" w:color="auto"/>
            <w:left w:val="none" w:sz="0" w:space="0" w:color="auto"/>
            <w:bottom w:val="none" w:sz="0" w:space="0" w:color="auto"/>
            <w:right w:val="none" w:sz="0" w:space="0" w:color="auto"/>
          </w:divBdr>
        </w:div>
        <w:div w:id="1983995087">
          <w:marLeft w:val="0"/>
          <w:marRight w:val="0"/>
          <w:marTop w:val="0"/>
          <w:marBottom w:val="0"/>
          <w:divBdr>
            <w:top w:val="none" w:sz="0" w:space="0" w:color="auto"/>
            <w:left w:val="none" w:sz="0" w:space="0" w:color="auto"/>
            <w:bottom w:val="none" w:sz="0" w:space="0" w:color="auto"/>
            <w:right w:val="none" w:sz="0" w:space="0" w:color="auto"/>
          </w:divBdr>
        </w:div>
        <w:div w:id="453447108">
          <w:marLeft w:val="0"/>
          <w:marRight w:val="0"/>
          <w:marTop w:val="0"/>
          <w:marBottom w:val="0"/>
          <w:divBdr>
            <w:top w:val="none" w:sz="0" w:space="0" w:color="auto"/>
            <w:left w:val="none" w:sz="0" w:space="0" w:color="auto"/>
            <w:bottom w:val="none" w:sz="0" w:space="0" w:color="auto"/>
            <w:right w:val="none" w:sz="0" w:space="0" w:color="auto"/>
          </w:divBdr>
        </w:div>
        <w:div w:id="621809531">
          <w:marLeft w:val="0"/>
          <w:marRight w:val="0"/>
          <w:marTop w:val="0"/>
          <w:marBottom w:val="0"/>
          <w:divBdr>
            <w:top w:val="none" w:sz="0" w:space="0" w:color="auto"/>
            <w:left w:val="none" w:sz="0" w:space="0" w:color="auto"/>
            <w:bottom w:val="none" w:sz="0" w:space="0" w:color="auto"/>
            <w:right w:val="none" w:sz="0" w:space="0" w:color="auto"/>
          </w:divBdr>
        </w:div>
        <w:div w:id="2138528500">
          <w:marLeft w:val="0"/>
          <w:marRight w:val="0"/>
          <w:marTop w:val="0"/>
          <w:marBottom w:val="0"/>
          <w:divBdr>
            <w:top w:val="none" w:sz="0" w:space="0" w:color="auto"/>
            <w:left w:val="none" w:sz="0" w:space="0" w:color="auto"/>
            <w:bottom w:val="none" w:sz="0" w:space="0" w:color="auto"/>
            <w:right w:val="none" w:sz="0" w:space="0" w:color="auto"/>
          </w:divBdr>
        </w:div>
        <w:div w:id="1518806912">
          <w:marLeft w:val="0"/>
          <w:marRight w:val="0"/>
          <w:marTop w:val="0"/>
          <w:marBottom w:val="0"/>
          <w:divBdr>
            <w:top w:val="none" w:sz="0" w:space="0" w:color="auto"/>
            <w:left w:val="none" w:sz="0" w:space="0" w:color="auto"/>
            <w:bottom w:val="none" w:sz="0" w:space="0" w:color="auto"/>
            <w:right w:val="none" w:sz="0" w:space="0" w:color="auto"/>
          </w:divBdr>
        </w:div>
        <w:div w:id="1798405687">
          <w:marLeft w:val="0"/>
          <w:marRight w:val="0"/>
          <w:marTop w:val="0"/>
          <w:marBottom w:val="0"/>
          <w:divBdr>
            <w:top w:val="none" w:sz="0" w:space="0" w:color="auto"/>
            <w:left w:val="none" w:sz="0" w:space="0" w:color="auto"/>
            <w:bottom w:val="none" w:sz="0" w:space="0" w:color="auto"/>
            <w:right w:val="none" w:sz="0" w:space="0" w:color="auto"/>
          </w:divBdr>
        </w:div>
        <w:div w:id="746922553">
          <w:marLeft w:val="0"/>
          <w:marRight w:val="0"/>
          <w:marTop w:val="0"/>
          <w:marBottom w:val="0"/>
          <w:divBdr>
            <w:top w:val="none" w:sz="0" w:space="0" w:color="auto"/>
            <w:left w:val="none" w:sz="0" w:space="0" w:color="auto"/>
            <w:bottom w:val="none" w:sz="0" w:space="0" w:color="auto"/>
            <w:right w:val="none" w:sz="0" w:space="0" w:color="auto"/>
          </w:divBdr>
        </w:div>
        <w:div w:id="1791433386">
          <w:marLeft w:val="0"/>
          <w:marRight w:val="0"/>
          <w:marTop w:val="0"/>
          <w:marBottom w:val="0"/>
          <w:divBdr>
            <w:top w:val="none" w:sz="0" w:space="0" w:color="auto"/>
            <w:left w:val="none" w:sz="0" w:space="0" w:color="auto"/>
            <w:bottom w:val="none" w:sz="0" w:space="0" w:color="auto"/>
            <w:right w:val="none" w:sz="0" w:space="0" w:color="auto"/>
          </w:divBdr>
        </w:div>
        <w:div w:id="184828494">
          <w:marLeft w:val="0"/>
          <w:marRight w:val="0"/>
          <w:marTop w:val="0"/>
          <w:marBottom w:val="0"/>
          <w:divBdr>
            <w:top w:val="none" w:sz="0" w:space="0" w:color="auto"/>
            <w:left w:val="none" w:sz="0" w:space="0" w:color="auto"/>
            <w:bottom w:val="none" w:sz="0" w:space="0" w:color="auto"/>
            <w:right w:val="none" w:sz="0" w:space="0" w:color="auto"/>
          </w:divBdr>
        </w:div>
        <w:div w:id="1035420959">
          <w:marLeft w:val="0"/>
          <w:marRight w:val="0"/>
          <w:marTop w:val="0"/>
          <w:marBottom w:val="0"/>
          <w:divBdr>
            <w:top w:val="none" w:sz="0" w:space="0" w:color="auto"/>
            <w:left w:val="none" w:sz="0" w:space="0" w:color="auto"/>
            <w:bottom w:val="none" w:sz="0" w:space="0" w:color="auto"/>
            <w:right w:val="none" w:sz="0" w:space="0" w:color="auto"/>
          </w:divBdr>
        </w:div>
        <w:div w:id="1390762625">
          <w:marLeft w:val="0"/>
          <w:marRight w:val="0"/>
          <w:marTop w:val="0"/>
          <w:marBottom w:val="0"/>
          <w:divBdr>
            <w:top w:val="none" w:sz="0" w:space="0" w:color="auto"/>
            <w:left w:val="none" w:sz="0" w:space="0" w:color="auto"/>
            <w:bottom w:val="none" w:sz="0" w:space="0" w:color="auto"/>
            <w:right w:val="none" w:sz="0" w:space="0" w:color="auto"/>
          </w:divBdr>
        </w:div>
        <w:div w:id="699818466">
          <w:marLeft w:val="0"/>
          <w:marRight w:val="0"/>
          <w:marTop w:val="0"/>
          <w:marBottom w:val="0"/>
          <w:divBdr>
            <w:top w:val="none" w:sz="0" w:space="0" w:color="auto"/>
            <w:left w:val="none" w:sz="0" w:space="0" w:color="auto"/>
            <w:bottom w:val="none" w:sz="0" w:space="0" w:color="auto"/>
            <w:right w:val="none" w:sz="0" w:space="0" w:color="auto"/>
          </w:divBdr>
        </w:div>
        <w:div w:id="1088231619">
          <w:marLeft w:val="0"/>
          <w:marRight w:val="0"/>
          <w:marTop w:val="0"/>
          <w:marBottom w:val="0"/>
          <w:divBdr>
            <w:top w:val="none" w:sz="0" w:space="0" w:color="auto"/>
            <w:left w:val="none" w:sz="0" w:space="0" w:color="auto"/>
            <w:bottom w:val="none" w:sz="0" w:space="0" w:color="auto"/>
            <w:right w:val="none" w:sz="0" w:space="0" w:color="auto"/>
          </w:divBdr>
        </w:div>
        <w:div w:id="1877042116">
          <w:marLeft w:val="0"/>
          <w:marRight w:val="0"/>
          <w:marTop w:val="0"/>
          <w:marBottom w:val="0"/>
          <w:divBdr>
            <w:top w:val="none" w:sz="0" w:space="0" w:color="auto"/>
            <w:left w:val="none" w:sz="0" w:space="0" w:color="auto"/>
            <w:bottom w:val="none" w:sz="0" w:space="0" w:color="auto"/>
            <w:right w:val="none" w:sz="0" w:space="0" w:color="auto"/>
          </w:divBdr>
        </w:div>
        <w:div w:id="33772874">
          <w:marLeft w:val="0"/>
          <w:marRight w:val="0"/>
          <w:marTop w:val="0"/>
          <w:marBottom w:val="0"/>
          <w:divBdr>
            <w:top w:val="none" w:sz="0" w:space="0" w:color="auto"/>
            <w:left w:val="none" w:sz="0" w:space="0" w:color="auto"/>
            <w:bottom w:val="none" w:sz="0" w:space="0" w:color="auto"/>
            <w:right w:val="none" w:sz="0" w:space="0" w:color="auto"/>
          </w:divBdr>
        </w:div>
        <w:div w:id="640306714">
          <w:marLeft w:val="0"/>
          <w:marRight w:val="0"/>
          <w:marTop w:val="0"/>
          <w:marBottom w:val="0"/>
          <w:divBdr>
            <w:top w:val="none" w:sz="0" w:space="0" w:color="auto"/>
            <w:left w:val="none" w:sz="0" w:space="0" w:color="auto"/>
            <w:bottom w:val="none" w:sz="0" w:space="0" w:color="auto"/>
            <w:right w:val="none" w:sz="0" w:space="0" w:color="auto"/>
          </w:divBdr>
        </w:div>
        <w:div w:id="1590968129">
          <w:marLeft w:val="0"/>
          <w:marRight w:val="0"/>
          <w:marTop w:val="0"/>
          <w:marBottom w:val="0"/>
          <w:divBdr>
            <w:top w:val="none" w:sz="0" w:space="0" w:color="auto"/>
            <w:left w:val="none" w:sz="0" w:space="0" w:color="auto"/>
            <w:bottom w:val="none" w:sz="0" w:space="0" w:color="auto"/>
            <w:right w:val="none" w:sz="0" w:space="0" w:color="auto"/>
          </w:divBdr>
        </w:div>
        <w:div w:id="1076241274">
          <w:marLeft w:val="0"/>
          <w:marRight w:val="0"/>
          <w:marTop w:val="0"/>
          <w:marBottom w:val="0"/>
          <w:divBdr>
            <w:top w:val="none" w:sz="0" w:space="0" w:color="auto"/>
            <w:left w:val="none" w:sz="0" w:space="0" w:color="auto"/>
            <w:bottom w:val="none" w:sz="0" w:space="0" w:color="auto"/>
            <w:right w:val="none" w:sz="0" w:space="0" w:color="auto"/>
          </w:divBdr>
        </w:div>
        <w:div w:id="138350179">
          <w:marLeft w:val="0"/>
          <w:marRight w:val="0"/>
          <w:marTop w:val="0"/>
          <w:marBottom w:val="0"/>
          <w:divBdr>
            <w:top w:val="none" w:sz="0" w:space="0" w:color="auto"/>
            <w:left w:val="none" w:sz="0" w:space="0" w:color="auto"/>
            <w:bottom w:val="none" w:sz="0" w:space="0" w:color="auto"/>
            <w:right w:val="none" w:sz="0" w:space="0" w:color="auto"/>
          </w:divBdr>
        </w:div>
        <w:div w:id="1728532351">
          <w:marLeft w:val="0"/>
          <w:marRight w:val="0"/>
          <w:marTop w:val="0"/>
          <w:marBottom w:val="0"/>
          <w:divBdr>
            <w:top w:val="none" w:sz="0" w:space="0" w:color="auto"/>
            <w:left w:val="none" w:sz="0" w:space="0" w:color="auto"/>
            <w:bottom w:val="none" w:sz="0" w:space="0" w:color="auto"/>
            <w:right w:val="none" w:sz="0" w:space="0" w:color="auto"/>
          </w:divBdr>
        </w:div>
        <w:div w:id="1396733477">
          <w:marLeft w:val="0"/>
          <w:marRight w:val="0"/>
          <w:marTop w:val="0"/>
          <w:marBottom w:val="0"/>
          <w:divBdr>
            <w:top w:val="none" w:sz="0" w:space="0" w:color="auto"/>
            <w:left w:val="none" w:sz="0" w:space="0" w:color="auto"/>
            <w:bottom w:val="none" w:sz="0" w:space="0" w:color="auto"/>
            <w:right w:val="none" w:sz="0" w:space="0" w:color="auto"/>
          </w:divBdr>
        </w:div>
        <w:div w:id="647174626">
          <w:marLeft w:val="0"/>
          <w:marRight w:val="0"/>
          <w:marTop w:val="0"/>
          <w:marBottom w:val="0"/>
          <w:divBdr>
            <w:top w:val="none" w:sz="0" w:space="0" w:color="auto"/>
            <w:left w:val="none" w:sz="0" w:space="0" w:color="auto"/>
            <w:bottom w:val="none" w:sz="0" w:space="0" w:color="auto"/>
            <w:right w:val="none" w:sz="0" w:space="0" w:color="auto"/>
          </w:divBdr>
        </w:div>
        <w:div w:id="118228633">
          <w:marLeft w:val="0"/>
          <w:marRight w:val="0"/>
          <w:marTop w:val="0"/>
          <w:marBottom w:val="0"/>
          <w:divBdr>
            <w:top w:val="none" w:sz="0" w:space="0" w:color="auto"/>
            <w:left w:val="none" w:sz="0" w:space="0" w:color="auto"/>
            <w:bottom w:val="none" w:sz="0" w:space="0" w:color="auto"/>
            <w:right w:val="none" w:sz="0" w:space="0" w:color="auto"/>
          </w:divBdr>
        </w:div>
        <w:div w:id="540171477">
          <w:marLeft w:val="0"/>
          <w:marRight w:val="0"/>
          <w:marTop w:val="0"/>
          <w:marBottom w:val="0"/>
          <w:divBdr>
            <w:top w:val="none" w:sz="0" w:space="0" w:color="auto"/>
            <w:left w:val="none" w:sz="0" w:space="0" w:color="auto"/>
            <w:bottom w:val="none" w:sz="0" w:space="0" w:color="auto"/>
            <w:right w:val="none" w:sz="0" w:space="0" w:color="auto"/>
          </w:divBdr>
        </w:div>
        <w:div w:id="1921400691">
          <w:marLeft w:val="0"/>
          <w:marRight w:val="0"/>
          <w:marTop w:val="0"/>
          <w:marBottom w:val="0"/>
          <w:divBdr>
            <w:top w:val="none" w:sz="0" w:space="0" w:color="auto"/>
            <w:left w:val="none" w:sz="0" w:space="0" w:color="auto"/>
            <w:bottom w:val="none" w:sz="0" w:space="0" w:color="auto"/>
            <w:right w:val="none" w:sz="0" w:space="0" w:color="auto"/>
          </w:divBdr>
        </w:div>
        <w:div w:id="1045447316">
          <w:marLeft w:val="0"/>
          <w:marRight w:val="0"/>
          <w:marTop w:val="0"/>
          <w:marBottom w:val="0"/>
          <w:divBdr>
            <w:top w:val="none" w:sz="0" w:space="0" w:color="auto"/>
            <w:left w:val="none" w:sz="0" w:space="0" w:color="auto"/>
            <w:bottom w:val="none" w:sz="0" w:space="0" w:color="auto"/>
            <w:right w:val="none" w:sz="0" w:space="0" w:color="auto"/>
          </w:divBdr>
        </w:div>
        <w:div w:id="979187651">
          <w:marLeft w:val="0"/>
          <w:marRight w:val="0"/>
          <w:marTop w:val="0"/>
          <w:marBottom w:val="0"/>
          <w:divBdr>
            <w:top w:val="none" w:sz="0" w:space="0" w:color="auto"/>
            <w:left w:val="none" w:sz="0" w:space="0" w:color="auto"/>
            <w:bottom w:val="none" w:sz="0" w:space="0" w:color="auto"/>
            <w:right w:val="none" w:sz="0" w:space="0" w:color="auto"/>
          </w:divBdr>
        </w:div>
        <w:div w:id="973023465">
          <w:marLeft w:val="0"/>
          <w:marRight w:val="0"/>
          <w:marTop w:val="0"/>
          <w:marBottom w:val="0"/>
          <w:divBdr>
            <w:top w:val="none" w:sz="0" w:space="0" w:color="auto"/>
            <w:left w:val="none" w:sz="0" w:space="0" w:color="auto"/>
            <w:bottom w:val="none" w:sz="0" w:space="0" w:color="auto"/>
            <w:right w:val="none" w:sz="0" w:space="0" w:color="auto"/>
          </w:divBdr>
        </w:div>
        <w:div w:id="340544536">
          <w:marLeft w:val="0"/>
          <w:marRight w:val="0"/>
          <w:marTop w:val="0"/>
          <w:marBottom w:val="0"/>
          <w:divBdr>
            <w:top w:val="none" w:sz="0" w:space="0" w:color="auto"/>
            <w:left w:val="none" w:sz="0" w:space="0" w:color="auto"/>
            <w:bottom w:val="none" w:sz="0" w:space="0" w:color="auto"/>
            <w:right w:val="none" w:sz="0" w:space="0" w:color="auto"/>
          </w:divBdr>
        </w:div>
        <w:div w:id="1181506055">
          <w:marLeft w:val="0"/>
          <w:marRight w:val="0"/>
          <w:marTop w:val="0"/>
          <w:marBottom w:val="0"/>
          <w:divBdr>
            <w:top w:val="none" w:sz="0" w:space="0" w:color="auto"/>
            <w:left w:val="none" w:sz="0" w:space="0" w:color="auto"/>
            <w:bottom w:val="none" w:sz="0" w:space="0" w:color="auto"/>
            <w:right w:val="none" w:sz="0" w:space="0" w:color="auto"/>
          </w:divBdr>
        </w:div>
        <w:div w:id="1922369492">
          <w:marLeft w:val="0"/>
          <w:marRight w:val="0"/>
          <w:marTop w:val="0"/>
          <w:marBottom w:val="0"/>
          <w:divBdr>
            <w:top w:val="none" w:sz="0" w:space="0" w:color="auto"/>
            <w:left w:val="none" w:sz="0" w:space="0" w:color="auto"/>
            <w:bottom w:val="none" w:sz="0" w:space="0" w:color="auto"/>
            <w:right w:val="none" w:sz="0" w:space="0" w:color="auto"/>
          </w:divBdr>
        </w:div>
        <w:div w:id="1359938514">
          <w:marLeft w:val="0"/>
          <w:marRight w:val="0"/>
          <w:marTop w:val="0"/>
          <w:marBottom w:val="0"/>
          <w:divBdr>
            <w:top w:val="none" w:sz="0" w:space="0" w:color="auto"/>
            <w:left w:val="none" w:sz="0" w:space="0" w:color="auto"/>
            <w:bottom w:val="none" w:sz="0" w:space="0" w:color="auto"/>
            <w:right w:val="none" w:sz="0" w:space="0" w:color="auto"/>
          </w:divBdr>
        </w:div>
        <w:div w:id="115607440">
          <w:marLeft w:val="0"/>
          <w:marRight w:val="0"/>
          <w:marTop w:val="0"/>
          <w:marBottom w:val="0"/>
          <w:divBdr>
            <w:top w:val="none" w:sz="0" w:space="0" w:color="auto"/>
            <w:left w:val="none" w:sz="0" w:space="0" w:color="auto"/>
            <w:bottom w:val="none" w:sz="0" w:space="0" w:color="auto"/>
            <w:right w:val="none" w:sz="0" w:space="0" w:color="auto"/>
          </w:divBdr>
        </w:div>
        <w:div w:id="583228978">
          <w:marLeft w:val="0"/>
          <w:marRight w:val="0"/>
          <w:marTop w:val="0"/>
          <w:marBottom w:val="0"/>
          <w:divBdr>
            <w:top w:val="none" w:sz="0" w:space="0" w:color="auto"/>
            <w:left w:val="none" w:sz="0" w:space="0" w:color="auto"/>
            <w:bottom w:val="none" w:sz="0" w:space="0" w:color="auto"/>
            <w:right w:val="none" w:sz="0" w:space="0" w:color="auto"/>
          </w:divBdr>
        </w:div>
        <w:div w:id="998341518">
          <w:marLeft w:val="0"/>
          <w:marRight w:val="0"/>
          <w:marTop w:val="0"/>
          <w:marBottom w:val="0"/>
          <w:divBdr>
            <w:top w:val="none" w:sz="0" w:space="0" w:color="auto"/>
            <w:left w:val="none" w:sz="0" w:space="0" w:color="auto"/>
            <w:bottom w:val="none" w:sz="0" w:space="0" w:color="auto"/>
            <w:right w:val="none" w:sz="0" w:space="0" w:color="auto"/>
          </w:divBdr>
        </w:div>
        <w:div w:id="791286450">
          <w:marLeft w:val="0"/>
          <w:marRight w:val="0"/>
          <w:marTop w:val="0"/>
          <w:marBottom w:val="0"/>
          <w:divBdr>
            <w:top w:val="none" w:sz="0" w:space="0" w:color="auto"/>
            <w:left w:val="none" w:sz="0" w:space="0" w:color="auto"/>
            <w:bottom w:val="none" w:sz="0" w:space="0" w:color="auto"/>
            <w:right w:val="none" w:sz="0" w:space="0" w:color="auto"/>
          </w:divBdr>
        </w:div>
        <w:div w:id="838348989">
          <w:marLeft w:val="0"/>
          <w:marRight w:val="0"/>
          <w:marTop w:val="0"/>
          <w:marBottom w:val="0"/>
          <w:divBdr>
            <w:top w:val="none" w:sz="0" w:space="0" w:color="auto"/>
            <w:left w:val="none" w:sz="0" w:space="0" w:color="auto"/>
            <w:bottom w:val="none" w:sz="0" w:space="0" w:color="auto"/>
            <w:right w:val="none" w:sz="0" w:space="0" w:color="auto"/>
          </w:divBdr>
        </w:div>
        <w:div w:id="1588463372">
          <w:marLeft w:val="0"/>
          <w:marRight w:val="0"/>
          <w:marTop w:val="0"/>
          <w:marBottom w:val="0"/>
          <w:divBdr>
            <w:top w:val="none" w:sz="0" w:space="0" w:color="auto"/>
            <w:left w:val="none" w:sz="0" w:space="0" w:color="auto"/>
            <w:bottom w:val="none" w:sz="0" w:space="0" w:color="auto"/>
            <w:right w:val="none" w:sz="0" w:space="0" w:color="auto"/>
          </w:divBdr>
        </w:div>
        <w:div w:id="1698191445">
          <w:marLeft w:val="0"/>
          <w:marRight w:val="0"/>
          <w:marTop w:val="0"/>
          <w:marBottom w:val="0"/>
          <w:divBdr>
            <w:top w:val="none" w:sz="0" w:space="0" w:color="auto"/>
            <w:left w:val="none" w:sz="0" w:space="0" w:color="auto"/>
            <w:bottom w:val="none" w:sz="0" w:space="0" w:color="auto"/>
            <w:right w:val="none" w:sz="0" w:space="0" w:color="auto"/>
          </w:divBdr>
        </w:div>
        <w:div w:id="1744598988">
          <w:marLeft w:val="0"/>
          <w:marRight w:val="0"/>
          <w:marTop w:val="0"/>
          <w:marBottom w:val="0"/>
          <w:divBdr>
            <w:top w:val="none" w:sz="0" w:space="0" w:color="auto"/>
            <w:left w:val="none" w:sz="0" w:space="0" w:color="auto"/>
            <w:bottom w:val="none" w:sz="0" w:space="0" w:color="auto"/>
            <w:right w:val="none" w:sz="0" w:space="0" w:color="auto"/>
          </w:divBdr>
        </w:div>
        <w:div w:id="69861609">
          <w:marLeft w:val="0"/>
          <w:marRight w:val="0"/>
          <w:marTop w:val="0"/>
          <w:marBottom w:val="0"/>
          <w:divBdr>
            <w:top w:val="none" w:sz="0" w:space="0" w:color="auto"/>
            <w:left w:val="none" w:sz="0" w:space="0" w:color="auto"/>
            <w:bottom w:val="none" w:sz="0" w:space="0" w:color="auto"/>
            <w:right w:val="none" w:sz="0" w:space="0" w:color="auto"/>
          </w:divBdr>
        </w:div>
        <w:div w:id="2140873369">
          <w:marLeft w:val="0"/>
          <w:marRight w:val="0"/>
          <w:marTop w:val="0"/>
          <w:marBottom w:val="0"/>
          <w:divBdr>
            <w:top w:val="none" w:sz="0" w:space="0" w:color="auto"/>
            <w:left w:val="none" w:sz="0" w:space="0" w:color="auto"/>
            <w:bottom w:val="none" w:sz="0" w:space="0" w:color="auto"/>
            <w:right w:val="none" w:sz="0" w:space="0" w:color="auto"/>
          </w:divBdr>
        </w:div>
        <w:div w:id="1438675887">
          <w:marLeft w:val="0"/>
          <w:marRight w:val="0"/>
          <w:marTop w:val="0"/>
          <w:marBottom w:val="0"/>
          <w:divBdr>
            <w:top w:val="none" w:sz="0" w:space="0" w:color="auto"/>
            <w:left w:val="none" w:sz="0" w:space="0" w:color="auto"/>
            <w:bottom w:val="none" w:sz="0" w:space="0" w:color="auto"/>
            <w:right w:val="none" w:sz="0" w:space="0" w:color="auto"/>
          </w:divBdr>
        </w:div>
        <w:div w:id="592931884">
          <w:marLeft w:val="0"/>
          <w:marRight w:val="0"/>
          <w:marTop w:val="0"/>
          <w:marBottom w:val="0"/>
          <w:divBdr>
            <w:top w:val="none" w:sz="0" w:space="0" w:color="auto"/>
            <w:left w:val="none" w:sz="0" w:space="0" w:color="auto"/>
            <w:bottom w:val="none" w:sz="0" w:space="0" w:color="auto"/>
            <w:right w:val="none" w:sz="0" w:space="0" w:color="auto"/>
          </w:divBdr>
        </w:div>
        <w:div w:id="2042586136">
          <w:marLeft w:val="0"/>
          <w:marRight w:val="0"/>
          <w:marTop w:val="0"/>
          <w:marBottom w:val="0"/>
          <w:divBdr>
            <w:top w:val="none" w:sz="0" w:space="0" w:color="auto"/>
            <w:left w:val="none" w:sz="0" w:space="0" w:color="auto"/>
            <w:bottom w:val="none" w:sz="0" w:space="0" w:color="auto"/>
            <w:right w:val="none" w:sz="0" w:space="0" w:color="auto"/>
          </w:divBdr>
        </w:div>
        <w:div w:id="91516133">
          <w:marLeft w:val="0"/>
          <w:marRight w:val="0"/>
          <w:marTop w:val="0"/>
          <w:marBottom w:val="0"/>
          <w:divBdr>
            <w:top w:val="none" w:sz="0" w:space="0" w:color="auto"/>
            <w:left w:val="none" w:sz="0" w:space="0" w:color="auto"/>
            <w:bottom w:val="none" w:sz="0" w:space="0" w:color="auto"/>
            <w:right w:val="none" w:sz="0" w:space="0" w:color="auto"/>
          </w:divBdr>
        </w:div>
        <w:div w:id="1155679531">
          <w:marLeft w:val="0"/>
          <w:marRight w:val="0"/>
          <w:marTop w:val="0"/>
          <w:marBottom w:val="0"/>
          <w:divBdr>
            <w:top w:val="none" w:sz="0" w:space="0" w:color="auto"/>
            <w:left w:val="none" w:sz="0" w:space="0" w:color="auto"/>
            <w:bottom w:val="none" w:sz="0" w:space="0" w:color="auto"/>
            <w:right w:val="none" w:sz="0" w:space="0" w:color="auto"/>
          </w:divBdr>
        </w:div>
        <w:div w:id="681204610">
          <w:marLeft w:val="0"/>
          <w:marRight w:val="0"/>
          <w:marTop w:val="0"/>
          <w:marBottom w:val="0"/>
          <w:divBdr>
            <w:top w:val="none" w:sz="0" w:space="0" w:color="auto"/>
            <w:left w:val="none" w:sz="0" w:space="0" w:color="auto"/>
            <w:bottom w:val="none" w:sz="0" w:space="0" w:color="auto"/>
            <w:right w:val="none" w:sz="0" w:space="0" w:color="auto"/>
          </w:divBdr>
        </w:div>
        <w:div w:id="953751718">
          <w:marLeft w:val="0"/>
          <w:marRight w:val="0"/>
          <w:marTop w:val="0"/>
          <w:marBottom w:val="0"/>
          <w:divBdr>
            <w:top w:val="none" w:sz="0" w:space="0" w:color="auto"/>
            <w:left w:val="none" w:sz="0" w:space="0" w:color="auto"/>
            <w:bottom w:val="none" w:sz="0" w:space="0" w:color="auto"/>
            <w:right w:val="none" w:sz="0" w:space="0" w:color="auto"/>
          </w:divBdr>
        </w:div>
        <w:div w:id="557322427">
          <w:marLeft w:val="0"/>
          <w:marRight w:val="0"/>
          <w:marTop w:val="0"/>
          <w:marBottom w:val="0"/>
          <w:divBdr>
            <w:top w:val="none" w:sz="0" w:space="0" w:color="auto"/>
            <w:left w:val="none" w:sz="0" w:space="0" w:color="auto"/>
            <w:bottom w:val="none" w:sz="0" w:space="0" w:color="auto"/>
            <w:right w:val="none" w:sz="0" w:space="0" w:color="auto"/>
          </w:divBdr>
        </w:div>
        <w:div w:id="1811291326">
          <w:marLeft w:val="0"/>
          <w:marRight w:val="0"/>
          <w:marTop w:val="0"/>
          <w:marBottom w:val="0"/>
          <w:divBdr>
            <w:top w:val="none" w:sz="0" w:space="0" w:color="auto"/>
            <w:left w:val="none" w:sz="0" w:space="0" w:color="auto"/>
            <w:bottom w:val="none" w:sz="0" w:space="0" w:color="auto"/>
            <w:right w:val="none" w:sz="0" w:space="0" w:color="auto"/>
          </w:divBdr>
        </w:div>
        <w:div w:id="591626163">
          <w:marLeft w:val="0"/>
          <w:marRight w:val="0"/>
          <w:marTop w:val="0"/>
          <w:marBottom w:val="0"/>
          <w:divBdr>
            <w:top w:val="none" w:sz="0" w:space="0" w:color="auto"/>
            <w:left w:val="none" w:sz="0" w:space="0" w:color="auto"/>
            <w:bottom w:val="none" w:sz="0" w:space="0" w:color="auto"/>
            <w:right w:val="none" w:sz="0" w:space="0" w:color="auto"/>
          </w:divBdr>
        </w:div>
        <w:div w:id="747113193">
          <w:marLeft w:val="0"/>
          <w:marRight w:val="0"/>
          <w:marTop w:val="0"/>
          <w:marBottom w:val="0"/>
          <w:divBdr>
            <w:top w:val="none" w:sz="0" w:space="0" w:color="auto"/>
            <w:left w:val="none" w:sz="0" w:space="0" w:color="auto"/>
            <w:bottom w:val="none" w:sz="0" w:space="0" w:color="auto"/>
            <w:right w:val="none" w:sz="0" w:space="0" w:color="auto"/>
          </w:divBdr>
        </w:div>
      </w:divsChild>
    </w:div>
    <w:div w:id="1002439235">
      <w:bodyDiv w:val="1"/>
      <w:marLeft w:val="0"/>
      <w:marRight w:val="0"/>
      <w:marTop w:val="0"/>
      <w:marBottom w:val="0"/>
      <w:divBdr>
        <w:top w:val="none" w:sz="0" w:space="0" w:color="auto"/>
        <w:left w:val="none" w:sz="0" w:space="0" w:color="auto"/>
        <w:bottom w:val="none" w:sz="0" w:space="0" w:color="auto"/>
        <w:right w:val="none" w:sz="0" w:space="0" w:color="auto"/>
      </w:divBdr>
    </w:div>
    <w:div w:id="1031033845">
      <w:bodyDiv w:val="1"/>
      <w:marLeft w:val="0"/>
      <w:marRight w:val="0"/>
      <w:marTop w:val="0"/>
      <w:marBottom w:val="0"/>
      <w:divBdr>
        <w:top w:val="none" w:sz="0" w:space="0" w:color="auto"/>
        <w:left w:val="none" w:sz="0" w:space="0" w:color="auto"/>
        <w:bottom w:val="none" w:sz="0" w:space="0" w:color="auto"/>
        <w:right w:val="none" w:sz="0" w:space="0" w:color="auto"/>
      </w:divBdr>
    </w:div>
    <w:div w:id="1125738376">
      <w:marLeft w:val="0"/>
      <w:marRight w:val="0"/>
      <w:marTop w:val="0"/>
      <w:marBottom w:val="0"/>
      <w:divBdr>
        <w:top w:val="none" w:sz="0" w:space="0" w:color="auto"/>
        <w:left w:val="none" w:sz="0" w:space="0" w:color="auto"/>
        <w:bottom w:val="none" w:sz="0" w:space="0" w:color="auto"/>
        <w:right w:val="none" w:sz="0" w:space="0" w:color="auto"/>
      </w:divBdr>
      <w:divsChild>
        <w:div w:id="1125738374">
          <w:marLeft w:val="0"/>
          <w:marRight w:val="0"/>
          <w:marTop w:val="0"/>
          <w:marBottom w:val="0"/>
          <w:divBdr>
            <w:top w:val="none" w:sz="0" w:space="0" w:color="auto"/>
            <w:left w:val="none" w:sz="0" w:space="0" w:color="auto"/>
            <w:bottom w:val="none" w:sz="0" w:space="0" w:color="auto"/>
            <w:right w:val="none" w:sz="0" w:space="0" w:color="auto"/>
          </w:divBdr>
          <w:divsChild>
            <w:div w:id="1125738378">
              <w:marLeft w:val="0"/>
              <w:marRight w:val="0"/>
              <w:marTop w:val="0"/>
              <w:marBottom w:val="0"/>
              <w:divBdr>
                <w:top w:val="none" w:sz="0" w:space="0" w:color="auto"/>
                <w:left w:val="none" w:sz="0" w:space="0" w:color="auto"/>
                <w:bottom w:val="none" w:sz="0" w:space="0" w:color="auto"/>
                <w:right w:val="none" w:sz="0" w:space="0" w:color="auto"/>
              </w:divBdr>
              <w:divsChild>
                <w:div w:id="1125738375">
                  <w:marLeft w:val="0"/>
                  <w:marRight w:val="0"/>
                  <w:marTop w:val="0"/>
                  <w:marBottom w:val="0"/>
                  <w:divBdr>
                    <w:top w:val="none" w:sz="0" w:space="0" w:color="auto"/>
                    <w:left w:val="none" w:sz="0" w:space="0" w:color="auto"/>
                    <w:bottom w:val="none" w:sz="0" w:space="0" w:color="auto"/>
                    <w:right w:val="none" w:sz="0" w:space="0" w:color="auto"/>
                  </w:divBdr>
                  <w:divsChild>
                    <w:div w:id="1125738373">
                      <w:marLeft w:val="0"/>
                      <w:marRight w:val="0"/>
                      <w:marTop w:val="0"/>
                      <w:marBottom w:val="0"/>
                      <w:divBdr>
                        <w:top w:val="none" w:sz="0" w:space="0" w:color="auto"/>
                        <w:left w:val="none" w:sz="0" w:space="0" w:color="auto"/>
                        <w:bottom w:val="none" w:sz="0" w:space="0" w:color="auto"/>
                        <w:right w:val="none" w:sz="0" w:space="0" w:color="auto"/>
                      </w:divBdr>
                      <w:divsChild>
                        <w:div w:id="1125738380">
                          <w:marLeft w:val="0"/>
                          <w:marRight w:val="0"/>
                          <w:marTop w:val="0"/>
                          <w:marBottom w:val="0"/>
                          <w:divBdr>
                            <w:top w:val="none" w:sz="0" w:space="0" w:color="auto"/>
                            <w:left w:val="none" w:sz="0" w:space="0" w:color="auto"/>
                            <w:bottom w:val="none" w:sz="0" w:space="0" w:color="auto"/>
                            <w:right w:val="none" w:sz="0" w:space="0" w:color="auto"/>
                          </w:divBdr>
                          <w:divsChild>
                            <w:div w:id="1125738377">
                              <w:marLeft w:val="0"/>
                              <w:marRight w:val="0"/>
                              <w:marTop w:val="75"/>
                              <w:marBottom w:val="75"/>
                              <w:divBdr>
                                <w:top w:val="single" w:sz="6" w:space="0" w:color="D1D1D1"/>
                                <w:left w:val="single" w:sz="6" w:space="0" w:color="D1D1D1"/>
                                <w:bottom w:val="single" w:sz="6" w:space="0" w:color="D1D1D1"/>
                                <w:right w:val="single" w:sz="6" w:space="0" w:color="D1D1D1"/>
                              </w:divBdr>
                              <w:divsChild>
                                <w:div w:id="1125738379">
                                  <w:marLeft w:val="0"/>
                                  <w:marRight w:val="0"/>
                                  <w:marTop w:val="0"/>
                                  <w:marBottom w:val="0"/>
                                  <w:divBdr>
                                    <w:top w:val="none" w:sz="0" w:space="0" w:color="auto"/>
                                    <w:left w:val="none" w:sz="0" w:space="0" w:color="auto"/>
                                    <w:bottom w:val="none" w:sz="0" w:space="0" w:color="auto"/>
                                    <w:right w:val="none" w:sz="0" w:space="0" w:color="auto"/>
                                  </w:divBdr>
                                  <w:divsChild>
                                    <w:div w:id="1125738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584168">
      <w:bodyDiv w:val="1"/>
      <w:marLeft w:val="0"/>
      <w:marRight w:val="0"/>
      <w:marTop w:val="0"/>
      <w:marBottom w:val="0"/>
      <w:divBdr>
        <w:top w:val="none" w:sz="0" w:space="0" w:color="auto"/>
        <w:left w:val="none" w:sz="0" w:space="0" w:color="auto"/>
        <w:bottom w:val="none" w:sz="0" w:space="0" w:color="auto"/>
        <w:right w:val="none" w:sz="0" w:space="0" w:color="auto"/>
      </w:divBdr>
      <w:divsChild>
        <w:div w:id="1184399240">
          <w:marLeft w:val="0"/>
          <w:marRight w:val="0"/>
          <w:marTop w:val="0"/>
          <w:marBottom w:val="0"/>
          <w:divBdr>
            <w:top w:val="none" w:sz="0" w:space="0" w:color="auto"/>
            <w:left w:val="none" w:sz="0" w:space="0" w:color="auto"/>
            <w:bottom w:val="none" w:sz="0" w:space="0" w:color="auto"/>
            <w:right w:val="none" w:sz="0" w:space="0" w:color="auto"/>
          </w:divBdr>
          <w:divsChild>
            <w:div w:id="817723412">
              <w:marLeft w:val="0"/>
              <w:marRight w:val="0"/>
              <w:marTop w:val="0"/>
              <w:marBottom w:val="0"/>
              <w:divBdr>
                <w:top w:val="none" w:sz="0" w:space="0" w:color="auto"/>
                <w:left w:val="none" w:sz="0" w:space="0" w:color="auto"/>
                <w:bottom w:val="none" w:sz="0" w:space="0" w:color="auto"/>
                <w:right w:val="none" w:sz="0" w:space="0" w:color="auto"/>
              </w:divBdr>
              <w:divsChild>
                <w:div w:id="1603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2716">
          <w:marLeft w:val="0"/>
          <w:marRight w:val="0"/>
          <w:marTop w:val="0"/>
          <w:marBottom w:val="0"/>
          <w:divBdr>
            <w:top w:val="none" w:sz="0" w:space="0" w:color="auto"/>
            <w:left w:val="none" w:sz="0" w:space="0" w:color="auto"/>
            <w:bottom w:val="none" w:sz="0" w:space="0" w:color="auto"/>
            <w:right w:val="none" w:sz="0" w:space="0" w:color="auto"/>
          </w:divBdr>
        </w:div>
        <w:div w:id="540829589">
          <w:marLeft w:val="0"/>
          <w:marRight w:val="0"/>
          <w:marTop w:val="0"/>
          <w:marBottom w:val="0"/>
          <w:divBdr>
            <w:top w:val="none" w:sz="0" w:space="0" w:color="auto"/>
            <w:left w:val="none" w:sz="0" w:space="0" w:color="auto"/>
            <w:bottom w:val="none" w:sz="0" w:space="0" w:color="auto"/>
            <w:right w:val="none" w:sz="0" w:space="0" w:color="auto"/>
          </w:divBdr>
        </w:div>
        <w:div w:id="1734112350">
          <w:marLeft w:val="0"/>
          <w:marRight w:val="0"/>
          <w:marTop w:val="0"/>
          <w:marBottom w:val="0"/>
          <w:divBdr>
            <w:top w:val="none" w:sz="0" w:space="0" w:color="auto"/>
            <w:left w:val="none" w:sz="0" w:space="0" w:color="auto"/>
            <w:bottom w:val="none" w:sz="0" w:space="0" w:color="auto"/>
            <w:right w:val="none" w:sz="0" w:space="0" w:color="auto"/>
          </w:divBdr>
        </w:div>
        <w:div w:id="1956867181">
          <w:marLeft w:val="0"/>
          <w:marRight w:val="0"/>
          <w:marTop w:val="0"/>
          <w:marBottom w:val="0"/>
          <w:divBdr>
            <w:top w:val="none" w:sz="0" w:space="0" w:color="auto"/>
            <w:left w:val="none" w:sz="0" w:space="0" w:color="auto"/>
            <w:bottom w:val="none" w:sz="0" w:space="0" w:color="auto"/>
            <w:right w:val="none" w:sz="0" w:space="0" w:color="auto"/>
          </w:divBdr>
        </w:div>
        <w:div w:id="775757363">
          <w:marLeft w:val="0"/>
          <w:marRight w:val="0"/>
          <w:marTop w:val="0"/>
          <w:marBottom w:val="0"/>
          <w:divBdr>
            <w:top w:val="none" w:sz="0" w:space="0" w:color="auto"/>
            <w:left w:val="none" w:sz="0" w:space="0" w:color="auto"/>
            <w:bottom w:val="none" w:sz="0" w:space="0" w:color="auto"/>
            <w:right w:val="none" w:sz="0" w:space="0" w:color="auto"/>
          </w:divBdr>
        </w:div>
        <w:div w:id="494615871">
          <w:marLeft w:val="0"/>
          <w:marRight w:val="0"/>
          <w:marTop w:val="0"/>
          <w:marBottom w:val="0"/>
          <w:divBdr>
            <w:top w:val="none" w:sz="0" w:space="0" w:color="auto"/>
            <w:left w:val="none" w:sz="0" w:space="0" w:color="auto"/>
            <w:bottom w:val="none" w:sz="0" w:space="0" w:color="auto"/>
            <w:right w:val="none" w:sz="0" w:space="0" w:color="auto"/>
          </w:divBdr>
        </w:div>
        <w:div w:id="1089886125">
          <w:marLeft w:val="0"/>
          <w:marRight w:val="0"/>
          <w:marTop w:val="0"/>
          <w:marBottom w:val="0"/>
          <w:divBdr>
            <w:top w:val="none" w:sz="0" w:space="0" w:color="auto"/>
            <w:left w:val="none" w:sz="0" w:space="0" w:color="auto"/>
            <w:bottom w:val="none" w:sz="0" w:space="0" w:color="auto"/>
            <w:right w:val="none" w:sz="0" w:space="0" w:color="auto"/>
          </w:divBdr>
        </w:div>
        <w:div w:id="564876565">
          <w:marLeft w:val="0"/>
          <w:marRight w:val="0"/>
          <w:marTop w:val="0"/>
          <w:marBottom w:val="0"/>
          <w:divBdr>
            <w:top w:val="none" w:sz="0" w:space="0" w:color="auto"/>
            <w:left w:val="none" w:sz="0" w:space="0" w:color="auto"/>
            <w:bottom w:val="none" w:sz="0" w:space="0" w:color="auto"/>
            <w:right w:val="none" w:sz="0" w:space="0" w:color="auto"/>
          </w:divBdr>
        </w:div>
        <w:div w:id="645934292">
          <w:marLeft w:val="0"/>
          <w:marRight w:val="0"/>
          <w:marTop w:val="0"/>
          <w:marBottom w:val="0"/>
          <w:divBdr>
            <w:top w:val="none" w:sz="0" w:space="0" w:color="auto"/>
            <w:left w:val="none" w:sz="0" w:space="0" w:color="auto"/>
            <w:bottom w:val="none" w:sz="0" w:space="0" w:color="auto"/>
            <w:right w:val="none" w:sz="0" w:space="0" w:color="auto"/>
          </w:divBdr>
        </w:div>
        <w:div w:id="1320882807">
          <w:marLeft w:val="0"/>
          <w:marRight w:val="0"/>
          <w:marTop w:val="0"/>
          <w:marBottom w:val="0"/>
          <w:divBdr>
            <w:top w:val="none" w:sz="0" w:space="0" w:color="auto"/>
            <w:left w:val="none" w:sz="0" w:space="0" w:color="auto"/>
            <w:bottom w:val="none" w:sz="0" w:space="0" w:color="auto"/>
            <w:right w:val="none" w:sz="0" w:space="0" w:color="auto"/>
          </w:divBdr>
        </w:div>
        <w:div w:id="1761566036">
          <w:marLeft w:val="0"/>
          <w:marRight w:val="0"/>
          <w:marTop w:val="0"/>
          <w:marBottom w:val="0"/>
          <w:divBdr>
            <w:top w:val="none" w:sz="0" w:space="0" w:color="auto"/>
            <w:left w:val="none" w:sz="0" w:space="0" w:color="auto"/>
            <w:bottom w:val="none" w:sz="0" w:space="0" w:color="auto"/>
            <w:right w:val="none" w:sz="0" w:space="0" w:color="auto"/>
          </w:divBdr>
        </w:div>
        <w:div w:id="213783784">
          <w:marLeft w:val="0"/>
          <w:marRight w:val="0"/>
          <w:marTop w:val="0"/>
          <w:marBottom w:val="0"/>
          <w:divBdr>
            <w:top w:val="none" w:sz="0" w:space="0" w:color="auto"/>
            <w:left w:val="none" w:sz="0" w:space="0" w:color="auto"/>
            <w:bottom w:val="none" w:sz="0" w:space="0" w:color="auto"/>
            <w:right w:val="none" w:sz="0" w:space="0" w:color="auto"/>
          </w:divBdr>
        </w:div>
        <w:div w:id="608582716">
          <w:marLeft w:val="0"/>
          <w:marRight w:val="0"/>
          <w:marTop w:val="0"/>
          <w:marBottom w:val="0"/>
          <w:divBdr>
            <w:top w:val="none" w:sz="0" w:space="0" w:color="auto"/>
            <w:left w:val="none" w:sz="0" w:space="0" w:color="auto"/>
            <w:bottom w:val="none" w:sz="0" w:space="0" w:color="auto"/>
            <w:right w:val="none" w:sz="0" w:space="0" w:color="auto"/>
          </w:divBdr>
        </w:div>
        <w:div w:id="1572347147">
          <w:marLeft w:val="0"/>
          <w:marRight w:val="0"/>
          <w:marTop w:val="0"/>
          <w:marBottom w:val="0"/>
          <w:divBdr>
            <w:top w:val="none" w:sz="0" w:space="0" w:color="auto"/>
            <w:left w:val="none" w:sz="0" w:space="0" w:color="auto"/>
            <w:bottom w:val="none" w:sz="0" w:space="0" w:color="auto"/>
            <w:right w:val="none" w:sz="0" w:space="0" w:color="auto"/>
          </w:divBdr>
        </w:div>
        <w:div w:id="896671806">
          <w:marLeft w:val="0"/>
          <w:marRight w:val="0"/>
          <w:marTop w:val="0"/>
          <w:marBottom w:val="0"/>
          <w:divBdr>
            <w:top w:val="none" w:sz="0" w:space="0" w:color="auto"/>
            <w:left w:val="none" w:sz="0" w:space="0" w:color="auto"/>
            <w:bottom w:val="none" w:sz="0" w:space="0" w:color="auto"/>
            <w:right w:val="none" w:sz="0" w:space="0" w:color="auto"/>
          </w:divBdr>
        </w:div>
        <w:div w:id="2101025914">
          <w:marLeft w:val="0"/>
          <w:marRight w:val="0"/>
          <w:marTop w:val="0"/>
          <w:marBottom w:val="0"/>
          <w:divBdr>
            <w:top w:val="none" w:sz="0" w:space="0" w:color="auto"/>
            <w:left w:val="none" w:sz="0" w:space="0" w:color="auto"/>
            <w:bottom w:val="none" w:sz="0" w:space="0" w:color="auto"/>
            <w:right w:val="none" w:sz="0" w:space="0" w:color="auto"/>
          </w:divBdr>
        </w:div>
        <w:div w:id="2109156323">
          <w:marLeft w:val="0"/>
          <w:marRight w:val="0"/>
          <w:marTop w:val="0"/>
          <w:marBottom w:val="0"/>
          <w:divBdr>
            <w:top w:val="none" w:sz="0" w:space="0" w:color="auto"/>
            <w:left w:val="none" w:sz="0" w:space="0" w:color="auto"/>
            <w:bottom w:val="none" w:sz="0" w:space="0" w:color="auto"/>
            <w:right w:val="none" w:sz="0" w:space="0" w:color="auto"/>
          </w:divBdr>
        </w:div>
        <w:div w:id="1171873112">
          <w:marLeft w:val="0"/>
          <w:marRight w:val="0"/>
          <w:marTop w:val="0"/>
          <w:marBottom w:val="0"/>
          <w:divBdr>
            <w:top w:val="none" w:sz="0" w:space="0" w:color="auto"/>
            <w:left w:val="none" w:sz="0" w:space="0" w:color="auto"/>
            <w:bottom w:val="none" w:sz="0" w:space="0" w:color="auto"/>
            <w:right w:val="none" w:sz="0" w:space="0" w:color="auto"/>
          </w:divBdr>
        </w:div>
        <w:div w:id="605696183">
          <w:marLeft w:val="0"/>
          <w:marRight w:val="0"/>
          <w:marTop w:val="0"/>
          <w:marBottom w:val="0"/>
          <w:divBdr>
            <w:top w:val="none" w:sz="0" w:space="0" w:color="auto"/>
            <w:left w:val="none" w:sz="0" w:space="0" w:color="auto"/>
            <w:bottom w:val="none" w:sz="0" w:space="0" w:color="auto"/>
            <w:right w:val="none" w:sz="0" w:space="0" w:color="auto"/>
          </w:divBdr>
        </w:div>
        <w:div w:id="1793327137">
          <w:marLeft w:val="0"/>
          <w:marRight w:val="0"/>
          <w:marTop w:val="0"/>
          <w:marBottom w:val="0"/>
          <w:divBdr>
            <w:top w:val="none" w:sz="0" w:space="0" w:color="auto"/>
            <w:left w:val="none" w:sz="0" w:space="0" w:color="auto"/>
            <w:bottom w:val="none" w:sz="0" w:space="0" w:color="auto"/>
            <w:right w:val="none" w:sz="0" w:space="0" w:color="auto"/>
          </w:divBdr>
        </w:div>
        <w:div w:id="1982028718">
          <w:marLeft w:val="0"/>
          <w:marRight w:val="0"/>
          <w:marTop w:val="0"/>
          <w:marBottom w:val="0"/>
          <w:divBdr>
            <w:top w:val="none" w:sz="0" w:space="0" w:color="auto"/>
            <w:left w:val="none" w:sz="0" w:space="0" w:color="auto"/>
            <w:bottom w:val="none" w:sz="0" w:space="0" w:color="auto"/>
            <w:right w:val="none" w:sz="0" w:space="0" w:color="auto"/>
          </w:divBdr>
        </w:div>
        <w:div w:id="1032653535">
          <w:marLeft w:val="0"/>
          <w:marRight w:val="0"/>
          <w:marTop w:val="0"/>
          <w:marBottom w:val="0"/>
          <w:divBdr>
            <w:top w:val="none" w:sz="0" w:space="0" w:color="auto"/>
            <w:left w:val="none" w:sz="0" w:space="0" w:color="auto"/>
            <w:bottom w:val="none" w:sz="0" w:space="0" w:color="auto"/>
            <w:right w:val="none" w:sz="0" w:space="0" w:color="auto"/>
          </w:divBdr>
        </w:div>
        <w:div w:id="316691114">
          <w:marLeft w:val="0"/>
          <w:marRight w:val="0"/>
          <w:marTop w:val="0"/>
          <w:marBottom w:val="0"/>
          <w:divBdr>
            <w:top w:val="none" w:sz="0" w:space="0" w:color="auto"/>
            <w:left w:val="none" w:sz="0" w:space="0" w:color="auto"/>
            <w:bottom w:val="none" w:sz="0" w:space="0" w:color="auto"/>
            <w:right w:val="none" w:sz="0" w:space="0" w:color="auto"/>
          </w:divBdr>
        </w:div>
        <w:div w:id="1681279677">
          <w:marLeft w:val="0"/>
          <w:marRight w:val="0"/>
          <w:marTop w:val="0"/>
          <w:marBottom w:val="0"/>
          <w:divBdr>
            <w:top w:val="none" w:sz="0" w:space="0" w:color="auto"/>
            <w:left w:val="none" w:sz="0" w:space="0" w:color="auto"/>
            <w:bottom w:val="none" w:sz="0" w:space="0" w:color="auto"/>
            <w:right w:val="none" w:sz="0" w:space="0" w:color="auto"/>
          </w:divBdr>
        </w:div>
        <w:div w:id="1497381794">
          <w:marLeft w:val="0"/>
          <w:marRight w:val="0"/>
          <w:marTop w:val="0"/>
          <w:marBottom w:val="0"/>
          <w:divBdr>
            <w:top w:val="none" w:sz="0" w:space="0" w:color="auto"/>
            <w:left w:val="none" w:sz="0" w:space="0" w:color="auto"/>
            <w:bottom w:val="none" w:sz="0" w:space="0" w:color="auto"/>
            <w:right w:val="none" w:sz="0" w:space="0" w:color="auto"/>
          </w:divBdr>
        </w:div>
        <w:div w:id="1278677841">
          <w:marLeft w:val="0"/>
          <w:marRight w:val="0"/>
          <w:marTop w:val="0"/>
          <w:marBottom w:val="0"/>
          <w:divBdr>
            <w:top w:val="none" w:sz="0" w:space="0" w:color="auto"/>
            <w:left w:val="none" w:sz="0" w:space="0" w:color="auto"/>
            <w:bottom w:val="none" w:sz="0" w:space="0" w:color="auto"/>
            <w:right w:val="none" w:sz="0" w:space="0" w:color="auto"/>
          </w:divBdr>
        </w:div>
        <w:div w:id="432283025">
          <w:marLeft w:val="0"/>
          <w:marRight w:val="0"/>
          <w:marTop w:val="0"/>
          <w:marBottom w:val="0"/>
          <w:divBdr>
            <w:top w:val="none" w:sz="0" w:space="0" w:color="auto"/>
            <w:left w:val="none" w:sz="0" w:space="0" w:color="auto"/>
            <w:bottom w:val="none" w:sz="0" w:space="0" w:color="auto"/>
            <w:right w:val="none" w:sz="0" w:space="0" w:color="auto"/>
          </w:divBdr>
        </w:div>
        <w:div w:id="1269313362">
          <w:marLeft w:val="0"/>
          <w:marRight w:val="0"/>
          <w:marTop w:val="0"/>
          <w:marBottom w:val="0"/>
          <w:divBdr>
            <w:top w:val="none" w:sz="0" w:space="0" w:color="auto"/>
            <w:left w:val="none" w:sz="0" w:space="0" w:color="auto"/>
            <w:bottom w:val="none" w:sz="0" w:space="0" w:color="auto"/>
            <w:right w:val="none" w:sz="0" w:space="0" w:color="auto"/>
          </w:divBdr>
        </w:div>
        <w:div w:id="1921450800">
          <w:marLeft w:val="0"/>
          <w:marRight w:val="0"/>
          <w:marTop w:val="0"/>
          <w:marBottom w:val="0"/>
          <w:divBdr>
            <w:top w:val="none" w:sz="0" w:space="0" w:color="auto"/>
            <w:left w:val="none" w:sz="0" w:space="0" w:color="auto"/>
            <w:bottom w:val="none" w:sz="0" w:space="0" w:color="auto"/>
            <w:right w:val="none" w:sz="0" w:space="0" w:color="auto"/>
          </w:divBdr>
        </w:div>
        <w:div w:id="1313828338">
          <w:marLeft w:val="0"/>
          <w:marRight w:val="0"/>
          <w:marTop w:val="0"/>
          <w:marBottom w:val="0"/>
          <w:divBdr>
            <w:top w:val="none" w:sz="0" w:space="0" w:color="auto"/>
            <w:left w:val="none" w:sz="0" w:space="0" w:color="auto"/>
            <w:bottom w:val="none" w:sz="0" w:space="0" w:color="auto"/>
            <w:right w:val="none" w:sz="0" w:space="0" w:color="auto"/>
          </w:divBdr>
        </w:div>
        <w:div w:id="20321444">
          <w:marLeft w:val="0"/>
          <w:marRight w:val="0"/>
          <w:marTop w:val="0"/>
          <w:marBottom w:val="0"/>
          <w:divBdr>
            <w:top w:val="none" w:sz="0" w:space="0" w:color="auto"/>
            <w:left w:val="none" w:sz="0" w:space="0" w:color="auto"/>
            <w:bottom w:val="none" w:sz="0" w:space="0" w:color="auto"/>
            <w:right w:val="none" w:sz="0" w:space="0" w:color="auto"/>
          </w:divBdr>
        </w:div>
        <w:div w:id="1494027233">
          <w:marLeft w:val="0"/>
          <w:marRight w:val="0"/>
          <w:marTop w:val="0"/>
          <w:marBottom w:val="0"/>
          <w:divBdr>
            <w:top w:val="none" w:sz="0" w:space="0" w:color="auto"/>
            <w:left w:val="none" w:sz="0" w:space="0" w:color="auto"/>
            <w:bottom w:val="none" w:sz="0" w:space="0" w:color="auto"/>
            <w:right w:val="none" w:sz="0" w:space="0" w:color="auto"/>
          </w:divBdr>
        </w:div>
        <w:div w:id="1211766997">
          <w:marLeft w:val="0"/>
          <w:marRight w:val="0"/>
          <w:marTop w:val="0"/>
          <w:marBottom w:val="0"/>
          <w:divBdr>
            <w:top w:val="none" w:sz="0" w:space="0" w:color="auto"/>
            <w:left w:val="none" w:sz="0" w:space="0" w:color="auto"/>
            <w:bottom w:val="none" w:sz="0" w:space="0" w:color="auto"/>
            <w:right w:val="none" w:sz="0" w:space="0" w:color="auto"/>
          </w:divBdr>
        </w:div>
        <w:div w:id="772437243">
          <w:marLeft w:val="0"/>
          <w:marRight w:val="0"/>
          <w:marTop w:val="0"/>
          <w:marBottom w:val="0"/>
          <w:divBdr>
            <w:top w:val="none" w:sz="0" w:space="0" w:color="auto"/>
            <w:left w:val="none" w:sz="0" w:space="0" w:color="auto"/>
            <w:bottom w:val="none" w:sz="0" w:space="0" w:color="auto"/>
            <w:right w:val="none" w:sz="0" w:space="0" w:color="auto"/>
          </w:divBdr>
        </w:div>
        <w:div w:id="1792702579">
          <w:marLeft w:val="0"/>
          <w:marRight w:val="0"/>
          <w:marTop w:val="0"/>
          <w:marBottom w:val="0"/>
          <w:divBdr>
            <w:top w:val="none" w:sz="0" w:space="0" w:color="auto"/>
            <w:left w:val="none" w:sz="0" w:space="0" w:color="auto"/>
            <w:bottom w:val="none" w:sz="0" w:space="0" w:color="auto"/>
            <w:right w:val="none" w:sz="0" w:space="0" w:color="auto"/>
          </w:divBdr>
        </w:div>
        <w:div w:id="126748979">
          <w:marLeft w:val="0"/>
          <w:marRight w:val="0"/>
          <w:marTop w:val="0"/>
          <w:marBottom w:val="0"/>
          <w:divBdr>
            <w:top w:val="none" w:sz="0" w:space="0" w:color="auto"/>
            <w:left w:val="none" w:sz="0" w:space="0" w:color="auto"/>
            <w:bottom w:val="none" w:sz="0" w:space="0" w:color="auto"/>
            <w:right w:val="none" w:sz="0" w:space="0" w:color="auto"/>
          </w:divBdr>
        </w:div>
        <w:div w:id="1788426005">
          <w:marLeft w:val="0"/>
          <w:marRight w:val="0"/>
          <w:marTop w:val="0"/>
          <w:marBottom w:val="0"/>
          <w:divBdr>
            <w:top w:val="none" w:sz="0" w:space="0" w:color="auto"/>
            <w:left w:val="none" w:sz="0" w:space="0" w:color="auto"/>
            <w:bottom w:val="none" w:sz="0" w:space="0" w:color="auto"/>
            <w:right w:val="none" w:sz="0" w:space="0" w:color="auto"/>
          </w:divBdr>
        </w:div>
        <w:div w:id="893732924">
          <w:marLeft w:val="0"/>
          <w:marRight w:val="0"/>
          <w:marTop w:val="0"/>
          <w:marBottom w:val="0"/>
          <w:divBdr>
            <w:top w:val="none" w:sz="0" w:space="0" w:color="auto"/>
            <w:left w:val="none" w:sz="0" w:space="0" w:color="auto"/>
            <w:bottom w:val="none" w:sz="0" w:space="0" w:color="auto"/>
            <w:right w:val="none" w:sz="0" w:space="0" w:color="auto"/>
          </w:divBdr>
        </w:div>
        <w:div w:id="1342850428">
          <w:marLeft w:val="0"/>
          <w:marRight w:val="0"/>
          <w:marTop w:val="0"/>
          <w:marBottom w:val="0"/>
          <w:divBdr>
            <w:top w:val="none" w:sz="0" w:space="0" w:color="auto"/>
            <w:left w:val="none" w:sz="0" w:space="0" w:color="auto"/>
            <w:bottom w:val="none" w:sz="0" w:space="0" w:color="auto"/>
            <w:right w:val="none" w:sz="0" w:space="0" w:color="auto"/>
          </w:divBdr>
        </w:div>
        <w:div w:id="1179848503">
          <w:marLeft w:val="0"/>
          <w:marRight w:val="0"/>
          <w:marTop w:val="0"/>
          <w:marBottom w:val="0"/>
          <w:divBdr>
            <w:top w:val="none" w:sz="0" w:space="0" w:color="auto"/>
            <w:left w:val="none" w:sz="0" w:space="0" w:color="auto"/>
            <w:bottom w:val="none" w:sz="0" w:space="0" w:color="auto"/>
            <w:right w:val="none" w:sz="0" w:space="0" w:color="auto"/>
          </w:divBdr>
        </w:div>
        <w:div w:id="1350065531">
          <w:marLeft w:val="0"/>
          <w:marRight w:val="0"/>
          <w:marTop w:val="0"/>
          <w:marBottom w:val="0"/>
          <w:divBdr>
            <w:top w:val="none" w:sz="0" w:space="0" w:color="auto"/>
            <w:left w:val="none" w:sz="0" w:space="0" w:color="auto"/>
            <w:bottom w:val="none" w:sz="0" w:space="0" w:color="auto"/>
            <w:right w:val="none" w:sz="0" w:space="0" w:color="auto"/>
          </w:divBdr>
        </w:div>
        <w:div w:id="1413813175">
          <w:marLeft w:val="0"/>
          <w:marRight w:val="0"/>
          <w:marTop w:val="0"/>
          <w:marBottom w:val="0"/>
          <w:divBdr>
            <w:top w:val="none" w:sz="0" w:space="0" w:color="auto"/>
            <w:left w:val="none" w:sz="0" w:space="0" w:color="auto"/>
            <w:bottom w:val="none" w:sz="0" w:space="0" w:color="auto"/>
            <w:right w:val="none" w:sz="0" w:space="0" w:color="auto"/>
          </w:divBdr>
        </w:div>
        <w:div w:id="1429696299">
          <w:marLeft w:val="0"/>
          <w:marRight w:val="0"/>
          <w:marTop w:val="0"/>
          <w:marBottom w:val="0"/>
          <w:divBdr>
            <w:top w:val="none" w:sz="0" w:space="0" w:color="auto"/>
            <w:left w:val="none" w:sz="0" w:space="0" w:color="auto"/>
            <w:bottom w:val="none" w:sz="0" w:space="0" w:color="auto"/>
            <w:right w:val="none" w:sz="0" w:space="0" w:color="auto"/>
          </w:divBdr>
        </w:div>
        <w:div w:id="1941523218">
          <w:marLeft w:val="0"/>
          <w:marRight w:val="0"/>
          <w:marTop w:val="0"/>
          <w:marBottom w:val="0"/>
          <w:divBdr>
            <w:top w:val="none" w:sz="0" w:space="0" w:color="auto"/>
            <w:left w:val="none" w:sz="0" w:space="0" w:color="auto"/>
            <w:bottom w:val="none" w:sz="0" w:space="0" w:color="auto"/>
            <w:right w:val="none" w:sz="0" w:space="0" w:color="auto"/>
          </w:divBdr>
        </w:div>
        <w:div w:id="84307917">
          <w:marLeft w:val="0"/>
          <w:marRight w:val="0"/>
          <w:marTop w:val="0"/>
          <w:marBottom w:val="0"/>
          <w:divBdr>
            <w:top w:val="none" w:sz="0" w:space="0" w:color="auto"/>
            <w:left w:val="none" w:sz="0" w:space="0" w:color="auto"/>
            <w:bottom w:val="none" w:sz="0" w:space="0" w:color="auto"/>
            <w:right w:val="none" w:sz="0" w:space="0" w:color="auto"/>
          </w:divBdr>
        </w:div>
        <w:div w:id="669065221">
          <w:marLeft w:val="0"/>
          <w:marRight w:val="0"/>
          <w:marTop w:val="0"/>
          <w:marBottom w:val="0"/>
          <w:divBdr>
            <w:top w:val="none" w:sz="0" w:space="0" w:color="auto"/>
            <w:left w:val="none" w:sz="0" w:space="0" w:color="auto"/>
            <w:bottom w:val="none" w:sz="0" w:space="0" w:color="auto"/>
            <w:right w:val="none" w:sz="0" w:space="0" w:color="auto"/>
          </w:divBdr>
        </w:div>
        <w:div w:id="1676958747">
          <w:marLeft w:val="0"/>
          <w:marRight w:val="0"/>
          <w:marTop w:val="0"/>
          <w:marBottom w:val="0"/>
          <w:divBdr>
            <w:top w:val="none" w:sz="0" w:space="0" w:color="auto"/>
            <w:left w:val="none" w:sz="0" w:space="0" w:color="auto"/>
            <w:bottom w:val="none" w:sz="0" w:space="0" w:color="auto"/>
            <w:right w:val="none" w:sz="0" w:space="0" w:color="auto"/>
          </w:divBdr>
        </w:div>
        <w:div w:id="376466483">
          <w:marLeft w:val="0"/>
          <w:marRight w:val="0"/>
          <w:marTop w:val="0"/>
          <w:marBottom w:val="0"/>
          <w:divBdr>
            <w:top w:val="none" w:sz="0" w:space="0" w:color="auto"/>
            <w:left w:val="none" w:sz="0" w:space="0" w:color="auto"/>
            <w:bottom w:val="none" w:sz="0" w:space="0" w:color="auto"/>
            <w:right w:val="none" w:sz="0" w:space="0" w:color="auto"/>
          </w:divBdr>
        </w:div>
        <w:div w:id="90275125">
          <w:marLeft w:val="0"/>
          <w:marRight w:val="0"/>
          <w:marTop w:val="0"/>
          <w:marBottom w:val="0"/>
          <w:divBdr>
            <w:top w:val="none" w:sz="0" w:space="0" w:color="auto"/>
            <w:left w:val="none" w:sz="0" w:space="0" w:color="auto"/>
            <w:bottom w:val="none" w:sz="0" w:space="0" w:color="auto"/>
            <w:right w:val="none" w:sz="0" w:space="0" w:color="auto"/>
          </w:divBdr>
        </w:div>
        <w:div w:id="212666640">
          <w:marLeft w:val="0"/>
          <w:marRight w:val="0"/>
          <w:marTop w:val="0"/>
          <w:marBottom w:val="0"/>
          <w:divBdr>
            <w:top w:val="none" w:sz="0" w:space="0" w:color="auto"/>
            <w:left w:val="none" w:sz="0" w:space="0" w:color="auto"/>
            <w:bottom w:val="none" w:sz="0" w:space="0" w:color="auto"/>
            <w:right w:val="none" w:sz="0" w:space="0" w:color="auto"/>
          </w:divBdr>
        </w:div>
        <w:div w:id="1131170714">
          <w:marLeft w:val="0"/>
          <w:marRight w:val="0"/>
          <w:marTop w:val="0"/>
          <w:marBottom w:val="0"/>
          <w:divBdr>
            <w:top w:val="none" w:sz="0" w:space="0" w:color="auto"/>
            <w:left w:val="none" w:sz="0" w:space="0" w:color="auto"/>
            <w:bottom w:val="none" w:sz="0" w:space="0" w:color="auto"/>
            <w:right w:val="none" w:sz="0" w:space="0" w:color="auto"/>
          </w:divBdr>
        </w:div>
        <w:div w:id="71894383">
          <w:marLeft w:val="0"/>
          <w:marRight w:val="0"/>
          <w:marTop w:val="0"/>
          <w:marBottom w:val="0"/>
          <w:divBdr>
            <w:top w:val="none" w:sz="0" w:space="0" w:color="auto"/>
            <w:left w:val="none" w:sz="0" w:space="0" w:color="auto"/>
            <w:bottom w:val="none" w:sz="0" w:space="0" w:color="auto"/>
            <w:right w:val="none" w:sz="0" w:space="0" w:color="auto"/>
          </w:divBdr>
        </w:div>
        <w:div w:id="44762447">
          <w:marLeft w:val="0"/>
          <w:marRight w:val="0"/>
          <w:marTop w:val="0"/>
          <w:marBottom w:val="0"/>
          <w:divBdr>
            <w:top w:val="none" w:sz="0" w:space="0" w:color="auto"/>
            <w:left w:val="none" w:sz="0" w:space="0" w:color="auto"/>
            <w:bottom w:val="none" w:sz="0" w:space="0" w:color="auto"/>
            <w:right w:val="none" w:sz="0" w:space="0" w:color="auto"/>
          </w:divBdr>
        </w:div>
        <w:div w:id="682166198">
          <w:marLeft w:val="0"/>
          <w:marRight w:val="0"/>
          <w:marTop w:val="0"/>
          <w:marBottom w:val="0"/>
          <w:divBdr>
            <w:top w:val="none" w:sz="0" w:space="0" w:color="auto"/>
            <w:left w:val="none" w:sz="0" w:space="0" w:color="auto"/>
            <w:bottom w:val="none" w:sz="0" w:space="0" w:color="auto"/>
            <w:right w:val="none" w:sz="0" w:space="0" w:color="auto"/>
          </w:divBdr>
        </w:div>
        <w:div w:id="1315137135">
          <w:marLeft w:val="0"/>
          <w:marRight w:val="0"/>
          <w:marTop w:val="0"/>
          <w:marBottom w:val="0"/>
          <w:divBdr>
            <w:top w:val="none" w:sz="0" w:space="0" w:color="auto"/>
            <w:left w:val="none" w:sz="0" w:space="0" w:color="auto"/>
            <w:bottom w:val="none" w:sz="0" w:space="0" w:color="auto"/>
            <w:right w:val="none" w:sz="0" w:space="0" w:color="auto"/>
          </w:divBdr>
        </w:div>
        <w:div w:id="1505970538">
          <w:marLeft w:val="0"/>
          <w:marRight w:val="0"/>
          <w:marTop w:val="0"/>
          <w:marBottom w:val="0"/>
          <w:divBdr>
            <w:top w:val="none" w:sz="0" w:space="0" w:color="auto"/>
            <w:left w:val="none" w:sz="0" w:space="0" w:color="auto"/>
            <w:bottom w:val="none" w:sz="0" w:space="0" w:color="auto"/>
            <w:right w:val="none" w:sz="0" w:space="0" w:color="auto"/>
          </w:divBdr>
        </w:div>
        <w:div w:id="161241596">
          <w:marLeft w:val="0"/>
          <w:marRight w:val="0"/>
          <w:marTop w:val="0"/>
          <w:marBottom w:val="0"/>
          <w:divBdr>
            <w:top w:val="none" w:sz="0" w:space="0" w:color="auto"/>
            <w:left w:val="none" w:sz="0" w:space="0" w:color="auto"/>
            <w:bottom w:val="none" w:sz="0" w:space="0" w:color="auto"/>
            <w:right w:val="none" w:sz="0" w:space="0" w:color="auto"/>
          </w:divBdr>
        </w:div>
        <w:div w:id="1303077213">
          <w:marLeft w:val="0"/>
          <w:marRight w:val="0"/>
          <w:marTop w:val="0"/>
          <w:marBottom w:val="0"/>
          <w:divBdr>
            <w:top w:val="none" w:sz="0" w:space="0" w:color="auto"/>
            <w:left w:val="none" w:sz="0" w:space="0" w:color="auto"/>
            <w:bottom w:val="none" w:sz="0" w:space="0" w:color="auto"/>
            <w:right w:val="none" w:sz="0" w:space="0" w:color="auto"/>
          </w:divBdr>
        </w:div>
        <w:div w:id="1631127159">
          <w:marLeft w:val="0"/>
          <w:marRight w:val="0"/>
          <w:marTop w:val="0"/>
          <w:marBottom w:val="0"/>
          <w:divBdr>
            <w:top w:val="none" w:sz="0" w:space="0" w:color="auto"/>
            <w:left w:val="none" w:sz="0" w:space="0" w:color="auto"/>
            <w:bottom w:val="none" w:sz="0" w:space="0" w:color="auto"/>
            <w:right w:val="none" w:sz="0" w:space="0" w:color="auto"/>
          </w:divBdr>
        </w:div>
        <w:div w:id="435831552">
          <w:marLeft w:val="0"/>
          <w:marRight w:val="0"/>
          <w:marTop w:val="0"/>
          <w:marBottom w:val="0"/>
          <w:divBdr>
            <w:top w:val="none" w:sz="0" w:space="0" w:color="auto"/>
            <w:left w:val="none" w:sz="0" w:space="0" w:color="auto"/>
            <w:bottom w:val="none" w:sz="0" w:space="0" w:color="auto"/>
            <w:right w:val="none" w:sz="0" w:space="0" w:color="auto"/>
          </w:divBdr>
        </w:div>
        <w:div w:id="2086605760">
          <w:marLeft w:val="0"/>
          <w:marRight w:val="0"/>
          <w:marTop w:val="0"/>
          <w:marBottom w:val="0"/>
          <w:divBdr>
            <w:top w:val="none" w:sz="0" w:space="0" w:color="auto"/>
            <w:left w:val="none" w:sz="0" w:space="0" w:color="auto"/>
            <w:bottom w:val="none" w:sz="0" w:space="0" w:color="auto"/>
            <w:right w:val="none" w:sz="0" w:space="0" w:color="auto"/>
          </w:divBdr>
        </w:div>
        <w:div w:id="1198280422">
          <w:marLeft w:val="0"/>
          <w:marRight w:val="0"/>
          <w:marTop w:val="0"/>
          <w:marBottom w:val="0"/>
          <w:divBdr>
            <w:top w:val="none" w:sz="0" w:space="0" w:color="auto"/>
            <w:left w:val="none" w:sz="0" w:space="0" w:color="auto"/>
            <w:bottom w:val="none" w:sz="0" w:space="0" w:color="auto"/>
            <w:right w:val="none" w:sz="0" w:space="0" w:color="auto"/>
          </w:divBdr>
        </w:div>
        <w:div w:id="1556967917">
          <w:marLeft w:val="0"/>
          <w:marRight w:val="0"/>
          <w:marTop w:val="0"/>
          <w:marBottom w:val="0"/>
          <w:divBdr>
            <w:top w:val="none" w:sz="0" w:space="0" w:color="auto"/>
            <w:left w:val="none" w:sz="0" w:space="0" w:color="auto"/>
            <w:bottom w:val="none" w:sz="0" w:space="0" w:color="auto"/>
            <w:right w:val="none" w:sz="0" w:space="0" w:color="auto"/>
          </w:divBdr>
        </w:div>
        <w:div w:id="935676300">
          <w:marLeft w:val="0"/>
          <w:marRight w:val="0"/>
          <w:marTop w:val="0"/>
          <w:marBottom w:val="0"/>
          <w:divBdr>
            <w:top w:val="none" w:sz="0" w:space="0" w:color="auto"/>
            <w:left w:val="none" w:sz="0" w:space="0" w:color="auto"/>
            <w:bottom w:val="none" w:sz="0" w:space="0" w:color="auto"/>
            <w:right w:val="none" w:sz="0" w:space="0" w:color="auto"/>
          </w:divBdr>
        </w:div>
        <w:div w:id="747922452">
          <w:marLeft w:val="0"/>
          <w:marRight w:val="0"/>
          <w:marTop w:val="0"/>
          <w:marBottom w:val="0"/>
          <w:divBdr>
            <w:top w:val="none" w:sz="0" w:space="0" w:color="auto"/>
            <w:left w:val="none" w:sz="0" w:space="0" w:color="auto"/>
            <w:bottom w:val="none" w:sz="0" w:space="0" w:color="auto"/>
            <w:right w:val="none" w:sz="0" w:space="0" w:color="auto"/>
          </w:divBdr>
        </w:div>
        <w:div w:id="2111048994">
          <w:marLeft w:val="0"/>
          <w:marRight w:val="0"/>
          <w:marTop w:val="0"/>
          <w:marBottom w:val="0"/>
          <w:divBdr>
            <w:top w:val="none" w:sz="0" w:space="0" w:color="auto"/>
            <w:left w:val="none" w:sz="0" w:space="0" w:color="auto"/>
            <w:bottom w:val="none" w:sz="0" w:space="0" w:color="auto"/>
            <w:right w:val="none" w:sz="0" w:space="0" w:color="auto"/>
          </w:divBdr>
        </w:div>
        <w:div w:id="1334798781">
          <w:marLeft w:val="0"/>
          <w:marRight w:val="0"/>
          <w:marTop w:val="0"/>
          <w:marBottom w:val="0"/>
          <w:divBdr>
            <w:top w:val="none" w:sz="0" w:space="0" w:color="auto"/>
            <w:left w:val="none" w:sz="0" w:space="0" w:color="auto"/>
            <w:bottom w:val="none" w:sz="0" w:space="0" w:color="auto"/>
            <w:right w:val="none" w:sz="0" w:space="0" w:color="auto"/>
          </w:divBdr>
        </w:div>
        <w:div w:id="670719373">
          <w:marLeft w:val="0"/>
          <w:marRight w:val="0"/>
          <w:marTop w:val="0"/>
          <w:marBottom w:val="0"/>
          <w:divBdr>
            <w:top w:val="none" w:sz="0" w:space="0" w:color="auto"/>
            <w:left w:val="none" w:sz="0" w:space="0" w:color="auto"/>
            <w:bottom w:val="none" w:sz="0" w:space="0" w:color="auto"/>
            <w:right w:val="none" w:sz="0" w:space="0" w:color="auto"/>
          </w:divBdr>
        </w:div>
        <w:div w:id="2122651367">
          <w:marLeft w:val="0"/>
          <w:marRight w:val="0"/>
          <w:marTop w:val="0"/>
          <w:marBottom w:val="0"/>
          <w:divBdr>
            <w:top w:val="none" w:sz="0" w:space="0" w:color="auto"/>
            <w:left w:val="none" w:sz="0" w:space="0" w:color="auto"/>
            <w:bottom w:val="none" w:sz="0" w:space="0" w:color="auto"/>
            <w:right w:val="none" w:sz="0" w:space="0" w:color="auto"/>
          </w:divBdr>
        </w:div>
        <w:div w:id="529880124">
          <w:marLeft w:val="0"/>
          <w:marRight w:val="0"/>
          <w:marTop w:val="0"/>
          <w:marBottom w:val="0"/>
          <w:divBdr>
            <w:top w:val="none" w:sz="0" w:space="0" w:color="auto"/>
            <w:left w:val="none" w:sz="0" w:space="0" w:color="auto"/>
            <w:bottom w:val="none" w:sz="0" w:space="0" w:color="auto"/>
            <w:right w:val="none" w:sz="0" w:space="0" w:color="auto"/>
          </w:divBdr>
        </w:div>
        <w:div w:id="557782256">
          <w:marLeft w:val="0"/>
          <w:marRight w:val="0"/>
          <w:marTop w:val="0"/>
          <w:marBottom w:val="0"/>
          <w:divBdr>
            <w:top w:val="none" w:sz="0" w:space="0" w:color="auto"/>
            <w:left w:val="none" w:sz="0" w:space="0" w:color="auto"/>
            <w:bottom w:val="none" w:sz="0" w:space="0" w:color="auto"/>
            <w:right w:val="none" w:sz="0" w:space="0" w:color="auto"/>
          </w:divBdr>
        </w:div>
        <w:div w:id="1351687860">
          <w:marLeft w:val="0"/>
          <w:marRight w:val="0"/>
          <w:marTop w:val="0"/>
          <w:marBottom w:val="0"/>
          <w:divBdr>
            <w:top w:val="none" w:sz="0" w:space="0" w:color="auto"/>
            <w:left w:val="none" w:sz="0" w:space="0" w:color="auto"/>
            <w:bottom w:val="none" w:sz="0" w:space="0" w:color="auto"/>
            <w:right w:val="none" w:sz="0" w:space="0" w:color="auto"/>
          </w:divBdr>
        </w:div>
        <w:div w:id="32002260">
          <w:marLeft w:val="0"/>
          <w:marRight w:val="0"/>
          <w:marTop w:val="0"/>
          <w:marBottom w:val="0"/>
          <w:divBdr>
            <w:top w:val="none" w:sz="0" w:space="0" w:color="auto"/>
            <w:left w:val="none" w:sz="0" w:space="0" w:color="auto"/>
            <w:bottom w:val="none" w:sz="0" w:space="0" w:color="auto"/>
            <w:right w:val="none" w:sz="0" w:space="0" w:color="auto"/>
          </w:divBdr>
        </w:div>
        <w:div w:id="1921062541">
          <w:marLeft w:val="0"/>
          <w:marRight w:val="0"/>
          <w:marTop w:val="0"/>
          <w:marBottom w:val="0"/>
          <w:divBdr>
            <w:top w:val="none" w:sz="0" w:space="0" w:color="auto"/>
            <w:left w:val="none" w:sz="0" w:space="0" w:color="auto"/>
            <w:bottom w:val="none" w:sz="0" w:space="0" w:color="auto"/>
            <w:right w:val="none" w:sz="0" w:space="0" w:color="auto"/>
          </w:divBdr>
        </w:div>
        <w:div w:id="626008892">
          <w:marLeft w:val="0"/>
          <w:marRight w:val="0"/>
          <w:marTop w:val="0"/>
          <w:marBottom w:val="0"/>
          <w:divBdr>
            <w:top w:val="none" w:sz="0" w:space="0" w:color="auto"/>
            <w:left w:val="none" w:sz="0" w:space="0" w:color="auto"/>
            <w:bottom w:val="none" w:sz="0" w:space="0" w:color="auto"/>
            <w:right w:val="none" w:sz="0" w:space="0" w:color="auto"/>
          </w:divBdr>
        </w:div>
        <w:div w:id="939679643">
          <w:marLeft w:val="0"/>
          <w:marRight w:val="0"/>
          <w:marTop w:val="0"/>
          <w:marBottom w:val="0"/>
          <w:divBdr>
            <w:top w:val="none" w:sz="0" w:space="0" w:color="auto"/>
            <w:left w:val="none" w:sz="0" w:space="0" w:color="auto"/>
            <w:bottom w:val="none" w:sz="0" w:space="0" w:color="auto"/>
            <w:right w:val="none" w:sz="0" w:space="0" w:color="auto"/>
          </w:divBdr>
        </w:div>
        <w:div w:id="1437555201">
          <w:marLeft w:val="0"/>
          <w:marRight w:val="0"/>
          <w:marTop w:val="0"/>
          <w:marBottom w:val="0"/>
          <w:divBdr>
            <w:top w:val="none" w:sz="0" w:space="0" w:color="auto"/>
            <w:left w:val="none" w:sz="0" w:space="0" w:color="auto"/>
            <w:bottom w:val="none" w:sz="0" w:space="0" w:color="auto"/>
            <w:right w:val="none" w:sz="0" w:space="0" w:color="auto"/>
          </w:divBdr>
        </w:div>
        <w:div w:id="1957447720">
          <w:marLeft w:val="0"/>
          <w:marRight w:val="0"/>
          <w:marTop w:val="0"/>
          <w:marBottom w:val="0"/>
          <w:divBdr>
            <w:top w:val="none" w:sz="0" w:space="0" w:color="auto"/>
            <w:left w:val="none" w:sz="0" w:space="0" w:color="auto"/>
            <w:bottom w:val="none" w:sz="0" w:space="0" w:color="auto"/>
            <w:right w:val="none" w:sz="0" w:space="0" w:color="auto"/>
          </w:divBdr>
        </w:div>
        <w:div w:id="1322274358">
          <w:marLeft w:val="0"/>
          <w:marRight w:val="0"/>
          <w:marTop w:val="0"/>
          <w:marBottom w:val="0"/>
          <w:divBdr>
            <w:top w:val="none" w:sz="0" w:space="0" w:color="auto"/>
            <w:left w:val="none" w:sz="0" w:space="0" w:color="auto"/>
            <w:bottom w:val="none" w:sz="0" w:space="0" w:color="auto"/>
            <w:right w:val="none" w:sz="0" w:space="0" w:color="auto"/>
          </w:divBdr>
        </w:div>
        <w:div w:id="425538546">
          <w:marLeft w:val="0"/>
          <w:marRight w:val="0"/>
          <w:marTop w:val="0"/>
          <w:marBottom w:val="0"/>
          <w:divBdr>
            <w:top w:val="none" w:sz="0" w:space="0" w:color="auto"/>
            <w:left w:val="none" w:sz="0" w:space="0" w:color="auto"/>
            <w:bottom w:val="none" w:sz="0" w:space="0" w:color="auto"/>
            <w:right w:val="none" w:sz="0" w:space="0" w:color="auto"/>
          </w:divBdr>
        </w:div>
        <w:div w:id="1423723040">
          <w:marLeft w:val="0"/>
          <w:marRight w:val="0"/>
          <w:marTop w:val="0"/>
          <w:marBottom w:val="0"/>
          <w:divBdr>
            <w:top w:val="none" w:sz="0" w:space="0" w:color="auto"/>
            <w:left w:val="none" w:sz="0" w:space="0" w:color="auto"/>
            <w:bottom w:val="none" w:sz="0" w:space="0" w:color="auto"/>
            <w:right w:val="none" w:sz="0" w:space="0" w:color="auto"/>
          </w:divBdr>
        </w:div>
        <w:div w:id="1183858897">
          <w:marLeft w:val="0"/>
          <w:marRight w:val="0"/>
          <w:marTop w:val="0"/>
          <w:marBottom w:val="0"/>
          <w:divBdr>
            <w:top w:val="none" w:sz="0" w:space="0" w:color="auto"/>
            <w:left w:val="none" w:sz="0" w:space="0" w:color="auto"/>
            <w:bottom w:val="none" w:sz="0" w:space="0" w:color="auto"/>
            <w:right w:val="none" w:sz="0" w:space="0" w:color="auto"/>
          </w:divBdr>
        </w:div>
        <w:div w:id="774642413">
          <w:marLeft w:val="0"/>
          <w:marRight w:val="0"/>
          <w:marTop w:val="0"/>
          <w:marBottom w:val="0"/>
          <w:divBdr>
            <w:top w:val="none" w:sz="0" w:space="0" w:color="auto"/>
            <w:left w:val="none" w:sz="0" w:space="0" w:color="auto"/>
            <w:bottom w:val="none" w:sz="0" w:space="0" w:color="auto"/>
            <w:right w:val="none" w:sz="0" w:space="0" w:color="auto"/>
          </w:divBdr>
        </w:div>
        <w:div w:id="1929147895">
          <w:marLeft w:val="0"/>
          <w:marRight w:val="0"/>
          <w:marTop w:val="0"/>
          <w:marBottom w:val="0"/>
          <w:divBdr>
            <w:top w:val="none" w:sz="0" w:space="0" w:color="auto"/>
            <w:left w:val="none" w:sz="0" w:space="0" w:color="auto"/>
            <w:bottom w:val="none" w:sz="0" w:space="0" w:color="auto"/>
            <w:right w:val="none" w:sz="0" w:space="0" w:color="auto"/>
          </w:divBdr>
        </w:div>
        <w:div w:id="827668396">
          <w:marLeft w:val="0"/>
          <w:marRight w:val="0"/>
          <w:marTop w:val="0"/>
          <w:marBottom w:val="0"/>
          <w:divBdr>
            <w:top w:val="none" w:sz="0" w:space="0" w:color="auto"/>
            <w:left w:val="none" w:sz="0" w:space="0" w:color="auto"/>
            <w:bottom w:val="none" w:sz="0" w:space="0" w:color="auto"/>
            <w:right w:val="none" w:sz="0" w:space="0" w:color="auto"/>
          </w:divBdr>
        </w:div>
        <w:div w:id="1792437721">
          <w:marLeft w:val="0"/>
          <w:marRight w:val="0"/>
          <w:marTop w:val="0"/>
          <w:marBottom w:val="0"/>
          <w:divBdr>
            <w:top w:val="none" w:sz="0" w:space="0" w:color="auto"/>
            <w:left w:val="none" w:sz="0" w:space="0" w:color="auto"/>
            <w:bottom w:val="none" w:sz="0" w:space="0" w:color="auto"/>
            <w:right w:val="none" w:sz="0" w:space="0" w:color="auto"/>
          </w:divBdr>
        </w:div>
        <w:div w:id="1296720316">
          <w:marLeft w:val="0"/>
          <w:marRight w:val="0"/>
          <w:marTop w:val="0"/>
          <w:marBottom w:val="0"/>
          <w:divBdr>
            <w:top w:val="none" w:sz="0" w:space="0" w:color="auto"/>
            <w:left w:val="none" w:sz="0" w:space="0" w:color="auto"/>
            <w:bottom w:val="none" w:sz="0" w:space="0" w:color="auto"/>
            <w:right w:val="none" w:sz="0" w:space="0" w:color="auto"/>
          </w:divBdr>
        </w:div>
        <w:div w:id="2090423995">
          <w:marLeft w:val="0"/>
          <w:marRight w:val="0"/>
          <w:marTop w:val="0"/>
          <w:marBottom w:val="0"/>
          <w:divBdr>
            <w:top w:val="none" w:sz="0" w:space="0" w:color="auto"/>
            <w:left w:val="none" w:sz="0" w:space="0" w:color="auto"/>
            <w:bottom w:val="none" w:sz="0" w:space="0" w:color="auto"/>
            <w:right w:val="none" w:sz="0" w:space="0" w:color="auto"/>
          </w:divBdr>
        </w:div>
        <w:div w:id="1843734228">
          <w:marLeft w:val="0"/>
          <w:marRight w:val="0"/>
          <w:marTop w:val="0"/>
          <w:marBottom w:val="0"/>
          <w:divBdr>
            <w:top w:val="none" w:sz="0" w:space="0" w:color="auto"/>
            <w:left w:val="none" w:sz="0" w:space="0" w:color="auto"/>
            <w:bottom w:val="none" w:sz="0" w:space="0" w:color="auto"/>
            <w:right w:val="none" w:sz="0" w:space="0" w:color="auto"/>
          </w:divBdr>
        </w:div>
        <w:div w:id="758452777">
          <w:marLeft w:val="0"/>
          <w:marRight w:val="0"/>
          <w:marTop w:val="0"/>
          <w:marBottom w:val="0"/>
          <w:divBdr>
            <w:top w:val="none" w:sz="0" w:space="0" w:color="auto"/>
            <w:left w:val="none" w:sz="0" w:space="0" w:color="auto"/>
            <w:bottom w:val="none" w:sz="0" w:space="0" w:color="auto"/>
            <w:right w:val="none" w:sz="0" w:space="0" w:color="auto"/>
          </w:divBdr>
        </w:div>
        <w:div w:id="1120689915">
          <w:marLeft w:val="0"/>
          <w:marRight w:val="0"/>
          <w:marTop w:val="0"/>
          <w:marBottom w:val="0"/>
          <w:divBdr>
            <w:top w:val="none" w:sz="0" w:space="0" w:color="auto"/>
            <w:left w:val="none" w:sz="0" w:space="0" w:color="auto"/>
            <w:bottom w:val="none" w:sz="0" w:space="0" w:color="auto"/>
            <w:right w:val="none" w:sz="0" w:space="0" w:color="auto"/>
          </w:divBdr>
        </w:div>
        <w:div w:id="1531335556">
          <w:marLeft w:val="0"/>
          <w:marRight w:val="0"/>
          <w:marTop w:val="0"/>
          <w:marBottom w:val="0"/>
          <w:divBdr>
            <w:top w:val="none" w:sz="0" w:space="0" w:color="auto"/>
            <w:left w:val="none" w:sz="0" w:space="0" w:color="auto"/>
            <w:bottom w:val="none" w:sz="0" w:space="0" w:color="auto"/>
            <w:right w:val="none" w:sz="0" w:space="0" w:color="auto"/>
          </w:divBdr>
        </w:div>
        <w:div w:id="126776683">
          <w:marLeft w:val="0"/>
          <w:marRight w:val="0"/>
          <w:marTop w:val="0"/>
          <w:marBottom w:val="0"/>
          <w:divBdr>
            <w:top w:val="none" w:sz="0" w:space="0" w:color="auto"/>
            <w:left w:val="none" w:sz="0" w:space="0" w:color="auto"/>
            <w:bottom w:val="none" w:sz="0" w:space="0" w:color="auto"/>
            <w:right w:val="none" w:sz="0" w:space="0" w:color="auto"/>
          </w:divBdr>
        </w:div>
        <w:div w:id="755781958">
          <w:marLeft w:val="0"/>
          <w:marRight w:val="0"/>
          <w:marTop w:val="0"/>
          <w:marBottom w:val="0"/>
          <w:divBdr>
            <w:top w:val="none" w:sz="0" w:space="0" w:color="auto"/>
            <w:left w:val="none" w:sz="0" w:space="0" w:color="auto"/>
            <w:bottom w:val="none" w:sz="0" w:space="0" w:color="auto"/>
            <w:right w:val="none" w:sz="0" w:space="0" w:color="auto"/>
          </w:divBdr>
        </w:div>
        <w:div w:id="274799277">
          <w:marLeft w:val="0"/>
          <w:marRight w:val="0"/>
          <w:marTop w:val="0"/>
          <w:marBottom w:val="0"/>
          <w:divBdr>
            <w:top w:val="none" w:sz="0" w:space="0" w:color="auto"/>
            <w:left w:val="none" w:sz="0" w:space="0" w:color="auto"/>
            <w:bottom w:val="none" w:sz="0" w:space="0" w:color="auto"/>
            <w:right w:val="none" w:sz="0" w:space="0" w:color="auto"/>
          </w:divBdr>
        </w:div>
        <w:div w:id="2034719625">
          <w:marLeft w:val="0"/>
          <w:marRight w:val="0"/>
          <w:marTop w:val="0"/>
          <w:marBottom w:val="0"/>
          <w:divBdr>
            <w:top w:val="none" w:sz="0" w:space="0" w:color="auto"/>
            <w:left w:val="none" w:sz="0" w:space="0" w:color="auto"/>
            <w:bottom w:val="none" w:sz="0" w:space="0" w:color="auto"/>
            <w:right w:val="none" w:sz="0" w:space="0" w:color="auto"/>
          </w:divBdr>
        </w:div>
        <w:div w:id="1244683185">
          <w:marLeft w:val="0"/>
          <w:marRight w:val="0"/>
          <w:marTop w:val="0"/>
          <w:marBottom w:val="0"/>
          <w:divBdr>
            <w:top w:val="none" w:sz="0" w:space="0" w:color="auto"/>
            <w:left w:val="none" w:sz="0" w:space="0" w:color="auto"/>
            <w:bottom w:val="none" w:sz="0" w:space="0" w:color="auto"/>
            <w:right w:val="none" w:sz="0" w:space="0" w:color="auto"/>
          </w:divBdr>
        </w:div>
        <w:div w:id="695614356">
          <w:marLeft w:val="0"/>
          <w:marRight w:val="0"/>
          <w:marTop w:val="0"/>
          <w:marBottom w:val="0"/>
          <w:divBdr>
            <w:top w:val="none" w:sz="0" w:space="0" w:color="auto"/>
            <w:left w:val="none" w:sz="0" w:space="0" w:color="auto"/>
            <w:bottom w:val="none" w:sz="0" w:space="0" w:color="auto"/>
            <w:right w:val="none" w:sz="0" w:space="0" w:color="auto"/>
          </w:divBdr>
        </w:div>
        <w:div w:id="1225337278">
          <w:marLeft w:val="0"/>
          <w:marRight w:val="0"/>
          <w:marTop w:val="0"/>
          <w:marBottom w:val="0"/>
          <w:divBdr>
            <w:top w:val="none" w:sz="0" w:space="0" w:color="auto"/>
            <w:left w:val="none" w:sz="0" w:space="0" w:color="auto"/>
            <w:bottom w:val="none" w:sz="0" w:space="0" w:color="auto"/>
            <w:right w:val="none" w:sz="0" w:space="0" w:color="auto"/>
          </w:divBdr>
        </w:div>
        <w:div w:id="1868374133">
          <w:marLeft w:val="0"/>
          <w:marRight w:val="0"/>
          <w:marTop w:val="0"/>
          <w:marBottom w:val="0"/>
          <w:divBdr>
            <w:top w:val="none" w:sz="0" w:space="0" w:color="auto"/>
            <w:left w:val="none" w:sz="0" w:space="0" w:color="auto"/>
            <w:bottom w:val="none" w:sz="0" w:space="0" w:color="auto"/>
            <w:right w:val="none" w:sz="0" w:space="0" w:color="auto"/>
          </w:divBdr>
        </w:div>
        <w:div w:id="933785620">
          <w:marLeft w:val="0"/>
          <w:marRight w:val="0"/>
          <w:marTop w:val="0"/>
          <w:marBottom w:val="0"/>
          <w:divBdr>
            <w:top w:val="none" w:sz="0" w:space="0" w:color="auto"/>
            <w:left w:val="none" w:sz="0" w:space="0" w:color="auto"/>
            <w:bottom w:val="none" w:sz="0" w:space="0" w:color="auto"/>
            <w:right w:val="none" w:sz="0" w:space="0" w:color="auto"/>
          </w:divBdr>
        </w:div>
        <w:div w:id="1227574555">
          <w:marLeft w:val="0"/>
          <w:marRight w:val="0"/>
          <w:marTop w:val="0"/>
          <w:marBottom w:val="0"/>
          <w:divBdr>
            <w:top w:val="none" w:sz="0" w:space="0" w:color="auto"/>
            <w:left w:val="none" w:sz="0" w:space="0" w:color="auto"/>
            <w:bottom w:val="none" w:sz="0" w:space="0" w:color="auto"/>
            <w:right w:val="none" w:sz="0" w:space="0" w:color="auto"/>
          </w:divBdr>
        </w:div>
        <w:div w:id="619337655">
          <w:marLeft w:val="0"/>
          <w:marRight w:val="0"/>
          <w:marTop w:val="0"/>
          <w:marBottom w:val="0"/>
          <w:divBdr>
            <w:top w:val="none" w:sz="0" w:space="0" w:color="auto"/>
            <w:left w:val="none" w:sz="0" w:space="0" w:color="auto"/>
            <w:bottom w:val="none" w:sz="0" w:space="0" w:color="auto"/>
            <w:right w:val="none" w:sz="0" w:space="0" w:color="auto"/>
          </w:divBdr>
        </w:div>
        <w:div w:id="570045855">
          <w:marLeft w:val="0"/>
          <w:marRight w:val="0"/>
          <w:marTop w:val="0"/>
          <w:marBottom w:val="0"/>
          <w:divBdr>
            <w:top w:val="none" w:sz="0" w:space="0" w:color="auto"/>
            <w:left w:val="none" w:sz="0" w:space="0" w:color="auto"/>
            <w:bottom w:val="none" w:sz="0" w:space="0" w:color="auto"/>
            <w:right w:val="none" w:sz="0" w:space="0" w:color="auto"/>
          </w:divBdr>
        </w:div>
        <w:div w:id="535587322">
          <w:marLeft w:val="0"/>
          <w:marRight w:val="0"/>
          <w:marTop w:val="0"/>
          <w:marBottom w:val="0"/>
          <w:divBdr>
            <w:top w:val="none" w:sz="0" w:space="0" w:color="auto"/>
            <w:left w:val="none" w:sz="0" w:space="0" w:color="auto"/>
            <w:bottom w:val="none" w:sz="0" w:space="0" w:color="auto"/>
            <w:right w:val="none" w:sz="0" w:space="0" w:color="auto"/>
          </w:divBdr>
        </w:div>
        <w:div w:id="1086995980">
          <w:marLeft w:val="0"/>
          <w:marRight w:val="0"/>
          <w:marTop w:val="0"/>
          <w:marBottom w:val="0"/>
          <w:divBdr>
            <w:top w:val="none" w:sz="0" w:space="0" w:color="auto"/>
            <w:left w:val="none" w:sz="0" w:space="0" w:color="auto"/>
            <w:bottom w:val="none" w:sz="0" w:space="0" w:color="auto"/>
            <w:right w:val="none" w:sz="0" w:space="0" w:color="auto"/>
          </w:divBdr>
        </w:div>
        <w:div w:id="1902128636">
          <w:marLeft w:val="0"/>
          <w:marRight w:val="0"/>
          <w:marTop w:val="0"/>
          <w:marBottom w:val="0"/>
          <w:divBdr>
            <w:top w:val="none" w:sz="0" w:space="0" w:color="auto"/>
            <w:left w:val="none" w:sz="0" w:space="0" w:color="auto"/>
            <w:bottom w:val="none" w:sz="0" w:space="0" w:color="auto"/>
            <w:right w:val="none" w:sz="0" w:space="0" w:color="auto"/>
          </w:divBdr>
        </w:div>
        <w:div w:id="949046001">
          <w:marLeft w:val="0"/>
          <w:marRight w:val="0"/>
          <w:marTop w:val="0"/>
          <w:marBottom w:val="0"/>
          <w:divBdr>
            <w:top w:val="none" w:sz="0" w:space="0" w:color="auto"/>
            <w:left w:val="none" w:sz="0" w:space="0" w:color="auto"/>
            <w:bottom w:val="none" w:sz="0" w:space="0" w:color="auto"/>
            <w:right w:val="none" w:sz="0" w:space="0" w:color="auto"/>
          </w:divBdr>
        </w:div>
        <w:div w:id="286470687">
          <w:marLeft w:val="0"/>
          <w:marRight w:val="0"/>
          <w:marTop w:val="0"/>
          <w:marBottom w:val="0"/>
          <w:divBdr>
            <w:top w:val="none" w:sz="0" w:space="0" w:color="auto"/>
            <w:left w:val="none" w:sz="0" w:space="0" w:color="auto"/>
            <w:bottom w:val="none" w:sz="0" w:space="0" w:color="auto"/>
            <w:right w:val="none" w:sz="0" w:space="0" w:color="auto"/>
          </w:divBdr>
        </w:div>
        <w:div w:id="1650400152">
          <w:marLeft w:val="0"/>
          <w:marRight w:val="0"/>
          <w:marTop w:val="0"/>
          <w:marBottom w:val="0"/>
          <w:divBdr>
            <w:top w:val="none" w:sz="0" w:space="0" w:color="auto"/>
            <w:left w:val="none" w:sz="0" w:space="0" w:color="auto"/>
            <w:bottom w:val="none" w:sz="0" w:space="0" w:color="auto"/>
            <w:right w:val="none" w:sz="0" w:space="0" w:color="auto"/>
          </w:divBdr>
        </w:div>
        <w:div w:id="614411495">
          <w:marLeft w:val="0"/>
          <w:marRight w:val="0"/>
          <w:marTop w:val="0"/>
          <w:marBottom w:val="0"/>
          <w:divBdr>
            <w:top w:val="none" w:sz="0" w:space="0" w:color="auto"/>
            <w:left w:val="none" w:sz="0" w:space="0" w:color="auto"/>
            <w:bottom w:val="none" w:sz="0" w:space="0" w:color="auto"/>
            <w:right w:val="none" w:sz="0" w:space="0" w:color="auto"/>
          </w:divBdr>
        </w:div>
        <w:div w:id="1044405641">
          <w:marLeft w:val="0"/>
          <w:marRight w:val="0"/>
          <w:marTop w:val="0"/>
          <w:marBottom w:val="0"/>
          <w:divBdr>
            <w:top w:val="none" w:sz="0" w:space="0" w:color="auto"/>
            <w:left w:val="none" w:sz="0" w:space="0" w:color="auto"/>
            <w:bottom w:val="none" w:sz="0" w:space="0" w:color="auto"/>
            <w:right w:val="none" w:sz="0" w:space="0" w:color="auto"/>
          </w:divBdr>
        </w:div>
        <w:div w:id="2113089760">
          <w:marLeft w:val="0"/>
          <w:marRight w:val="0"/>
          <w:marTop w:val="0"/>
          <w:marBottom w:val="0"/>
          <w:divBdr>
            <w:top w:val="none" w:sz="0" w:space="0" w:color="auto"/>
            <w:left w:val="none" w:sz="0" w:space="0" w:color="auto"/>
            <w:bottom w:val="none" w:sz="0" w:space="0" w:color="auto"/>
            <w:right w:val="none" w:sz="0" w:space="0" w:color="auto"/>
          </w:divBdr>
        </w:div>
        <w:div w:id="170991237">
          <w:marLeft w:val="0"/>
          <w:marRight w:val="0"/>
          <w:marTop w:val="0"/>
          <w:marBottom w:val="0"/>
          <w:divBdr>
            <w:top w:val="none" w:sz="0" w:space="0" w:color="auto"/>
            <w:left w:val="none" w:sz="0" w:space="0" w:color="auto"/>
            <w:bottom w:val="none" w:sz="0" w:space="0" w:color="auto"/>
            <w:right w:val="none" w:sz="0" w:space="0" w:color="auto"/>
          </w:divBdr>
        </w:div>
        <w:div w:id="1948193226">
          <w:marLeft w:val="0"/>
          <w:marRight w:val="0"/>
          <w:marTop w:val="0"/>
          <w:marBottom w:val="0"/>
          <w:divBdr>
            <w:top w:val="none" w:sz="0" w:space="0" w:color="auto"/>
            <w:left w:val="none" w:sz="0" w:space="0" w:color="auto"/>
            <w:bottom w:val="none" w:sz="0" w:space="0" w:color="auto"/>
            <w:right w:val="none" w:sz="0" w:space="0" w:color="auto"/>
          </w:divBdr>
        </w:div>
        <w:div w:id="84152865">
          <w:marLeft w:val="0"/>
          <w:marRight w:val="0"/>
          <w:marTop w:val="0"/>
          <w:marBottom w:val="0"/>
          <w:divBdr>
            <w:top w:val="none" w:sz="0" w:space="0" w:color="auto"/>
            <w:left w:val="none" w:sz="0" w:space="0" w:color="auto"/>
            <w:bottom w:val="none" w:sz="0" w:space="0" w:color="auto"/>
            <w:right w:val="none" w:sz="0" w:space="0" w:color="auto"/>
          </w:divBdr>
        </w:div>
        <w:div w:id="428231874">
          <w:marLeft w:val="0"/>
          <w:marRight w:val="0"/>
          <w:marTop w:val="0"/>
          <w:marBottom w:val="0"/>
          <w:divBdr>
            <w:top w:val="none" w:sz="0" w:space="0" w:color="auto"/>
            <w:left w:val="none" w:sz="0" w:space="0" w:color="auto"/>
            <w:bottom w:val="none" w:sz="0" w:space="0" w:color="auto"/>
            <w:right w:val="none" w:sz="0" w:space="0" w:color="auto"/>
          </w:divBdr>
        </w:div>
        <w:div w:id="1084688078">
          <w:marLeft w:val="0"/>
          <w:marRight w:val="0"/>
          <w:marTop w:val="0"/>
          <w:marBottom w:val="0"/>
          <w:divBdr>
            <w:top w:val="none" w:sz="0" w:space="0" w:color="auto"/>
            <w:left w:val="none" w:sz="0" w:space="0" w:color="auto"/>
            <w:bottom w:val="none" w:sz="0" w:space="0" w:color="auto"/>
            <w:right w:val="none" w:sz="0" w:space="0" w:color="auto"/>
          </w:divBdr>
        </w:div>
        <w:div w:id="286741472">
          <w:marLeft w:val="0"/>
          <w:marRight w:val="0"/>
          <w:marTop w:val="0"/>
          <w:marBottom w:val="0"/>
          <w:divBdr>
            <w:top w:val="none" w:sz="0" w:space="0" w:color="auto"/>
            <w:left w:val="none" w:sz="0" w:space="0" w:color="auto"/>
            <w:bottom w:val="none" w:sz="0" w:space="0" w:color="auto"/>
            <w:right w:val="none" w:sz="0" w:space="0" w:color="auto"/>
          </w:divBdr>
        </w:div>
        <w:div w:id="1480462013">
          <w:marLeft w:val="0"/>
          <w:marRight w:val="0"/>
          <w:marTop w:val="0"/>
          <w:marBottom w:val="0"/>
          <w:divBdr>
            <w:top w:val="none" w:sz="0" w:space="0" w:color="auto"/>
            <w:left w:val="none" w:sz="0" w:space="0" w:color="auto"/>
            <w:bottom w:val="none" w:sz="0" w:space="0" w:color="auto"/>
            <w:right w:val="none" w:sz="0" w:space="0" w:color="auto"/>
          </w:divBdr>
        </w:div>
        <w:div w:id="2047950353">
          <w:marLeft w:val="0"/>
          <w:marRight w:val="0"/>
          <w:marTop w:val="0"/>
          <w:marBottom w:val="0"/>
          <w:divBdr>
            <w:top w:val="none" w:sz="0" w:space="0" w:color="auto"/>
            <w:left w:val="none" w:sz="0" w:space="0" w:color="auto"/>
            <w:bottom w:val="none" w:sz="0" w:space="0" w:color="auto"/>
            <w:right w:val="none" w:sz="0" w:space="0" w:color="auto"/>
          </w:divBdr>
        </w:div>
        <w:div w:id="918442613">
          <w:marLeft w:val="0"/>
          <w:marRight w:val="0"/>
          <w:marTop w:val="0"/>
          <w:marBottom w:val="0"/>
          <w:divBdr>
            <w:top w:val="none" w:sz="0" w:space="0" w:color="auto"/>
            <w:left w:val="none" w:sz="0" w:space="0" w:color="auto"/>
            <w:bottom w:val="none" w:sz="0" w:space="0" w:color="auto"/>
            <w:right w:val="none" w:sz="0" w:space="0" w:color="auto"/>
          </w:divBdr>
        </w:div>
        <w:div w:id="96799346">
          <w:marLeft w:val="0"/>
          <w:marRight w:val="0"/>
          <w:marTop w:val="0"/>
          <w:marBottom w:val="0"/>
          <w:divBdr>
            <w:top w:val="none" w:sz="0" w:space="0" w:color="auto"/>
            <w:left w:val="none" w:sz="0" w:space="0" w:color="auto"/>
            <w:bottom w:val="none" w:sz="0" w:space="0" w:color="auto"/>
            <w:right w:val="none" w:sz="0" w:space="0" w:color="auto"/>
          </w:divBdr>
        </w:div>
        <w:div w:id="1255358063">
          <w:marLeft w:val="0"/>
          <w:marRight w:val="0"/>
          <w:marTop w:val="0"/>
          <w:marBottom w:val="0"/>
          <w:divBdr>
            <w:top w:val="none" w:sz="0" w:space="0" w:color="auto"/>
            <w:left w:val="none" w:sz="0" w:space="0" w:color="auto"/>
            <w:bottom w:val="none" w:sz="0" w:space="0" w:color="auto"/>
            <w:right w:val="none" w:sz="0" w:space="0" w:color="auto"/>
          </w:divBdr>
        </w:div>
        <w:div w:id="871110435">
          <w:marLeft w:val="0"/>
          <w:marRight w:val="0"/>
          <w:marTop w:val="0"/>
          <w:marBottom w:val="0"/>
          <w:divBdr>
            <w:top w:val="none" w:sz="0" w:space="0" w:color="auto"/>
            <w:left w:val="none" w:sz="0" w:space="0" w:color="auto"/>
            <w:bottom w:val="none" w:sz="0" w:space="0" w:color="auto"/>
            <w:right w:val="none" w:sz="0" w:space="0" w:color="auto"/>
          </w:divBdr>
        </w:div>
        <w:div w:id="788548279">
          <w:marLeft w:val="0"/>
          <w:marRight w:val="0"/>
          <w:marTop w:val="0"/>
          <w:marBottom w:val="0"/>
          <w:divBdr>
            <w:top w:val="none" w:sz="0" w:space="0" w:color="auto"/>
            <w:left w:val="none" w:sz="0" w:space="0" w:color="auto"/>
            <w:bottom w:val="none" w:sz="0" w:space="0" w:color="auto"/>
            <w:right w:val="none" w:sz="0" w:space="0" w:color="auto"/>
          </w:divBdr>
        </w:div>
        <w:div w:id="1701199400">
          <w:marLeft w:val="0"/>
          <w:marRight w:val="0"/>
          <w:marTop w:val="0"/>
          <w:marBottom w:val="0"/>
          <w:divBdr>
            <w:top w:val="none" w:sz="0" w:space="0" w:color="auto"/>
            <w:left w:val="none" w:sz="0" w:space="0" w:color="auto"/>
            <w:bottom w:val="none" w:sz="0" w:space="0" w:color="auto"/>
            <w:right w:val="none" w:sz="0" w:space="0" w:color="auto"/>
          </w:divBdr>
        </w:div>
        <w:div w:id="284695374">
          <w:marLeft w:val="0"/>
          <w:marRight w:val="0"/>
          <w:marTop w:val="0"/>
          <w:marBottom w:val="0"/>
          <w:divBdr>
            <w:top w:val="none" w:sz="0" w:space="0" w:color="auto"/>
            <w:left w:val="none" w:sz="0" w:space="0" w:color="auto"/>
            <w:bottom w:val="none" w:sz="0" w:space="0" w:color="auto"/>
            <w:right w:val="none" w:sz="0" w:space="0" w:color="auto"/>
          </w:divBdr>
        </w:div>
        <w:div w:id="303849343">
          <w:marLeft w:val="0"/>
          <w:marRight w:val="0"/>
          <w:marTop w:val="0"/>
          <w:marBottom w:val="0"/>
          <w:divBdr>
            <w:top w:val="none" w:sz="0" w:space="0" w:color="auto"/>
            <w:left w:val="none" w:sz="0" w:space="0" w:color="auto"/>
            <w:bottom w:val="none" w:sz="0" w:space="0" w:color="auto"/>
            <w:right w:val="none" w:sz="0" w:space="0" w:color="auto"/>
          </w:divBdr>
        </w:div>
        <w:div w:id="560023914">
          <w:marLeft w:val="0"/>
          <w:marRight w:val="0"/>
          <w:marTop w:val="0"/>
          <w:marBottom w:val="0"/>
          <w:divBdr>
            <w:top w:val="none" w:sz="0" w:space="0" w:color="auto"/>
            <w:left w:val="none" w:sz="0" w:space="0" w:color="auto"/>
            <w:bottom w:val="none" w:sz="0" w:space="0" w:color="auto"/>
            <w:right w:val="none" w:sz="0" w:space="0" w:color="auto"/>
          </w:divBdr>
        </w:div>
        <w:div w:id="369694282">
          <w:marLeft w:val="0"/>
          <w:marRight w:val="0"/>
          <w:marTop w:val="0"/>
          <w:marBottom w:val="0"/>
          <w:divBdr>
            <w:top w:val="none" w:sz="0" w:space="0" w:color="auto"/>
            <w:left w:val="none" w:sz="0" w:space="0" w:color="auto"/>
            <w:bottom w:val="none" w:sz="0" w:space="0" w:color="auto"/>
            <w:right w:val="none" w:sz="0" w:space="0" w:color="auto"/>
          </w:divBdr>
        </w:div>
        <w:div w:id="760375703">
          <w:marLeft w:val="0"/>
          <w:marRight w:val="0"/>
          <w:marTop w:val="0"/>
          <w:marBottom w:val="0"/>
          <w:divBdr>
            <w:top w:val="none" w:sz="0" w:space="0" w:color="auto"/>
            <w:left w:val="none" w:sz="0" w:space="0" w:color="auto"/>
            <w:bottom w:val="none" w:sz="0" w:space="0" w:color="auto"/>
            <w:right w:val="none" w:sz="0" w:space="0" w:color="auto"/>
          </w:divBdr>
        </w:div>
        <w:div w:id="1519849332">
          <w:marLeft w:val="0"/>
          <w:marRight w:val="0"/>
          <w:marTop w:val="0"/>
          <w:marBottom w:val="0"/>
          <w:divBdr>
            <w:top w:val="none" w:sz="0" w:space="0" w:color="auto"/>
            <w:left w:val="none" w:sz="0" w:space="0" w:color="auto"/>
            <w:bottom w:val="none" w:sz="0" w:space="0" w:color="auto"/>
            <w:right w:val="none" w:sz="0" w:space="0" w:color="auto"/>
          </w:divBdr>
        </w:div>
        <w:div w:id="1424062494">
          <w:marLeft w:val="0"/>
          <w:marRight w:val="0"/>
          <w:marTop w:val="0"/>
          <w:marBottom w:val="0"/>
          <w:divBdr>
            <w:top w:val="none" w:sz="0" w:space="0" w:color="auto"/>
            <w:left w:val="none" w:sz="0" w:space="0" w:color="auto"/>
            <w:bottom w:val="none" w:sz="0" w:space="0" w:color="auto"/>
            <w:right w:val="none" w:sz="0" w:space="0" w:color="auto"/>
          </w:divBdr>
        </w:div>
        <w:div w:id="244997950">
          <w:marLeft w:val="0"/>
          <w:marRight w:val="0"/>
          <w:marTop w:val="0"/>
          <w:marBottom w:val="0"/>
          <w:divBdr>
            <w:top w:val="none" w:sz="0" w:space="0" w:color="auto"/>
            <w:left w:val="none" w:sz="0" w:space="0" w:color="auto"/>
            <w:bottom w:val="none" w:sz="0" w:space="0" w:color="auto"/>
            <w:right w:val="none" w:sz="0" w:space="0" w:color="auto"/>
          </w:divBdr>
          <w:divsChild>
            <w:div w:id="51391224">
              <w:marLeft w:val="0"/>
              <w:marRight w:val="0"/>
              <w:marTop w:val="0"/>
              <w:marBottom w:val="0"/>
              <w:divBdr>
                <w:top w:val="none" w:sz="0" w:space="0" w:color="auto"/>
                <w:left w:val="none" w:sz="0" w:space="0" w:color="auto"/>
                <w:bottom w:val="none" w:sz="0" w:space="0" w:color="auto"/>
                <w:right w:val="none" w:sz="0" w:space="0" w:color="auto"/>
              </w:divBdr>
              <w:divsChild>
                <w:div w:id="1013453543">
                  <w:marLeft w:val="0"/>
                  <w:marRight w:val="0"/>
                  <w:marTop w:val="0"/>
                  <w:marBottom w:val="0"/>
                  <w:divBdr>
                    <w:top w:val="none" w:sz="0" w:space="0" w:color="auto"/>
                    <w:left w:val="none" w:sz="0" w:space="0" w:color="auto"/>
                    <w:bottom w:val="none" w:sz="0" w:space="0" w:color="auto"/>
                    <w:right w:val="none" w:sz="0" w:space="0" w:color="auto"/>
                  </w:divBdr>
                </w:div>
                <w:div w:id="1046760250">
                  <w:marLeft w:val="0"/>
                  <w:marRight w:val="0"/>
                  <w:marTop w:val="0"/>
                  <w:marBottom w:val="0"/>
                  <w:divBdr>
                    <w:top w:val="none" w:sz="0" w:space="0" w:color="auto"/>
                    <w:left w:val="none" w:sz="0" w:space="0" w:color="auto"/>
                    <w:bottom w:val="none" w:sz="0" w:space="0" w:color="auto"/>
                    <w:right w:val="none" w:sz="0" w:space="0" w:color="auto"/>
                  </w:divBdr>
                </w:div>
                <w:div w:id="374240174">
                  <w:marLeft w:val="0"/>
                  <w:marRight w:val="0"/>
                  <w:marTop w:val="0"/>
                  <w:marBottom w:val="0"/>
                  <w:divBdr>
                    <w:top w:val="none" w:sz="0" w:space="0" w:color="auto"/>
                    <w:left w:val="none" w:sz="0" w:space="0" w:color="auto"/>
                    <w:bottom w:val="none" w:sz="0" w:space="0" w:color="auto"/>
                    <w:right w:val="none" w:sz="0" w:space="0" w:color="auto"/>
                  </w:divBdr>
                </w:div>
                <w:div w:id="341396709">
                  <w:marLeft w:val="0"/>
                  <w:marRight w:val="0"/>
                  <w:marTop w:val="0"/>
                  <w:marBottom w:val="0"/>
                  <w:divBdr>
                    <w:top w:val="none" w:sz="0" w:space="0" w:color="auto"/>
                    <w:left w:val="none" w:sz="0" w:space="0" w:color="auto"/>
                    <w:bottom w:val="none" w:sz="0" w:space="0" w:color="auto"/>
                    <w:right w:val="none" w:sz="0" w:space="0" w:color="auto"/>
                  </w:divBdr>
                </w:div>
                <w:div w:id="433863998">
                  <w:marLeft w:val="0"/>
                  <w:marRight w:val="0"/>
                  <w:marTop w:val="0"/>
                  <w:marBottom w:val="0"/>
                  <w:divBdr>
                    <w:top w:val="none" w:sz="0" w:space="0" w:color="auto"/>
                    <w:left w:val="none" w:sz="0" w:space="0" w:color="auto"/>
                    <w:bottom w:val="none" w:sz="0" w:space="0" w:color="auto"/>
                    <w:right w:val="none" w:sz="0" w:space="0" w:color="auto"/>
                  </w:divBdr>
                </w:div>
                <w:div w:id="2097244192">
                  <w:marLeft w:val="0"/>
                  <w:marRight w:val="0"/>
                  <w:marTop w:val="0"/>
                  <w:marBottom w:val="0"/>
                  <w:divBdr>
                    <w:top w:val="none" w:sz="0" w:space="0" w:color="auto"/>
                    <w:left w:val="none" w:sz="0" w:space="0" w:color="auto"/>
                    <w:bottom w:val="none" w:sz="0" w:space="0" w:color="auto"/>
                    <w:right w:val="none" w:sz="0" w:space="0" w:color="auto"/>
                  </w:divBdr>
                </w:div>
                <w:div w:id="936446866">
                  <w:marLeft w:val="0"/>
                  <w:marRight w:val="0"/>
                  <w:marTop w:val="0"/>
                  <w:marBottom w:val="0"/>
                  <w:divBdr>
                    <w:top w:val="none" w:sz="0" w:space="0" w:color="auto"/>
                    <w:left w:val="none" w:sz="0" w:space="0" w:color="auto"/>
                    <w:bottom w:val="none" w:sz="0" w:space="0" w:color="auto"/>
                    <w:right w:val="none" w:sz="0" w:space="0" w:color="auto"/>
                  </w:divBdr>
                </w:div>
                <w:div w:id="1860729940">
                  <w:marLeft w:val="0"/>
                  <w:marRight w:val="0"/>
                  <w:marTop w:val="0"/>
                  <w:marBottom w:val="0"/>
                  <w:divBdr>
                    <w:top w:val="none" w:sz="0" w:space="0" w:color="auto"/>
                    <w:left w:val="none" w:sz="0" w:space="0" w:color="auto"/>
                    <w:bottom w:val="none" w:sz="0" w:space="0" w:color="auto"/>
                    <w:right w:val="none" w:sz="0" w:space="0" w:color="auto"/>
                  </w:divBdr>
                </w:div>
                <w:div w:id="1346785326">
                  <w:marLeft w:val="0"/>
                  <w:marRight w:val="0"/>
                  <w:marTop w:val="0"/>
                  <w:marBottom w:val="0"/>
                  <w:divBdr>
                    <w:top w:val="none" w:sz="0" w:space="0" w:color="auto"/>
                    <w:left w:val="none" w:sz="0" w:space="0" w:color="auto"/>
                    <w:bottom w:val="none" w:sz="0" w:space="0" w:color="auto"/>
                    <w:right w:val="none" w:sz="0" w:space="0" w:color="auto"/>
                  </w:divBdr>
                </w:div>
                <w:div w:id="287246980">
                  <w:marLeft w:val="0"/>
                  <w:marRight w:val="0"/>
                  <w:marTop w:val="0"/>
                  <w:marBottom w:val="0"/>
                  <w:divBdr>
                    <w:top w:val="none" w:sz="0" w:space="0" w:color="auto"/>
                    <w:left w:val="none" w:sz="0" w:space="0" w:color="auto"/>
                    <w:bottom w:val="none" w:sz="0" w:space="0" w:color="auto"/>
                    <w:right w:val="none" w:sz="0" w:space="0" w:color="auto"/>
                  </w:divBdr>
                </w:div>
                <w:div w:id="2088264724">
                  <w:marLeft w:val="0"/>
                  <w:marRight w:val="0"/>
                  <w:marTop w:val="0"/>
                  <w:marBottom w:val="0"/>
                  <w:divBdr>
                    <w:top w:val="none" w:sz="0" w:space="0" w:color="auto"/>
                    <w:left w:val="none" w:sz="0" w:space="0" w:color="auto"/>
                    <w:bottom w:val="none" w:sz="0" w:space="0" w:color="auto"/>
                    <w:right w:val="none" w:sz="0" w:space="0" w:color="auto"/>
                  </w:divBdr>
                </w:div>
                <w:div w:id="1750157580">
                  <w:marLeft w:val="0"/>
                  <w:marRight w:val="0"/>
                  <w:marTop w:val="0"/>
                  <w:marBottom w:val="0"/>
                  <w:divBdr>
                    <w:top w:val="none" w:sz="0" w:space="0" w:color="auto"/>
                    <w:left w:val="none" w:sz="0" w:space="0" w:color="auto"/>
                    <w:bottom w:val="none" w:sz="0" w:space="0" w:color="auto"/>
                    <w:right w:val="none" w:sz="0" w:space="0" w:color="auto"/>
                  </w:divBdr>
                </w:div>
                <w:div w:id="1977418555">
                  <w:marLeft w:val="0"/>
                  <w:marRight w:val="0"/>
                  <w:marTop w:val="0"/>
                  <w:marBottom w:val="0"/>
                  <w:divBdr>
                    <w:top w:val="none" w:sz="0" w:space="0" w:color="auto"/>
                    <w:left w:val="none" w:sz="0" w:space="0" w:color="auto"/>
                    <w:bottom w:val="none" w:sz="0" w:space="0" w:color="auto"/>
                    <w:right w:val="none" w:sz="0" w:space="0" w:color="auto"/>
                  </w:divBdr>
                </w:div>
                <w:div w:id="2097165321">
                  <w:marLeft w:val="0"/>
                  <w:marRight w:val="0"/>
                  <w:marTop w:val="0"/>
                  <w:marBottom w:val="0"/>
                  <w:divBdr>
                    <w:top w:val="none" w:sz="0" w:space="0" w:color="auto"/>
                    <w:left w:val="none" w:sz="0" w:space="0" w:color="auto"/>
                    <w:bottom w:val="none" w:sz="0" w:space="0" w:color="auto"/>
                    <w:right w:val="none" w:sz="0" w:space="0" w:color="auto"/>
                  </w:divBdr>
                </w:div>
                <w:div w:id="1311246555">
                  <w:marLeft w:val="0"/>
                  <w:marRight w:val="0"/>
                  <w:marTop w:val="0"/>
                  <w:marBottom w:val="0"/>
                  <w:divBdr>
                    <w:top w:val="none" w:sz="0" w:space="0" w:color="auto"/>
                    <w:left w:val="none" w:sz="0" w:space="0" w:color="auto"/>
                    <w:bottom w:val="none" w:sz="0" w:space="0" w:color="auto"/>
                    <w:right w:val="none" w:sz="0" w:space="0" w:color="auto"/>
                  </w:divBdr>
                </w:div>
                <w:div w:id="1268654696">
                  <w:marLeft w:val="0"/>
                  <w:marRight w:val="0"/>
                  <w:marTop w:val="0"/>
                  <w:marBottom w:val="0"/>
                  <w:divBdr>
                    <w:top w:val="none" w:sz="0" w:space="0" w:color="auto"/>
                    <w:left w:val="none" w:sz="0" w:space="0" w:color="auto"/>
                    <w:bottom w:val="none" w:sz="0" w:space="0" w:color="auto"/>
                    <w:right w:val="none" w:sz="0" w:space="0" w:color="auto"/>
                  </w:divBdr>
                </w:div>
                <w:div w:id="2098287583">
                  <w:marLeft w:val="0"/>
                  <w:marRight w:val="0"/>
                  <w:marTop w:val="0"/>
                  <w:marBottom w:val="0"/>
                  <w:divBdr>
                    <w:top w:val="none" w:sz="0" w:space="0" w:color="auto"/>
                    <w:left w:val="none" w:sz="0" w:space="0" w:color="auto"/>
                    <w:bottom w:val="none" w:sz="0" w:space="0" w:color="auto"/>
                    <w:right w:val="none" w:sz="0" w:space="0" w:color="auto"/>
                  </w:divBdr>
                </w:div>
                <w:div w:id="580330798">
                  <w:marLeft w:val="0"/>
                  <w:marRight w:val="0"/>
                  <w:marTop w:val="0"/>
                  <w:marBottom w:val="0"/>
                  <w:divBdr>
                    <w:top w:val="none" w:sz="0" w:space="0" w:color="auto"/>
                    <w:left w:val="none" w:sz="0" w:space="0" w:color="auto"/>
                    <w:bottom w:val="none" w:sz="0" w:space="0" w:color="auto"/>
                    <w:right w:val="none" w:sz="0" w:space="0" w:color="auto"/>
                  </w:divBdr>
                </w:div>
                <w:div w:id="1775398493">
                  <w:marLeft w:val="0"/>
                  <w:marRight w:val="0"/>
                  <w:marTop w:val="0"/>
                  <w:marBottom w:val="0"/>
                  <w:divBdr>
                    <w:top w:val="none" w:sz="0" w:space="0" w:color="auto"/>
                    <w:left w:val="none" w:sz="0" w:space="0" w:color="auto"/>
                    <w:bottom w:val="none" w:sz="0" w:space="0" w:color="auto"/>
                    <w:right w:val="none" w:sz="0" w:space="0" w:color="auto"/>
                  </w:divBdr>
                </w:div>
                <w:div w:id="352465314">
                  <w:marLeft w:val="0"/>
                  <w:marRight w:val="0"/>
                  <w:marTop w:val="0"/>
                  <w:marBottom w:val="0"/>
                  <w:divBdr>
                    <w:top w:val="none" w:sz="0" w:space="0" w:color="auto"/>
                    <w:left w:val="none" w:sz="0" w:space="0" w:color="auto"/>
                    <w:bottom w:val="none" w:sz="0" w:space="0" w:color="auto"/>
                    <w:right w:val="none" w:sz="0" w:space="0" w:color="auto"/>
                  </w:divBdr>
                </w:div>
                <w:div w:id="616521010">
                  <w:marLeft w:val="0"/>
                  <w:marRight w:val="0"/>
                  <w:marTop w:val="0"/>
                  <w:marBottom w:val="0"/>
                  <w:divBdr>
                    <w:top w:val="none" w:sz="0" w:space="0" w:color="auto"/>
                    <w:left w:val="none" w:sz="0" w:space="0" w:color="auto"/>
                    <w:bottom w:val="none" w:sz="0" w:space="0" w:color="auto"/>
                    <w:right w:val="none" w:sz="0" w:space="0" w:color="auto"/>
                  </w:divBdr>
                </w:div>
                <w:div w:id="2073506868">
                  <w:marLeft w:val="0"/>
                  <w:marRight w:val="0"/>
                  <w:marTop w:val="0"/>
                  <w:marBottom w:val="0"/>
                  <w:divBdr>
                    <w:top w:val="none" w:sz="0" w:space="0" w:color="auto"/>
                    <w:left w:val="none" w:sz="0" w:space="0" w:color="auto"/>
                    <w:bottom w:val="none" w:sz="0" w:space="0" w:color="auto"/>
                    <w:right w:val="none" w:sz="0" w:space="0" w:color="auto"/>
                  </w:divBdr>
                </w:div>
                <w:div w:id="1320690542">
                  <w:marLeft w:val="0"/>
                  <w:marRight w:val="0"/>
                  <w:marTop w:val="0"/>
                  <w:marBottom w:val="0"/>
                  <w:divBdr>
                    <w:top w:val="none" w:sz="0" w:space="0" w:color="auto"/>
                    <w:left w:val="none" w:sz="0" w:space="0" w:color="auto"/>
                    <w:bottom w:val="none" w:sz="0" w:space="0" w:color="auto"/>
                    <w:right w:val="none" w:sz="0" w:space="0" w:color="auto"/>
                  </w:divBdr>
                </w:div>
                <w:div w:id="1181239753">
                  <w:marLeft w:val="0"/>
                  <w:marRight w:val="0"/>
                  <w:marTop w:val="0"/>
                  <w:marBottom w:val="0"/>
                  <w:divBdr>
                    <w:top w:val="none" w:sz="0" w:space="0" w:color="auto"/>
                    <w:left w:val="none" w:sz="0" w:space="0" w:color="auto"/>
                    <w:bottom w:val="none" w:sz="0" w:space="0" w:color="auto"/>
                    <w:right w:val="none" w:sz="0" w:space="0" w:color="auto"/>
                  </w:divBdr>
                </w:div>
                <w:div w:id="1343387549">
                  <w:marLeft w:val="0"/>
                  <w:marRight w:val="0"/>
                  <w:marTop w:val="0"/>
                  <w:marBottom w:val="0"/>
                  <w:divBdr>
                    <w:top w:val="none" w:sz="0" w:space="0" w:color="auto"/>
                    <w:left w:val="none" w:sz="0" w:space="0" w:color="auto"/>
                    <w:bottom w:val="none" w:sz="0" w:space="0" w:color="auto"/>
                    <w:right w:val="none" w:sz="0" w:space="0" w:color="auto"/>
                  </w:divBdr>
                </w:div>
                <w:div w:id="158482">
                  <w:marLeft w:val="0"/>
                  <w:marRight w:val="0"/>
                  <w:marTop w:val="0"/>
                  <w:marBottom w:val="0"/>
                  <w:divBdr>
                    <w:top w:val="none" w:sz="0" w:space="0" w:color="auto"/>
                    <w:left w:val="none" w:sz="0" w:space="0" w:color="auto"/>
                    <w:bottom w:val="none" w:sz="0" w:space="0" w:color="auto"/>
                    <w:right w:val="none" w:sz="0" w:space="0" w:color="auto"/>
                  </w:divBdr>
                </w:div>
                <w:div w:id="1273710754">
                  <w:marLeft w:val="0"/>
                  <w:marRight w:val="0"/>
                  <w:marTop w:val="0"/>
                  <w:marBottom w:val="0"/>
                  <w:divBdr>
                    <w:top w:val="none" w:sz="0" w:space="0" w:color="auto"/>
                    <w:left w:val="none" w:sz="0" w:space="0" w:color="auto"/>
                    <w:bottom w:val="none" w:sz="0" w:space="0" w:color="auto"/>
                    <w:right w:val="none" w:sz="0" w:space="0" w:color="auto"/>
                  </w:divBdr>
                </w:div>
                <w:div w:id="2040625291">
                  <w:marLeft w:val="0"/>
                  <w:marRight w:val="0"/>
                  <w:marTop w:val="0"/>
                  <w:marBottom w:val="0"/>
                  <w:divBdr>
                    <w:top w:val="none" w:sz="0" w:space="0" w:color="auto"/>
                    <w:left w:val="none" w:sz="0" w:space="0" w:color="auto"/>
                    <w:bottom w:val="none" w:sz="0" w:space="0" w:color="auto"/>
                    <w:right w:val="none" w:sz="0" w:space="0" w:color="auto"/>
                  </w:divBdr>
                </w:div>
                <w:div w:id="284193359">
                  <w:marLeft w:val="0"/>
                  <w:marRight w:val="0"/>
                  <w:marTop w:val="0"/>
                  <w:marBottom w:val="0"/>
                  <w:divBdr>
                    <w:top w:val="none" w:sz="0" w:space="0" w:color="auto"/>
                    <w:left w:val="none" w:sz="0" w:space="0" w:color="auto"/>
                    <w:bottom w:val="none" w:sz="0" w:space="0" w:color="auto"/>
                    <w:right w:val="none" w:sz="0" w:space="0" w:color="auto"/>
                  </w:divBdr>
                </w:div>
                <w:div w:id="1923681215">
                  <w:marLeft w:val="0"/>
                  <w:marRight w:val="0"/>
                  <w:marTop w:val="0"/>
                  <w:marBottom w:val="0"/>
                  <w:divBdr>
                    <w:top w:val="none" w:sz="0" w:space="0" w:color="auto"/>
                    <w:left w:val="none" w:sz="0" w:space="0" w:color="auto"/>
                    <w:bottom w:val="none" w:sz="0" w:space="0" w:color="auto"/>
                    <w:right w:val="none" w:sz="0" w:space="0" w:color="auto"/>
                  </w:divBdr>
                </w:div>
                <w:div w:id="621156848">
                  <w:marLeft w:val="0"/>
                  <w:marRight w:val="0"/>
                  <w:marTop w:val="0"/>
                  <w:marBottom w:val="0"/>
                  <w:divBdr>
                    <w:top w:val="none" w:sz="0" w:space="0" w:color="auto"/>
                    <w:left w:val="none" w:sz="0" w:space="0" w:color="auto"/>
                    <w:bottom w:val="none" w:sz="0" w:space="0" w:color="auto"/>
                    <w:right w:val="none" w:sz="0" w:space="0" w:color="auto"/>
                  </w:divBdr>
                </w:div>
                <w:div w:id="257956335">
                  <w:marLeft w:val="0"/>
                  <w:marRight w:val="0"/>
                  <w:marTop w:val="0"/>
                  <w:marBottom w:val="0"/>
                  <w:divBdr>
                    <w:top w:val="none" w:sz="0" w:space="0" w:color="auto"/>
                    <w:left w:val="none" w:sz="0" w:space="0" w:color="auto"/>
                    <w:bottom w:val="none" w:sz="0" w:space="0" w:color="auto"/>
                    <w:right w:val="none" w:sz="0" w:space="0" w:color="auto"/>
                  </w:divBdr>
                </w:div>
                <w:div w:id="93986247">
                  <w:marLeft w:val="0"/>
                  <w:marRight w:val="0"/>
                  <w:marTop w:val="0"/>
                  <w:marBottom w:val="0"/>
                  <w:divBdr>
                    <w:top w:val="none" w:sz="0" w:space="0" w:color="auto"/>
                    <w:left w:val="none" w:sz="0" w:space="0" w:color="auto"/>
                    <w:bottom w:val="none" w:sz="0" w:space="0" w:color="auto"/>
                    <w:right w:val="none" w:sz="0" w:space="0" w:color="auto"/>
                  </w:divBdr>
                </w:div>
                <w:div w:id="1868716440">
                  <w:marLeft w:val="0"/>
                  <w:marRight w:val="0"/>
                  <w:marTop w:val="0"/>
                  <w:marBottom w:val="0"/>
                  <w:divBdr>
                    <w:top w:val="none" w:sz="0" w:space="0" w:color="auto"/>
                    <w:left w:val="none" w:sz="0" w:space="0" w:color="auto"/>
                    <w:bottom w:val="none" w:sz="0" w:space="0" w:color="auto"/>
                    <w:right w:val="none" w:sz="0" w:space="0" w:color="auto"/>
                  </w:divBdr>
                </w:div>
                <w:div w:id="1178036792">
                  <w:marLeft w:val="0"/>
                  <w:marRight w:val="0"/>
                  <w:marTop w:val="0"/>
                  <w:marBottom w:val="0"/>
                  <w:divBdr>
                    <w:top w:val="none" w:sz="0" w:space="0" w:color="auto"/>
                    <w:left w:val="none" w:sz="0" w:space="0" w:color="auto"/>
                    <w:bottom w:val="none" w:sz="0" w:space="0" w:color="auto"/>
                    <w:right w:val="none" w:sz="0" w:space="0" w:color="auto"/>
                  </w:divBdr>
                </w:div>
                <w:div w:id="2088259694">
                  <w:marLeft w:val="0"/>
                  <w:marRight w:val="0"/>
                  <w:marTop w:val="0"/>
                  <w:marBottom w:val="0"/>
                  <w:divBdr>
                    <w:top w:val="none" w:sz="0" w:space="0" w:color="auto"/>
                    <w:left w:val="none" w:sz="0" w:space="0" w:color="auto"/>
                    <w:bottom w:val="none" w:sz="0" w:space="0" w:color="auto"/>
                    <w:right w:val="none" w:sz="0" w:space="0" w:color="auto"/>
                  </w:divBdr>
                </w:div>
                <w:div w:id="836649993">
                  <w:marLeft w:val="0"/>
                  <w:marRight w:val="0"/>
                  <w:marTop w:val="0"/>
                  <w:marBottom w:val="0"/>
                  <w:divBdr>
                    <w:top w:val="none" w:sz="0" w:space="0" w:color="auto"/>
                    <w:left w:val="none" w:sz="0" w:space="0" w:color="auto"/>
                    <w:bottom w:val="none" w:sz="0" w:space="0" w:color="auto"/>
                    <w:right w:val="none" w:sz="0" w:space="0" w:color="auto"/>
                  </w:divBdr>
                </w:div>
                <w:div w:id="690573131">
                  <w:marLeft w:val="0"/>
                  <w:marRight w:val="0"/>
                  <w:marTop w:val="0"/>
                  <w:marBottom w:val="0"/>
                  <w:divBdr>
                    <w:top w:val="none" w:sz="0" w:space="0" w:color="auto"/>
                    <w:left w:val="none" w:sz="0" w:space="0" w:color="auto"/>
                    <w:bottom w:val="none" w:sz="0" w:space="0" w:color="auto"/>
                    <w:right w:val="none" w:sz="0" w:space="0" w:color="auto"/>
                  </w:divBdr>
                </w:div>
                <w:div w:id="426734199">
                  <w:marLeft w:val="0"/>
                  <w:marRight w:val="0"/>
                  <w:marTop w:val="0"/>
                  <w:marBottom w:val="0"/>
                  <w:divBdr>
                    <w:top w:val="none" w:sz="0" w:space="0" w:color="auto"/>
                    <w:left w:val="none" w:sz="0" w:space="0" w:color="auto"/>
                    <w:bottom w:val="none" w:sz="0" w:space="0" w:color="auto"/>
                    <w:right w:val="none" w:sz="0" w:space="0" w:color="auto"/>
                  </w:divBdr>
                </w:div>
                <w:div w:id="1702586391">
                  <w:marLeft w:val="0"/>
                  <w:marRight w:val="0"/>
                  <w:marTop w:val="0"/>
                  <w:marBottom w:val="0"/>
                  <w:divBdr>
                    <w:top w:val="none" w:sz="0" w:space="0" w:color="auto"/>
                    <w:left w:val="none" w:sz="0" w:space="0" w:color="auto"/>
                    <w:bottom w:val="none" w:sz="0" w:space="0" w:color="auto"/>
                    <w:right w:val="none" w:sz="0" w:space="0" w:color="auto"/>
                  </w:divBdr>
                </w:div>
                <w:div w:id="1686397740">
                  <w:marLeft w:val="0"/>
                  <w:marRight w:val="0"/>
                  <w:marTop w:val="0"/>
                  <w:marBottom w:val="0"/>
                  <w:divBdr>
                    <w:top w:val="none" w:sz="0" w:space="0" w:color="auto"/>
                    <w:left w:val="none" w:sz="0" w:space="0" w:color="auto"/>
                    <w:bottom w:val="none" w:sz="0" w:space="0" w:color="auto"/>
                    <w:right w:val="none" w:sz="0" w:space="0" w:color="auto"/>
                  </w:divBdr>
                </w:div>
                <w:div w:id="609239264">
                  <w:marLeft w:val="0"/>
                  <w:marRight w:val="0"/>
                  <w:marTop w:val="0"/>
                  <w:marBottom w:val="0"/>
                  <w:divBdr>
                    <w:top w:val="none" w:sz="0" w:space="0" w:color="auto"/>
                    <w:left w:val="none" w:sz="0" w:space="0" w:color="auto"/>
                    <w:bottom w:val="none" w:sz="0" w:space="0" w:color="auto"/>
                    <w:right w:val="none" w:sz="0" w:space="0" w:color="auto"/>
                  </w:divBdr>
                </w:div>
                <w:div w:id="2067992343">
                  <w:marLeft w:val="0"/>
                  <w:marRight w:val="0"/>
                  <w:marTop w:val="0"/>
                  <w:marBottom w:val="0"/>
                  <w:divBdr>
                    <w:top w:val="none" w:sz="0" w:space="0" w:color="auto"/>
                    <w:left w:val="none" w:sz="0" w:space="0" w:color="auto"/>
                    <w:bottom w:val="none" w:sz="0" w:space="0" w:color="auto"/>
                    <w:right w:val="none" w:sz="0" w:space="0" w:color="auto"/>
                  </w:divBdr>
                </w:div>
                <w:div w:id="1843272658">
                  <w:marLeft w:val="0"/>
                  <w:marRight w:val="0"/>
                  <w:marTop w:val="0"/>
                  <w:marBottom w:val="0"/>
                  <w:divBdr>
                    <w:top w:val="none" w:sz="0" w:space="0" w:color="auto"/>
                    <w:left w:val="none" w:sz="0" w:space="0" w:color="auto"/>
                    <w:bottom w:val="none" w:sz="0" w:space="0" w:color="auto"/>
                    <w:right w:val="none" w:sz="0" w:space="0" w:color="auto"/>
                  </w:divBdr>
                </w:div>
                <w:div w:id="1718354858">
                  <w:marLeft w:val="0"/>
                  <w:marRight w:val="0"/>
                  <w:marTop w:val="0"/>
                  <w:marBottom w:val="0"/>
                  <w:divBdr>
                    <w:top w:val="none" w:sz="0" w:space="0" w:color="auto"/>
                    <w:left w:val="none" w:sz="0" w:space="0" w:color="auto"/>
                    <w:bottom w:val="none" w:sz="0" w:space="0" w:color="auto"/>
                    <w:right w:val="none" w:sz="0" w:space="0" w:color="auto"/>
                  </w:divBdr>
                </w:div>
                <w:div w:id="732434432">
                  <w:marLeft w:val="0"/>
                  <w:marRight w:val="0"/>
                  <w:marTop w:val="0"/>
                  <w:marBottom w:val="0"/>
                  <w:divBdr>
                    <w:top w:val="none" w:sz="0" w:space="0" w:color="auto"/>
                    <w:left w:val="none" w:sz="0" w:space="0" w:color="auto"/>
                    <w:bottom w:val="none" w:sz="0" w:space="0" w:color="auto"/>
                    <w:right w:val="none" w:sz="0" w:space="0" w:color="auto"/>
                  </w:divBdr>
                </w:div>
                <w:div w:id="1690257112">
                  <w:marLeft w:val="0"/>
                  <w:marRight w:val="0"/>
                  <w:marTop w:val="0"/>
                  <w:marBottom w:val="0"/>
                  <w:divBdr>
                    <w:top w:val="none" w:sz="0" w:space="0" w:color="auto"/>
                    <w:left w:val="none" w:sz="0" w:space="0" w:color="auto"/>
                    <w:bottom w:val="none" w:sz="0" w:space="0" w:color="auto"/>
                    <w:right w:val="none" w:sz="0" w:space="0" w:color="auto"/>
                  </w:divBdr>
                </w:div>
                <w:div w:id="1950047048">
                  <w:marLeft w:val="0"/>
                  <w:marRight w:val="0"/>
                  <w:marTop w:val="0"/>
                  <w:marBottom w:val="0"/>
                  <w:divBdr>
                    <w:top w:val="none" w:sz="0" w:space="0" w:color="auto"/>
                    <w:left w:val="none" w:sz="0" w:space="0" w:color="auto"/>
                    <w:bottom w:val="none" w:sz="0" w:space="0" w:color="auto"/>
                    <w:right w:val="none" w:sz="0" w:space="0" w:color="auto"/>
                  </w:divBdr>
                </w:div>
                <w:div w:id="45956839">
                  <w:marLeft w:val="0"/>
                  <w:marRight w:val="0"/>
                  <w:marTop w:val="0"/>
                  <w:marBottom w:val="0"/>
                  <w:divBdr>
                    <w:top w:val="none" w:sz="0" w:space="0" w:color="auto"/>
                    <w:left w:val="none" w:sz="0" w:space="0" w:color="auto"/>
                    <w:bottom w:val="none" w:sz="0" w:space="0" w:color="auto"/>
                    <w:right w:val="none" w:sz="0" w:space="0" w:color="auto"/>
                  </w:divBdr>
                </w:div>
                <w:div w:id="970749769">
                  <w:marLeft w:val="0"/>
                  <w:marRight w:val="0"/>
                  <w:marTop w:val="0"/>
                  <w:marBottom w:val="0"/>
                  <w:divBdr>
                    <w:top w:val="none" w:sz="0" w:space="0" w:color="auto"/>
                    <w:left w:val="none" w:sz="0" w:space="0" w:color="auto"/>
                    <w:bottom w:val="none" w:sz="0" w:space="0" w:color="auto"/>
                    <w:right w:val="none" w:sz="0" w:space="0" w:color="auto"/>
                  </w:divBdr>
                </w:div>
                <w:div w:id="1779762736">
                  <w:marLeft w:val="0"/>
                  <w:marRight w:val="0"/>
                  <w:marTop w:val="0"/>
                  <w:marBottom w:val="0"/>
                  <w:divBdr>
                    <w:top w:val="none" w:sz="0" w:space="0" w:color="auto"/>
                    <w:left w:val="none" w:sz="0" w:space="0" w:color="auto"/>
                    <w:bottom w:val="none" w:sz="0" w:space="0" w:color="auto"/>
                    <w:right w:val="none" w:sz="0" w:space="0" w:color="auto"/>
                  </w:divBdr>
                </w:div>
                <w:div w:id="1525897501">
                  <w:marLeft w:val="0"/>
                  <w:marRight w:val="0"/>
                  <w:marTop w:val="0"/>
                  <w:marBottom w:val="0"/>
                  <w:divBdr>
                    <w:top w:val="none" w:sz="0" w:space="0" w:color="auto"/>
                    <w:left w:val="none" w:sz="0" w:space="0" w:color="auto"/>
                    <w:bottom w:val="none" w:sz="0" w:space="0" w:color="auto"/>
                    <w:right w:val="none" w:sz="0" w:space="0" w:color="auto"/>
                  </w:divBdr>
                </w:div>
                <w:div w:id="1155993422">
                  <w:marLeft w:val="0"/>
                  <w:marRight w:val="0"/>
                  <w:marTop w:val="0"/>
                  <w:marBottom w:val="0"/>
                  <w:divBdr>
                    <w:top w:val="none" w:sz="0" w:space="0" w:color="auto"/>
                    <w:left w:val="none" w:sz="0" w:space="0" w:color="auto"/>
                    <w:bottom w:val="none" w:sz="0" w:space="0" w:color="auto"/>
                    <w:right w:val="none" w:sz="0" w:space="0" w:color="auto"/>
                  </w:divBdr>
                </w:div>
                <w:div w:id="761339652">
                  <w:marLeft w:val="0"/>
                  <w:marRight w:val="0"/>
                  <w:marTop w:val="0"/>
                  <w:marBottom w:val="0"/>
                  <w:divBdr>
                    <w:top w:val="none" w:sz="0" w:space="0" w:color="auto"/>
                    <w:left w:val="none" w:sz="0" w:space="0" w:color="auto"/>
                    <w:bottom w:val="none" w:sz="0" w:space="0" w:color="auto"/>
                    <w:right w:val="none" w:sz="0" w:space="0" w:color="auto"/>
                  </w:divBdr>
                </w:div>
                <w:div w:id="1814447971">
                  <w:marLeft w:val="0"/>
                  <w:marRight w:val="0"/>
                  <w:marTop w:val="0"/>
                  <w:marBottom w:val="0"/>
                  <w:divBdr>
                    <w:top w:val="none" w:sz="0" w:space="0" w:color="auto"/>
                    <w:left w:val="none" w:sz="0" w:space="0" w:color="auto"/>
                    <w:bottom w:val="none" w:sz="0" w:space="0" w:color="auto"/>
                    <w:right w:val="none" w:sz="0" w:space="0" w:color="auto"/>
                  </w:divBdr>
                </w:div>
                <w:div w:id="777067187">
                  <w:marLeft w:val="0"/>
                  <w:marRight w:val="0"/>
                  <w:marTop w:val="0"/>
                  <w:marBottom w:val="0"/>
                  <w:divBdr>
                    <w:top w:val="none" w:sz="0" w:space="0" w:color="auto"/>
                    <w:left w:val="none" w:sz="0" w:space="0" w:color="auto"/>
                    <w:bottom w:val="none" w:sz="0" w:space="0" w:color="auto"/>
                    <w:right w:val="none" w:sz="0" w:space="0" w:color="auto"/>
                  </w:divBdr>
                </w:div>
                <w:div w:id="1585338944">
                  <w:marLeft w:val="0"/>
                  <w:marRight w:val="0"/>
                  <w:marTop w:val="0"/>
                  <w:marBottom w:val="0"/>
                  <w:divBdr>
                    <w:top w:val="none" w:sz="0" w:space="0" w:color="auto"/>
                    <w:left w:val="none" w:sz="0" w:space="0" w:color="auto"/>
                    <w:bottom w:val="none" w:sz="0" w:space="0" w:color="auto"/>
                    <w:right w:val="none" w:sz="0" w:space="0" w:color="auto"/>
                  </w:divBdr>
                </w:div>
                <w:div w:id="2083796388">
                  <w:marLeft w:val="0"/>
                  <w:marRight w:val="0"/>
                  <w:marTop w:val="0"/>
                  <w:marBottom w:val="0"/>
                  <w:divBdr>
                    <w:top w:val="none" w:sz="0" w:space="0" w:color="auto"/>
                    <w:left w:val="none" w:sz="0" w:space="0" w:color="auto"/>
                    <w:bottom w:val="none" w:sz="0" w:space="0" w:color="auto"/>
                    <w:right w:val="none" w:sz="0" w:space="0" w:color="auto"/>
                  </w:divBdr>
                </w:div>
                <w:div w:id="1680810388">
                  <w:marLeft w:val="0"/>
                  <w:marRight w:val="0"/>
                  <w:marTop w:val="0"/>
                  <w:marBottom w:val="0"/>
                  <w:divBdr>
                    <w:top w:val="none" w:sz="0" w:space="0" w:color="auto"/>
                    <w:left w:val="none" w:sz="0" w:space="0" w:color="auto"/>
                    <w:bottom w:val="none" w:sz="0" w:space="0" w:color="auto"/>
                    <w:right w:val="none" w:sz="0" w:space="0" w:color="auto"/>
                  </w:divBdr>
                </w:div>
                <w:div w:id="1173952133">
                  <w:marLeft w:val="0"/>
                  <w:marRight w:val="0"/>
                  <w:marTop w:val="0"/>
                  <w:marBottom w:val="0"/>
                  <w:divBdr>
                    <w:top w:val="none" w:sz="0" w:space="0" w:color="auto"/>
                    <w:left w:val="none" w:sz="0" w:space="0" w:color="auto"/>
                    <w:bottom w:val="none" w:sz="0" w:space="0" w:color="auto"/>
                    <w:right w:val="none" w:sz="0" w:space="0" w:color="auto"/>
                  </w:divBdr>
                </w:div>
                <w:div w:id="221909364">
                  <w:marLeft w:val="0"/>
                  <w:marRight w:val="0"/>
                  <w:marTop w:val="0"/>
                  <w:marBottom w:val="0"/>
                  <w:divBdr>
                    <w:top w:val="none" w:sz="0" w:space="0" w:color="auto"/>
                    <w:left w:val="none" w:sz="0" w:space="0" w:color="auto"/>
                    <w:bottom w:val="none" w:sz="0" w:space="0" w:color="auto"/>
                    <w:right w:val="none" w:sz="0" w:space="0" w:color="auto"/>
                  </w:divBdr>
                </w:div>
                <w:div w:id="427966278">
                  <w:marLeft w:val="0"/>
                  <w:marRight w:val="0"/>
                  <w:marTop w:val="0"/>
                  <w:marBottom w:val="0"/>
                  <w:divBdr>
                    <w:top w:val="none" w:sz="0" w:space="0" w:color="auto"/>
                    <w:left w:val="none" w:sz="0" w:space="0" w:color="auto"/>
                    <w:bottom w:val="none" w:sz="0" w:space="0" w:color="auto"/>
                    <w:right w:val="none" w:sz="0" w:space="0" w:color="auto"/>
                  </w:divBdr>
                </w:div>
                <w:div w:id="1871607064">
                  <w:marLeft w:val="0"/>
                  <w:marRight w:val="0"/>
                  <w:marTop w:val="0"/>
                  <w:marBottom w:val="0"/>
                  <w:divBdr>
                    <w:top w:val="none" w:sz="0" w:space="0" w:color="auto"/>
                    <w:left w:val="none" w:sz="0" w:space="0" w:color="auto"/>
                    <w:bottom w:val="none" w:sz="0" w:space="0" w:color="auto"/>
                    <w:right w:val="none" w:sz="0" w:space="0" w:color="auto"/>
                  </w:divBdr>
                </w:div>
                <w:div w:id="1027874177">
                  <w:marLeft w:val="0"/>
                  <w:marRight w:val="0"/>
                  <w:marTop w:val="0"/>
                  <w:marBottom w:val="0"/>
                  <w:divBdr>
                    <w:top w:val="none" w:sz="0" w:space="0" w:color="auto"/>
                    <w:left w:val="none" w:sz="0" w:space="0" w:color="auto"/>
                    <w:bottom w:val="none" w:sz="0" w:space="0" w:color="auto"/>
                    <w:right w:val="none" w:sz="0" w:space="0" w:color="auto"/>
                  </w:divBdr>
                </w:div>
                <w:div w:id="1539469307">
                  <w:marLeft w:val="0"/>
                  <w:marRight w:val="0"/>
                  <w:marTop w:val="0"/>
                  <w:marBottom w:val="0"/>
                  <w:divBdr>
                    <w:top w:val="none" w:sz="0" w:space="0" w:color="auto"/>
                    <w:left w:val="none" w:sz="0" w:space="0" w:color="auto"/>
                    <w:bottom w:val="none" w:sz="0" w:space="0" w:color="auto"/>
                    <w:right w:val="none" w:sz="0" w:space="0" w:color="auto"/>
                  </w:divBdr>
                </w:div>
                <w:div w:id="672345112">
                  <w:marLeft w:val="0"/>
                  <w:marRight w:val="0"/>
                  <w:marTop w:val="0"/>
                  <w:marBottom w:val="0"/>
                  <w:divBdr>
                    <w:top w:val="none" w:sz="0" w:space="0" w:color="auto"/>
                    <w:left w:val="none" w:sz="0" w:space="0" w:color="auto"/>
                    <w:bottom w:val="none" w:sz="0" w:space="0" w:color="auto"/>
                    <w:right w:val="none" w:sz="0" w:space="0" w:color="auto"/>
                  </w:divBdr>
                </w:div>
                <w:div w:id="671765589">
                  <w:marLeft w:val="0"/>
                  <w:marRight w:val="0"/>
                  <w:marTop w:val="0"/>
                  <w:marBottom w:val="0"/>
                  <w:divBdr>
                    <w:top w:val="none" w:sz="0" w:space="0" w:color="auto"/>
                    <w:left w:val="none" w:sz="0" w:space="0" w:color="auto"/>
                    <w:bottom w:val="none" w:sz="0" w:space="0" w:color="auto"/>
                    <w:right w:val="none" w:sz="0" w:space="0" w:color="auto"/>
                  </w:divBdr>
                </w:div>
                <w:div w:id="1702434210">
                  <w:marLeft w:val="0"/>
                  <w:marRight w:val="0"/>
                  <w:marTop w:val="0"/>
                  <w:marBottom w:val="0"/>
                  <w:divBdr>
                    <w:top w:val="none" w:sz="0" w:space="0" w:color="auto"/>
                    <w:left w:val="none" w:sz="0" w:space="0" w:color="auto"/>
                    <w:bottom w:val="none" w:sz="0" w:space="0" w:color="auto"/>
                    <w:right w:val="none" w:sz="0" w:space="0" w:color="auto"/>
                  </w:divBdr>
                </w:div>
                <w:div w:id="112066705">
                  <w:marLeft w:val="0"/>
                  <w:marRight w:val="0"/>
                  <w:marTop w:val="0"/>
                  <w:marBottom w:val="0"/>
                  <w:divBdr>
                    <w:top w:val="none" w:sz="0" w:space="0" w:color="auto"/>
                    <w:left w:val="none" w:sz="0" w:space="0" w:color="auto"/>
                    <w:bottom w:val="none" w:sz="0" w:space="0" w:color="auto"/>
                    <w:right w:val="none" w:sz="0" w:space="0" w:color="auto"/>
                  </w:divBdr>
                </w:div>
                <w:div w:id="1159611948">
                  <w:marLeft w:val="0"/>
                  <w:marRight w:val="0"/>
                  <w:marTop w:val="0"/>
                  <w:marBottom w:val="0"/>
                  <w:divBdr>
                    <w:top w:val="none" w:sz="0" w:space="0" w:color="auto"/>
                    <w:left w:val="none" w:sz="0" w:space="0" w:color="auto"/>
                    <w:bottom w:val="none" w:sz="0" w:space="0" w:color="auto"/>
                    <w:right w:val="none" w:sz="0" w:space="0" w:color="auto"/>
                  </w:divBdr>
                </w:div>
                <w:div w:id="358118540">
                  <w:marLeft w:val="0"/>
                  <w:marRight w:val="0"/>
                  <w:marTop w:val="0"/>
                  <w:marBottom w:val="0"/>
                  <w:divBdr>
                    <w:top w:val="none" w:sz="0" w:space="0" w:color="auto"/>
                    <w:left w:val="none" w:sz="0" w:space="0" w:color="auto"/>
                    <w:bottom w:val="none" w:sz="0" w:space="0" w:color="auto"/>
                    <w:right w:val="none" w:sz="0" w:space="0" w:color="auto"/>
                  </w:divBdr>
                </w:div>
                <w:div w:id="1057244163">
                  <w:marLeft w:val="0"/>
                  <w:marRight w:val="0"/>
                  <w:marTop w:val="0"/>
                  <w:marBottom w:val="0"/>
                  <w:divBdr>
                    <w:top w:val="none" w:sz="0" w:space="0" w:color="auto"/>
                    <w:left w:val="none" w:sz="0" w:space="0" w:color="auto"/>
                    <w:bottom w:val="none" w:sz="0" w:space="0" w:color="auto"/>
                    <w:right w:val="none" w:sz="0" w:space="0" w:color="auto"/>
                  </w:divBdr>
                </w:div>
                <w:div w:id="1421636371">
                  <w:marLeft w:val="0"/>
                  <w:marRight w:val="0"/>
                  <w:marTop w:val="0"/>
                  <w:marBottom w:val="0"/>
                  <w:divBdr>
                    <w:top w:val="none" w:sz="0" w:space="0" w:color="auto"/>
                    <w:left w:val="none" w:sz="0" w:space="0" w:color="auto"/>
                    <w:bottom w:val="none" w:sz="0" w:space="0" w:color="auto"/>
                    <w:right w:val="none" w:sz="0" w:space="0" w:color="auto"/>
                  </w:divBdr>
                </w:div>
                <w:div w:id="965088968">
                  <w:marLeft w:val="0"/>
                  <w:marRight w:val="0"/>
                  <w:marTop w:val="0"/>
                  <w:marBottom w:val="0"/>
                  <w:divBdr>
                    <w:top w:val="none" w:sz="0" w:space="0" w:color="auto"/>
                    <w:left w:val="none" w:sz="0" w:space="0" w:color="auto"/>
                    <w:bottom w:val="none" w:sz="0" w:space="0" w:color="auto"/>
                    <w:right w:val="none" w:sz="0" w:space="0" w:color="auto"/>
                  </w:divBdr>
                </w:div>
                <w:div w:id="104618022">
                  <w:marLeft w:val="0"/>
                  <w:marRight w:val="0"/>
                  <w:marTop w:val="0"/>
                  <w:marBottom w:val="0"/>
                  <w:divBdr>
                    <w:top w:val="none" w:sz="0" w:space="0" w:color="auto"/>
                    <w:left w:val="none" w:sz="0" w:space="0" w:color="auto"/>
                    <w:bottom w:val="none" w:sz="0" w:space="0" w:color="auto"/>
                    <w:right w:val="none" w:sz="0" w:space="0" w:color="auto"/>
                  </w:divBdr>
                </w:div>
                <w:div w:id="1288853614">
                  <w:marLeft w:val="0"/>
                  <w:marRight w:val="0"/>
                  <w:marTop w:val="0"/>
                  <w:marBottom w:val="0"/>
                  <w:divBdr>
                    <w:top w:val="none" w:sz="0" w:space="0" w:color="auto"/>
                    <w:left w:val="none" w:sz="0" w:space="0" w:color="auto"/>
                    <w:bottom w:val="none" w:sz="0" w:space="0" w:color="auto"/>
                    <w:right w:val="none" w:sz="0" w:space="0" w:color="auto"/>
                  </w:divBdr>
                </w:div>
                <w:div w:id="467279972">
                  <w:marLeft w:val="0"/>
                  <w:marRight w:val="0"/>
                  <w:marTop w:val="0"/>
                  <w:marBottom w:val="0"/>
                  <w:divBdr>
                    <w:top w:val="none" w:sz="0" w:space="0" w:color="auto"/>
                    <w:left w:val="none" w:sz="0" w:space="0" w:color="auto"/>
                    <w:bottom w:val="none" w:sz="0" w:space="0" w:color="auto"/>
                    <w:right w:val="none" w:sz="0" w:space="0" w:color="auto"/>
                  </w:divBdr>
                </w:div>
                <w:div w:id="536435371">
                  <w:marLeft w:val="0"/>
                  <w:marRight w:val="0"/>
                  <w:marTop w:val="0"/>
                  <w:marBottom w:val="0"/>
                  <w:divBdr>
                    <w:top w:val="none" w:sz="0" w:space="0" w:color="auto"/>
                    <w:left w:val="none" w:sz="0" w:space="0" w:color="auto"/>
                    <w:bottom w:val="none" w:sz="0" w:space="0" w:color="auto"/>
                    <w:right w:val="none" w:sz="0" w:space="0" w:color="auto"/>
                  </w:divBdr>
                </w:div>
                <w:div w:id="1937711579">
                  <w:marLeft w:val="0"/>
                  <w:marRight w:val="0"/>
                  <w:marTop w:val="0"/>
                  <w:marBottom w:val="0"/>
                  <w:divBdr>
                    <w:top w:val="none" w:sz="0" w:space="0" w:color="auto"/>
                    <w:left w:val="none" w:sz="0" w:space="0" w:color="auto"/>
                    <w:bottom w:val="none" w:sz="0" w:space="0" w:color="auto"/>
                    <w:right w:val="none" w:sz="0" w:space="0" w:color="auto"/>
                  </w:divBdr>
                </w:div>
                <w:div w:id="1673290620">
                  <w:marLeft w:val="0"/>
                  <w:marRight w:val="0"/>
                  <w:marTop w:val="0"/>
                  <w:marBottom w:val="0"/>
                  <w:divBdr>
                    <w:top w:val="none" w:sz="0" w:space="0" w:color="auto"/>
                    <w:left w:val="none" w:sz="0" w:space="0" w:color="auto"/>
                    <w:bottom w:val="none" w:sz="0" w:space="0" w:color="auto"/>
                    <w:right w:val="none" w:sz="0" w:space="0" w:color="auto"/>
                  </w:divBdr>
                </w:div>
                <w:div w:id="1034962897">
                  <w:marLeft w:val="0"/>
                  <w:marRight w:val="0"/>
                  <w:marTop w:val="0"/>
                  <w:marBottom w:val="0"/>
                  <w:divBdr>
                    <w:top w:val="none" w:sz="0" w:space="0" w:color="auto"/>
                    <w:left w:val="none" w:sz="0" w:space="0" w:color="auto"/>
                    <w:bottom w:val="none" w:sz="0" w:space="0" w:color="auto"/>
                    <w:right w:val="none" w:sz="0" w:space="0" w:color="auto"/>
                  </w:divBdr>
                </w:div>
                <w:div w:id="984161965">
                  <w:marLeft w:val="0"/>
                  <w:marRight w:val="0"/>
                  <w:marTop w:val="0"/>
                  <w:marBottom w:val="0"/>
                  <w:divBdr>
                    <w:top w:val="none" w:sz="0" w:space="0" w:color="auto"/>
                    <w:left w:val="none" w:sz="0" w:space="0" w:color="auto"/>
                    <w:bottom w:val="none" w:sz="0" w:space="0" w:color="auto"/>
                    <w:right w:val="none" w:sz="0" w:space="0" w:color="auto"/>
                  </w:divBdr>
                </w:div>
                <w:div w:id="1678999462">
                  <w:marLeft w:val="0"/>
                  <w:marRight w:val="0"/>
                  <w:marTop w:val="0"/>
                  <w:marBottom w:val="0"/>
                  <w:divBdr>
                    <w:top w:val="none" w:sz="0" w:space="0" w:color="auto"/>
                    <w:left w:val="none" w:sz="0" w:space="0" w:color="auto"/>
                    <w:bottom w:val="none" w:sz="0" w:space="0" w:color="auto"/>
                    <w:right w:val="none" w:sz="0" w:space="0" w:color="auto"/>
                  </w:divBdr>
                </w:div>
                <w:div w:id="1143278649">
                  <w:marLeft w:val="0"/>
                  <w:marRight w:val="0"/>
                  <w:marTop w:val="0"/>
                  <w:marBottom w:val="0"/>
                  <w:divBdr>
                    <w:top w:val="none" w:sz="0" w:space="0" w:color="auto"/>
                    <w:left w:val="none" w:sz="0" w:space="0" w:color="auto"/>
                    <w:bottom w:val="none" w:sz="0" w:space="0" w:color="auto"/>
                    <w:right w:val="none" w:sz="0" w:space="0" w:color="auto"/>
                  </w:divBdr>
                </w:div>
                <w:div w:id="2078476112">
                  <w:marLeft w:val="0"/>
                  <w:marRight w:val="0"/>
                  <w:marTop w:val="0"/>
                  <w:marBottom w:val="0"/>
                  <w:divBdr>
                    <w:top w:val="none" w:sz="0" w:space="0" w:color="auto"/>
                    <w:left w:val="none" w:sz="0" w:space="0" w:color="auto"/>
                    <w:bottom w:val="none" w:sz="0" w:space="0" w:color="auto"/>
                    <w:right w:val="none" w:sz="0" w:space="0" w:color="auto"/>
                  </w:divBdr>
                </w:div>
                <w:div w:id="12190169">
                  <w:marLeft w:val="0"/>
                  <w:marRight w:val="0"/>
                  <w:marTop w:val="0"/>
                  <w:marBottom w:val="0"/>
                  <w:divBdr>
                    <w:top w:val="none" w:sz="0" w:space="0" w:color="auto"/>
                    <w:left w:val="none" w:sz="0" w:space="0" w:color="auto"/>
                    <w:bottom w:val="none" w:sz="0" w:space="0" w:color="auto"/>
                    <w:right w:val="none" w:sz="0" w:space="0" w:color="auto"/>
                  </w:divBdr>
                </w:div>
                <w:div w:id="1917857064">
                  <w:marLeft w:val="0"/>
                  <w:marRight w:val="0"/>
                  <w:marTop w:val="0"/>
                  <w:marBottom w:val="0"/>
                  <w:divBdr>
                    <w:top w:val="none" w:sz="0" w:space="0" w:color="auto"/>
                    <w:left w:val="none" w:sz="0" w:space="0" w:color="auto"/>
                    <w:bottom w:val="none" w:sz="0" w:space="0" w:color="auto"/>
                    <w:right w:val="none" w:sz="0" w:space="0" w:color="auto"/>
                  </w:divBdr>
                </w:div>
                <w:div w:id="1609964121">
                  <w:marLeft w:val="0"/>
                  <w:marRight w:val="0"/>
                  <w:marTop w:val="0"/>
                  <w:marBottom w:val="0"/>
                  <w:divBdr>
                    <w:top w:val="none" w:sz="0" w:space="0" w:color="auto"/>
                    <w:left w:val="none" w:sz="0" w:space="0" w:color="auto"/>
                    <w:bottom w:val="none" w:sz="0" w:space="0" w:color="auto"/>
                    <w:right w:val="none" w:sz="0" w:space="0" w:color="auto"/>
                  </w:divBdr>
                </w:div>
                <w:div w:id="1532837130">
                  <w:marLeft w:val="0"/>
                  <w:marRight w:val="0"/>
                  <w:marTop w:val="0"/>
                  <w:marBottom w:val="0"/>
                  <w:divBdr>
                    <w:top w:val="none" w:sz="0" w:space="0" w:color="auto"/>
                    <w:left w:val="none" w:sz="0" w:space="0" w:color="auto"/>
                    <w:bottom w:val="none" w:sz="0" w:space="0" w:color="auto"/>
                    <w:right w:val="none" w:sz="0" w:space="0" w:color="auto"/>
                  </w:divBdr>
                </w:div>
                <w:div w:id="1133866835">
                  <w:marLeft w:val="0"/>
                  <w:marRight w:val="0"/>
                  <w:marTop w:val="0"/>
                  <w:marBottom w:val="0"/>
                  <w:divBdr>
                    <w:top w:val="none" w:sz="0" w:space="0" w:color="auto"/>
                    <w:left w:val="none" w:sz="0" w:space="0" w:color="auto"/>
                    <w:bottom w:val="none" w:sz="0" w:space="0" w:color="auto"/>
                    <w:right w:val="none" w:sz="0" w:space="0" w:color="auto"/>
                  </w:divBdr>
                </w:div>
                <w:div w:id="1508128906">
                  <w:marLeft w:val="0"/>
                  <w:marRight w:val="0"/>
                  <w:marTop w:val="0"/>
                  <w:marBottom w:val="0"/>
                  <w:divBdr>
                    <w:top w:val="none" w:sz="0" w:space="0" w:color="auto"/>
                    <w:left w:val="none" w:sz="0" w:space="0" w:color="auto"/>
                    <w:bottom w:val="none" w:sz="0" w:space="0" w:color="auto"/>
                    <w:right w:val="none" w:sz="0" w:space="0" w:color="auto"/>
                  </w:divBdr>
                </w:div>
                <w:div w:id="413555268">
                  <w:marLeft w:val="0"/>
                  <w:marRight w:val="0"/>
                  <w:marTop w:val="0"/>
                  <w:marBottom w:val="0"/>
                  <w:divBdr>
                    <w:top w:val="none" w:sz="0" w:space="0" w:color="auto"/>
                    <w:left w:val="none" w:sz="0" w:space="0" w:color="auto"/>
                    <w:bottom w:val="none" w:sz="0" w:space="0" w:color="auto"/>
                    <w:right w:val="none" w:sz="0" w:space="0" w:color="auto"/>
                  </w:divBdr>
                </w:div>
                <w:div w:id="147019731">
                  <w:marLeft w:val="0"/>
                  <w:marRight w:val="0"/>
                  <w:marTop w:val="0"/>
                  <w:marBottom w:val="0"/>
                  <w:divBdr>
                    <w:top w:val="none" w:sz="0" w:space="0" w:color="auto"/>
                    <w:left w:val="none" w:sz="0" w:space="0" w:color="auto"/>
                    <w:bottom w:val="none" w:sz="0" w:space="0" w:color="auto"/>
                    <w:right w:val="none" w:sz="0" w:space="0" w:color="auto"/>
                  </w:divBdr>
                </w:div>
                <w:div w:id="1663196927">
                  <w:marLeft w:val="0"/>
                  <w:marRight w:val="0"/>
                  <w:marTop w:val="0"/>
                  <w:marBottom w:val="0"/>
                  <w:divBdr>
                    <w:top w:val="none" w:sz="0" w:space="0" w:color="auto"/>
                    <w:left w:val="none" w:sz="0" w:space="0" w:color="auto"/>
                    <w:bottom w:val="none" w:sz="0" w:space="0" w:color="auto"/>
                    <w:right w:val="none" w:sz="0" w:space="0" w:color="auto"/>
                  </w:divBdr>
                </w:div>
                <w:div w:id="2036883143">
                  <w:marLeft w:val="0"/>
                  <w:marRight w:val="0"/>
                  <w:marTop w:val="0"/>
                  <w:marBottom w:val="0"/>
                  <w:divBdr>
                    <w:top w:val="none" w:sz="0" w:space="0" w:color="auto"/>
                    <w:left w:val="none" w:sz="0" w:space="0" w:color="auto"/>
                    <w:bottom w:val="none" w:sz="0" w:space="0" w:color="auto"/>
                    <w:right w:val="none" w:sz="0" w:space="0" w:color="auto"/>
                  </w:divBdr>
                </w:div>
                <w:div w:id="316764882">
                  <w:marLeft w:val="0"/>
                  <w:marRight w:val="0"/>
                  <w:marTop w:val="0"/>
                  <w:marBottom w:val="0"/>
                  <w:divBdr>
                    <w:top w:val="none" w:sz="0" w:space="0" w:color="auto"/>
                    <w:left w:val="none" w:sz="0" w:space="0" w:color="auto"/>
                    <w:bottom w:val="none" w:sz="0" w:space="0" w:color="auto"/>
                    <w:right w:val="none" w:sz="0" w:space="0" w:color="auto"/>
                  </w:divBdr>
                </w:div>
                <w:div w:id="2112508511">
                  <w:marLeft w:val="0"/>
                  <w:marRight w:val="0"/>
                  <w:marTop w:val="0"/>
                  <w:marBottom w:val="0"/>
                  <w:divBdr>
                    <w:top w:val="none" w:sz="0" w:space="0" w:color="auto"/>
                    <w:left w:val="none" w:sz="0" w:space="0" w:color="auto"/>
                    <w:bottom w:val="none" w:sz="0" w:space="0" w:color="auto"/>
                    <w:right w:val="none" w:sz="0" w:space="0" w:color="auto"/>
                  </w:divBdr>
                </w:div>
                <w:div w:id="487985240">
                  <w:marLeft w:val="0"/>
                  <w:marRight w:val="0"/>
                  <w:marTop w:val="0"/>
                  <w:marBottom w:val="0"/>
                  <w:divBdr>
                    <w:top w:val="none" w:sz="0" w:space="0" w:color="auto"/>
                    <w:left w:val="none" w:sz="0" w:space="0" w:color="auto"/>
                    <w:bottom w:val="none" w:sz="0" w:space="0" w:color="auto"/>
                    <w:right w:val="none" w:sz="0" w:space="0" w:color="auto"/>
                  </w:divBdr>
                </w:div>
                <w:div w:id="389116047">
                  <w:marLeft w:val="0"/>
                  <w:marRight w:val="0"/>
                  <w:marTop w:val="0"/>
                  <w:marBottom w:val="0"/>
                  <w:divBdr>
                    <w:top w:val="none" w:sz="0" w:space="0" w:color="auto"/>
                    <w:left w:val="none" w:sz="0" w:space="0" w:color="auto"/>
                    <w:bottom w:val="none" w:sz="0" w:space="0" w:color="auto"/>
                    <w:right w:val="none" w:sz="0" w:space="0" w:color="auto"/>
                  </w:divBdr>
                </w:div>
                <w:div w:id="973488681">
                  <w:marLeft w:val="0"/>
                  <w:marRight w:val="0"/>
                  <w:marTop w:val="0"/>
                  <w:marBottom w:val="0"/>
                  <w:divBdr>
                    <w:top w:val="none" w:sz="0" w:space="0" w:color="auto"/>
                    <w:left w:val="none" w:sz="0" w:space="0" w:color="auto"/>
                    <w:bottom w:val="none" w:sz="0" w:space="0" w:color="auto"/>
                    <w:right w:val="none" w:sz="0" w:space="0" w:color="auto"/>
                  </w:divBdr>
                </w:div>
                <w:div w:id="676736632">
                  <w:marLeft w:val="0"/>
                  <w:marRight w:val="0"/>
                  <w:marTop w:val="0"/>
                  <w:marBottom w:val="0"/>
                  <w:divBdr>
                    <w:top w:val="none" w:sz="0" w:space="0" w:color="auto"/>
                    <w:left w:val="none" w:sz="0" w:space="0" w:color="auto"/>
                    <w:bottom w:val="none" w:sz="0" w:space="0" w:color="auto"/>
                    <w:right w:val="none" w:sz="0" w:space="0" w:color="auto"/>
                  </w:divBdr>
                </w:div>
                <w:div w:id="1264729041">
                  <w:marLeft w:val="0"/>
                  <w:marRight w:val="0"/>
                  <w:marTop w:val="0"/>
                  <w:marBottom w:val="0"/>
                  <w:divBdr>
                    <w:top w:val="none" w:sz="0" w:space="0" w:color="auto"/>
                    <w:left w:val="none" w:sz="0" w:space="0" w:color="auto"/>
                    <w:bottom w:val="none" w:sz="0" w:space="0" w:color="auto"/>
                    <w:right w:val="none" w:sz="0" w:space="0" w:color="auto"/>
                  </w:divBdr>
                </w:div>
                <w:div w:id="1528526316">
                  <w:marLeft w:val="0"/>
                  <w:marRight w:val="0"/>
                  <w:marTop w:val="0"/>
                  <w:marBottom w:val="0"/>
                  <w:divBdr>
                    <w:top w:val="none" w:sz="0" w:space="0" w:color="auto"/>
                    <w:left w:val="none" w:sz="0" w:space="0" w:color="auto"/>
                    <w:bottom w:val="none" w:sz="0" w:space="0" w:color="auto"/>
                    <w:right w:val="none" w:sz="0" w:space="0" w:color="auto"/>
                  </w:divBdr>
                </w:div>
                <w:div w:id="219171345">
                  <w:marLeft w:val="0"/>
                  <w:marRight w:val="0"/>
                  <w:marTop w:val="0"/>
                  <w:marBottom w:val="0"/>
                  <w:divBdr>
                    <w:top w:val="none" w:sz="0" w:space="0" w:color="auto"/>
                    <w:left w:val="none" w:sz="0" w:space="0" w:color="auto"/>
                    <w:bottom w:val="none" w:sz="0" w:space="0" w:color="auto"/>
                    <w:right w:val="none" w:sz="0" w:space="0" w:color="auto"/>
                  </w:divBdr>
                </w:div>
                <w:div w:id="2123719116">
                  <w:marLeft w:val="0"/>
                  <w:marRight w:val="0"/>
                  <w:marTop w:val="0"/>
                  <w:marBottom w:val="0"/>
                  <w:divBdr>
                    <w:top w:val="none" w:sz="0" w:space="0" w:color="auto"/>
                    <w:left w:val="none" w:sz="0" w:space="0" w:color="auto"/>
                    <w:bottom w:val="none" w:sz="0" w:space="0" w:color="auto"/>
                    <w:right w:val="none" w:sz="0" w:space="0" w:color="auto"/>
                  </w:divBdr>
                </w:div>
                <w:div w:id="1824618991">
                  <w:marLeft w:val="0"/>
                  <w:marRight w:val="0"/>
                  <w:marTop w:val="0"/>
                  <w:marBottom w:val="0"/>
                  <w:divBdr>
                    <w:top w:val="none" w:sz="0" w:space="0" w:color="auto"/>
                    <w:left w:val="none" w:sz="0" w:space="0" w:color="auto"/>
                    <w:bottom w:val="none" w:sz="0" w:space="0" w:color="auto"/>
                    <w:right w:val="none" w:sz="0" w:space="0" w:color="auto"/>
                  </w:divBdr>
                </w:div>
                <w:div w:id="17004803">
                  <w:marLeft w:val="0"/>
                  <w:marRight w:val="0"/>
                  <w:marTop w:val="0"/>
                  <w:marBottom w:val="0"/>
                  <w:divBdr>
                    <w:top w:val="none" w:sz="0" w:space="0" w:color="auto"/>
                    <w:left w:val="none" w:sz="0" w:space="0" w:color="auto"/>
                    <w:bottom w:val="none" w:sz="0" w:space="0" w:color="auto"/>
                    <w:right w:val="none" w:sz="0" w:space="0" w:color="auto"/>
                  </w:divBdr>
                </w:div>
                <w:div w:id="5196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44729">
          <w:marLeft w:val="0"/>
          <w:marRight w:val="0"/>
          <w:marTop w:val="0"/>
          <w:marBottom w:val="0"/>
          <w:divBdr>
            <w:top w:val="none" w:sz="0" w:space="0" w:color="auto"/>
            <w:left w:val="none" w:sz="0" w:space="0" w:color="auto"/>
            <w:bottom w:val="none" w:sz="0" w:space="0" w:color="auto"/>
            <w:right w:val="none" w:sz="0" w:space="0" w:color="auto"/>
          </w:divBdr>
        </w:div>
        <w:div w:id="938485076">
          <w:marLeft w:val="0"/>
          <w:marRight w:val="0"/>
          <w:marTop w:val="0"/>
          <w:marBottom w:val="0"/>
          <w:divBdr>
            <w:top w:val="none" w:sz="0" w:space="0" w:color="auto"/>
            <w:left w:val="none" w:sz="0" w:space="0" w:color="auto"/>
            <w:bottom w:val="none" w:sz="0" w:space="0" w:color="auto"/>
            <w:right w:val="none" w:sz="0" w:space="0" w:color="auto"/>
          </w:divBdr>
        </w:div>
        <w:div w:id="437337094">
          <w:marLeft w:val="0"/>
          <w:marRight w:val="0"/>
          <w:marTop w:val="0"/>
          <w:marBottom w:val="0"/>
          <w:divBdr>
            <w:top w:val="none" w:sz="0" w:space="0" w:color="auto"/>
            <w:left w:val="none" w:sz="0" w:space="0" w:color="auto"/>
            <w:bottom w:val="none" w:sz="0" w:space="0" w:color="auto"/>
            <w:right w:val="none" w:sz="0" w:space="0" w:color="auto"/>
          </w:divBdr>
        </w:div>
        <w:div w:id="1336302816">
          <w:marLeft w:val="0"/>
          <w:marRight w:val="0"/>
          <w:marTop w:val="0"/>
          <w:marBottom w:val="0"/>
          <w:divBdr>
            <w:top w:val="none" w:sz="0" w:space="0" w:color="auto"/>
            <w:left w:val="none" w:sz="0" w:space="0" w:color="auto"/>
            <w:bottom w:val="none" w:sz="0" w:space="0" w:color="auto"/>
            <w:right w:val="none" w:sz="0" w:space="0" w:color="auto"/>
          </w:divBdr>
        </w:div>
        <w:div w:id="492650360">
          <w:marLeft w:val="0"/>
          <w:marRight w:val="0"/>
          <w:marTop w:val="0"/>
          <w:marBottom w:val="0"/>
          <w:divBdr>
            <w:top w:val="none" w:sz="0" w:space="0" w:color="auto"/>
            <w:left w:val="none" w:sz="0" w:space="0" w:color="auto"/>
            <w:bottom w:val="none" w:sz="0" w:space="0" w:color="auto"/>
            <w:right w:val="none" w:sz="0" w:space="0" w:color="auto"/>
          </w:divBdr>
        </w:div>
        <w:div w:id="1874608957">
          <w:marLeft w:val="0"/>
          <w:marRight w:val="0"/>
          <w:marTop w:val="0"/>
          <w:marBottom w:val="0"/>
          <w:divBdr>
            <w:top w:val="none" w:sz="0" w:space="0" w:color="auto"/>
            <w:left w:val="none" w:sz="0" w:space="0" w:color="auto"/>
            <w:bottom w:val="none" w:sz="0" w:space="0" w:color="auto"/>
            <w:right w:val="none" w:sz="0" w:space="0" w:color="auto"/>
          </w:divBdr>
        </w:div>
        <w:div w:id="451945264">
          <w:marLeft w:val="0"/>
          <w:marRight w:val="0"/>
          <w:marTop w:val="0"/>
          <w:marBottom w:val="0"/>
          <w:divBdr>
            <w:top w:val="none" w:sz="0" w:space="0" w:color="auto"/>
            <w:left w:val="none" w:sz="0" w:space="0" w:color="auto"/>
            <w:bottom w:val="none" w:sz="0" w:space="0" w:color="auto"/>
            <w:right w:val="none" w:sz="0" w:space="0" w:color="auto"/>
          </w:divBdr>
        </w:div>
        <w:div w:id="2055424839">
          <w:marLeft w:val="0"/>
          <w:marRight w:val="0"/>
          <w:marTop w:val="0"/>
          <w:marBottom w:val="0"/>
          <w:divBdr>
            <w:top w:val="none" w:sz="0" w:space="0" w:color="auto"/>
            <w:left w:val="none" w:sz="0" w:space="0" w:color="auto"/>
            <w:bottom w:val="none" w:sz="0" w:space="0" w:color="auto"/>
            <w:right w:val="none" w:sz="0" w:space="0" w:color="auto"/>
          </w:divBdr>
        </w:div>
        <w:div w:id="2093235297">
          <w:marLeft w:val="0"/>
          <w:marRight w:val="0"/>
          <w:marTop w:val="0"/>
          <w:marBottom w:val="0"/>
          <w:divBdr>
            <w:top w:val="none" w:sz="0" w:space="0" w:color="auto"/>
            <w:left w:val="none" w:sz="0" w:space="0" w:color="auto"/>
            <w:bottom w:val="none" w:sz="0" w:space="0" w:color="auto"/>
            <w:right w:val="none" w:sz="0" w:space="0" w:color="auto"/>
          </w:divBdr>
        </w:div>
        <w:div w:id="1917589729">
          <w:marLeft w:val="0"/>
          <w:marRight w:val="0"/>
          <w:marTop w:val="0"/>
          <w:marBottom w:val="0"/>
          <w:divBdr>
            <w:top w:val="none" w:sz="0" w:space="0" w:color="auto"/>
            <w:left w:val="none" w:sz="0" w:space="0" w:color="auto"/>
            <w:bottom w:val="none" w:sz="0" w:space="0" w:color="auto"/>
            <w:right w:val="none" w:sz="0" w:space="0" w:color="auto"/>
          </w:divBdr>
        </w:div>
        <w:div w:id="1866290928">
          <w:marLeft w:val="0"/>
          <w:marRight w:val="0"/>
          <w:marTop w:val="0"/>
          <w:marBottom w:val="0"/>
          <w:divBdr>
            <w:top w:val="none" w:sz="0" w:space="0" w:color="auto"/>
            <w:left w:val="none" w:sz="0" w:space="0" w:color="auto"/>
            <w:bottom w:val="none" w:sz="0" w:space="0" w:color="auto"/>
            <w:right w:val="none" w:sz="0" w:space="0" w:color="auto"/>
          </w:divBdr>
        </w:div>
        <w:div w:id="1645885479">
          <w:marLeft w:val="0"/>
          <w:marRight w:val="0"/>
          <w:marTop w:val="0"/>
          <w:marBottom w:val="0"/>
          <w:divBdr>
            <w:top w:val="none" w:sz="0" w:space="0" w:color="auto"/>
            <w:left w:val="none" w:sz="0" w:space="0" w:color="auto"/>
            <w:bottom w:val="none" w:sz="0" w:space="0" w:color="auto"/>
            <w:right w:val="none" w:sz="0" w:space="0" w:color="auto"/>
          </w:divBdr>
        </w:div>
        <w:div w:id="1456289372">
          <w:marLeft w:val="0"/>
          <w:marRight w:val="0"/>
          <w:marTop w:val="0"/>
          <w:marBottom w:val="0"/>
          <w:divBdr>
            <w:top w:val="none" w:sz="0" w:space="0" w:color="auto"/>
            <w:left w:val="none" w:sz="0" w:space="0" w:color="auto"/>
            <w:bottom w:val="none" w:sz="0" w:space="0" w:color="auto"/>
            <w:right w:val="none" w:sz="0" w:space="0" w:color="auto"/>
          </w:divBdr>
        </w:div>
        <w:div w:id="124782299">
          <w:marLeft w:val="0"/>
          <w:marRight w:val="0"/>
          <w:marTop w:val="0"/>
          <w:marBottom w:val="0"/>
          <w:divBdr>
            <w:top w:val="none" w:sz="0" w:space="0" w:color="auto"/>
            <w:left w:val="none" w:sz="0" w:space="0" w:color="auto"/>
            <w:bottom w:val="none" w:sz="0" w:space="0" w:color="auto"/>
            <w:right w:val="none" w:sz="0" w:space="0" w:color="auto"/>
          </w:divBdr>
        </w:div>
        <w:div w:id="2135518901">
          <w:marLeft w:val="0"/>
          <w:marRight w:val="0"/>
          <w:marTop w:val="0"/>
          <w:marBottom w:val="0"/>
          <w:divBdr>
            <w:top w:val="none" w:sz="0" w:space="0" w:color="auto"/>
            <w:left w:val="none" w:sz="0" w:space="0" w:color="auto"/>
            <w:bottom w:val="none" w:sz="0" w:space="0" w:color="auto"/>
            <w:right w:val="none" w:sz="0" w:space="0" w:color="auto"/>
          </w:divBdr>
        </w:div>
        <w:div w:id="1021201270">
          <w:marLeft w:val="0"/>
          <w:marRight w:val="0"/>
          <w:marTop w:val="0"/>
          <w:marBottom w:val="0"/>
          <w:divBdr>
            <w:top w:val="none" w:sz="0" w:space="0" w:color="auto"/>
            <w:left w:val="none" w:sz="0" w:space="0" w:color="auto"/>
            <w:bottom w:val="none" w:sz="0" w:space="0" w:color="auto"/>
            <w:right w:val="none" w:sz="0" w:space="0" w:color="auto"/>
          </w:divBdr>
        </w:div>
        <w:div w:id="349527539">
          <w:marLeft w:val="0"/>
          <w:marRight w:val="0"/>
          <w:marTop w:val="0"/>
          <w:marBottom w:val="0"/>
          <w:divBdr>
            <w:top w:val="none" w:sz="0" w:space="0" w:color="auto"/>
            <w:left w:val="none" w:sz="0" w:space="0" w:color="auto"/>
            <w:bottom w:val="none" w:sz="0" w:space="0" w:color="auto"/>
            <w:right w:val="none" w:sz="0" w:space="0" w:color="auto"/>
          </w:divBdr>
        </w:div>
        <w:div w:id="1683431898">
          <w:marLeft w:val="0"/>
          <w:marRight w:val="0"/>
          <w:marTop w:val="0"/>
          <w:marBottom w:val="0"/>
          <w:divBdr>
            <w:top w:val="none" w:sz="0" w:space="0" w:color="auto"/>
            <w:left w:val="none" w:sz="0" w:space="0" w:color="auto"/>
            <w:bottom w:val="none" w:sz="0" w:space="0" w:color="auto"/>
            <w:right w:val="none" w:sz="0" w:space="0" w:color="auto"/>
          </w:divBdr>
        </w:div>
        <w:div w:id="903489683">
          <w:marLeft w:val="0"/>
          <w:marRight w:val="0"/>
          <w:marTop w:val="0"/>
          <w:marBottom w:val="0"/>
          <w:divBdr>
            <w:top w:val="none" w:sz="0" w:space="0" w:color="auto"/>
            <w:left w:val="none" w:sz="0" w:space="0" w:color="auto"/>
            <w:bottom w:val="none" w:sz="0" w:space="0" w:color="auto"/>
            <w:right w:val="none" w:sz="0" w:space="0" w:color="auto"/>
          </w:divBdr>
        </w:div>
        <w:div w:id="825706310">
          <w:marLeft w:val="0"/>
          <w:marRight w:val="0"/>
          <w:marTop w:val="0"/>
          <w:marBottom w:val="0"/>
          <w:divBdr>
            <w:top w:val="none" w:sz="0" w:space="0" w:color="auto"/>
            <w:left w:val="none" w:sz="0" w:space="0" w:color="auto"/>
            <w:bottom w:val="none" w:sz="0" w:space="0" w:color="auto"/>
            <w:right w:val="none" w:sz="0" w:space="0" w:color="auto"/>
          </w:divBdr>
        </w:div>
        <w:div w:id="1536654020">
          <w:marLeft w:val="0"/>
          <w:marRight w:val="0"/>
          <w:marTop w:val="0"/>
          <w:marBottom w:val="0"/>
          <w:divBdr>
            <w:top w:val="none" w:sz="0" w:space="0" w:color="auto"/>
            <w:left w:val="none" w:sz="0" w:space="0" w:color="auto"/>
            <w:bottom w:val="none" w:sz="0" w:space="0" w:color="auto"/>
            <w:right w:val="none" w:sz="0" w:space="0" w:color="auto"/>
          </w:divBdr>
        </w:div>
        <w:div w:id="1340541648">
          <w:marLeft w:val="0"/>
          <w:marRight w:val="0"/>
          <w:marTop w:val="0"/>
          <w:marBottom w:val="0"/>
          <w:divBdr>
            <w:top w:val="none" w:sz="0" w:space="0" w:color="auto"/>
            <w:left w:val="none" w:sz="0" w:space="0" w:color="auto"/>
            <w:bottom w:val="none" w:sz="0" w:space="0" w:color="auto"/>
            <w:right w:val="none" w:sz="0" w:space="0" w:color="auto"/>
          </w:divBdr>
        </w:div>
        <w:div w:id="1768305666">
          <w:marLeft w:val="0"/>
          <w:marRight w:val="0"/>
          <w:marTop w:val="0"/>
          <w:marBottom w:val="0"/>
          <w:divBdr>
            <w:top w:val="none" w:sz="0" w:space="0" w:color="auto"/>
            <w:left w:val="none" w:sz="0" w:space="0" w:color="auto"/>
            <w:bottom w:val="none" w:sz="0" w:space="0" w:color="auto"/>
            <w:right w:val="none" w:sz="0" w:space="0" w:color="auto"/>
          </w:divBdr>
        </w:div>
        <w:div w:id="1517499104">
          <w:marLeft w:val="0"/>
          <w:marRight w:val="0"/>
          <w:marTop w:val="0"/>
          <w:marBottom w:val="0"/>
          <w:divBdr>
            <w:top w:val="none" w:sz="0" w:space="0" w:color="auto"/>
            <w:left w:val="none" w:sz="0" w:space="0" w:color="auto"/>
            <w:bottom w:val="none" w:sz="0" w:space="0" w:color="auto"/>
            <w:right w:val="none" w:sz="0" w:space="0" w:color="auto"/>
          </w:divBdr>
        </w:div>
        <w:div w:id="1615821364">
          <w:marLeft w:val="0"/>
          <w:marRight w:val="0"/>
          <w:marTop w:val="0"/>
          <w:marBottom w:val="0"/>
          <w:divBdr>
            <w:top w:val="none" w:sz="0" w:space="0" w:color="auto"/>
            <w:left w:val="none" w:sz="0" w:space="0" w:color="auto"/>
            <w:bottom w:val="none" w:sz="0" w:space="0" w:color="auto"/>
            <w:right w:val="none" w:sz="0" w:space="0" w:color="auto"/>
          </w:divBdr>
        </w:div>
        <w:div w:id="1034814767">
          <w:marLeft w:val="0"/>
          <w:marRight w:val="0"/>
          <w:marTop w:val="0"/>
          <w:marBottom w:val="0"/>
          <w:divBdr>
            <w:top w:val="none" w:sz="0" w:space="0" w:color="auto"/>
            <w:left w:val="none" w:sz="0" w:space="0" w:color="auto"/>
            <w:bottom w:val="none" w:sz="0" w:space="0" w:color="auto"/>
            <w:right w:val="none" w:sz="0" w:space="0" w:color="auto"/>
          </w:divBdr>
        </w:div>
        <w:div w:id="1956515820">
          <w:marLeft w:val="0"/>
          <w:marRight w:val="0"/>
          <w:marTop w:val="0"/>
          <w:marBottom w:val="0"/>
          <w:divBdr>
            <w:top w:val="none" w:sz="0" w:space="0" w:color="auto"/>
            <w:left w:val="none" w:sz="0" w:space="0" w:color="auto"/>
            <w:bottom w:val="none" w:sz="0" w:space="0" w:color="auto"/>
            <w:right w:val="none" w:sz="0" w:space="0" w:color="auto"/>
          </w:divBdr>
        </w:div>
        <w:div w:id="1635135421">
          <w:marLeft w:val="0"/>
          <w:marRight w:val="0"/>
          <w:marTop w:val="0"/>
          <w:marBottom w:val="0"/>
          <w:divBdr>
            <w:top w:val="none" w:sz="0" w:space="0" w:color="auto"/>
            <w:left w:val="none" w:sz="0" w:space="0" w:color="auto"/>
            <w:bottom w:val="none" w:sz="0" w:space="0" w:color="auto"/>
            <w:right w:val="none" w:sz="0" w:space="0" w:color="auto"/>
          </w:divBdr>
        </w:div>
        <w:div w:id="2051220127">
          <w:marLeft w:val="0"/>
          <w:marRight w:val="0"/>
          <w:marTop w:val="0"/>
          <w:marBottom w:val="0"/>
          <w:divBdr>
            <w:top w:val="none" w:sz="0" w:space="0" w:color="auto"/>
            <w:left w:val="none" w:sz="0" w:space="0" w:color="auto"/>
            <w:bottom w:val="none" w:sz="0" w:space="0" w:color="auto"/>
            <w:right w:val="none" w:sz="0" w:space="0" w:color="auto"/>
          </w:divBdr>
        </w:div>
        <w:div w:id="762188231">
          <w:marLeft w:val="0"/>
          <w:marRight w:val="0"/>
          <w:marTop w:val="0"/>
          <w:marBottom w:val="0"/>
          <w:divBdr>
            <w:top w:val="none" w:sz="0" w:space="0" w:color="auto"/>
            <w:left w:val="none" w:sz="0" w:space="0" w:color="auto"/>
            <w:bottom w:val="none" w:sz="0" w:space="0" w:color="auto"/>
            <w:right w:val="none" w:sz="0" w:space="0" w:color="auto"/>
          </w:divBdr>
        </w:div>
        <w:div w:id="326711515">
          <w:marLeft w:val="0"/>
          <w:marRight w:val="0"/>
          <w:marTop w:val="0"/>
          <w:marBottom w:val="0"/>
          <w:divBdr>
            <w:top w:val="none" w:sz="0" w:space="0" w:color="auto"/>
            <w:left w:val="none" w:sz="0" w:space="0" w:color="auto"/>
            <w:bottom w:val="none" w:sz="0" w:space="0" w:color="auto"/>
            <w:right w:val="none" w:sz="0" w:space="0" w:color="auto"/>
          </w:divBdr>
        </w:div>
        <w:div w:id="1119298928">
          <w:marLeft w:val="0"/>
          <w:marRight w:val="0"/>
          <w:marTop w:val="0"/>
          <w:marBottom w:val="0"/>
          <w:divBdr>
            <w:top w:val="none" w:sz="0" w:space="0" w:color="auto"/>
            <w:left w:val="none" w:sz="0" w:space="0" w:color="auto"/>
            <w:bottom w:val="none" w:sz="0" w:space="0" w:color="auto"/>
            <w:right w:val="none" w:sz="0" w:space="0" w:color="auto"/>
          </w:divBdr>
        </w:div>
        <w:div w:id="1489318850">
          <w:marLeft w:val="0"/>
          <w:marRight w:val="0"/>
          <w:marTop w:val="0"/>
          <w:marBottom w:val="0"/>
          <w:divBdr>
            <w:top w:val="none" w:sz="0" w:space="0" w:color="auto"/>
            <w:left w:val="none" w:sz="0" w:space="0" w:color="auto"/>
            <w:bottom w:val="none" w:sz="0" w:space="0" w:color="auto"/>
            <w:right w:val="none" w:sz="0" w:space="0" w:color="auto"/>
          </w:divBdr>
        </w:div>
        <w:div w:id="826286742">
          <w:marLeft w:val="0"/>
          <w:marRight w:val="0"/>
          <w:marTop w:val="0"/>
          <w:marBottom w:val="0"/>
          <w:divBdr>
            <w:top w:val="none" w:sz="0" w:space="0" w:color="auto"/>
            <w:left w:val="none" w:sz="0" w:space="0" w:color="auto"/>
            <w:bottom w:val="none" w:sz="0" w:space="0" w:color="auto"/>
            <w:right w:val="none" w:sz="0" w:space="0" w:color="auto"/>
          </w:divBdr>
        </w:div>
        <w:div w:id="1636718416">
          <w:marLeft w:val="0"/>
          <w:marRight w:val="0"/>
          <w:marTop w:val="0"/>
          <w:marBottom w:val="0"/>
          <w:divBdr>
            <w:top w:val="none" w:sz="0" w:space="0" w:color="auto"/>
            <w:left w:val="none" w:sz="0" w:space="0" w:color="auto"/>
            <w:bottom w:val="none" w:sz="0" w:space="0" w:color="auto"/>
            <w:right w:val="none" w:sz="0" w:space="0" w:color="auto"/>
          </w:divBdr>
        </w:div>
        <w:div w:id="952245610">
          <w:marLeft w:val="0"/>
          <w:marRight w:val="0"/>
          <w:marTop w:val="0"/>
          <w:marBottom w:val="0"/>
          <w:divBdr>
            <w:top w:val="none" w:sz="0" w:space="0" w:color="auto"/>
            <w:left w:val="none" w:sz="0" w:space="0" w:color="auto"/>
            <w:bottom w:val="none" w:sz="0" w:space="0" w:color="auto"/>
            <w:right w:val="none" w:sz="0" w:space="0" w:color="auto"/>
          </w:divBdr>
        </w:div>
        <w:div w:id="1919559708">
          <w:marLeft w:val="0"/>
          <w:marRight w:val="0"/>
          <w:marTop w:val="0"/>
          <w:marBottom w:val="0"/>
          <w:divBdr>
            <w:top w:val="none" w:sz="0" w:space="0" w:color="auto"/>
            <w:left w:val="none" w:sz="0" w:space="0" w:color="auto"/>
            <w:bottom w:val="none" w:sz="0" w:space="0" w:color="auto"/>
            <w:right w:val="none" w:sz="0" w:space="0" w:color="auto"/>
          </w:divBdr>
        </w:div>
        <w:div w:id="1054309512">
          <w:marLeft w:val="0"/>
          <w:marRight w:val="0"/>
          <w:marTop w:val="0"/>
          <w:marBottom w:val="0"/>
          <w:divBdr>
            <w:top w:val="none" w:sz="0" w:space="0" w:color="auto"/>
            <w:left w:val="none" w:sz="0" w:space="0" w:color="auto"/>
            <w:bottom w:val="none" w:sz="0" w:space="0" w:color="auto"/>
            <w:right w:val="none" w:sz="0" w:space="0" w:color="auto"/>
          </w:divBdr>
        </w:div>
        <w:div w:id="447235533">
          <w:marLeft w:val="0"/>
          <w:marRight w:val="0"/>
          <w:marTop w:val="0"/>
          <w:marBottom w:val="0"/>
          <w:divBdr>
            <w:top w:val="none" w:sz="0" w:space="0" w:color="auto"/>
            <w:left w:val="none" w:sz="0" w:space="0" w:color="auto"/>
            <w:bottom w:val="none" w:sz="0" w:space="0" w:color="auto"/>
            <w:right w:val="none" w:sz="0" w:space="0" w:color="auto"/>
          </w:divBdr>
        </w:div>
        <w:div w:id="1637374244">
          <w:marLeft w:val="0"/>
          <w:marRight w:val="0"/>
          <w:marTop w:val="0"/>
          <w:marBottom w:val="0"/>
          <w:divBdr>
            <w:top w:val="none" w:sz="0" w:space="0" w:color="auto"/>
            <w:left w:val="none" w:sz="0" w:space="0" w:color="auto"/>
            <w:bottom w:val="none" w:sz="0" w:space="0" w:color="auto"/>
            <w:right w:val="none" w:sz="0" w:space="0" w:color="auto"/>
          </w:divBdr>
        </w:div>
        <w:div w:id="1351444238">
          <w:marLeft w:val="0"/>
          <w:marRight w:val="0"/>
          <w:marTop w:val="0"/>
          <w:marBottom w:val="0"/>
          <w:divBdr>
            <w:top w:val="none" w:sz="0" w:space="0" w:color="auto"/>
            <w:left w:val="none" w:sz="0" w:space="0" w:color="auto"/>
            <w:bottom w:val="none" w:sz="0" w:space="0" w:color="auto"/>
            <w:right w:val="none" w:sz="0" w:space="0" w:color="auto"/>
          </w:divBdr>
        </w:div>
        <w:div w:id="779449935">
          <w:marLeft w:val="0"/>
          <w:marRight w:val="0"/>
          <w:marTop w:val="0"/>
          <w:marBottom w:val="0"/>
          <w:divBdr>
            <w:top w:val="none" w:sz="0" w:space="0" w:color="auto"/>
            <w:left w:val="none" w:sz="0" w:space="0" w:color="auto"/>
            <w:bottom w:val="none" w:sz="0" w:space="0" w:color="auto"/>
            <w:right w:val="none" w:sz="0" w:space="0" w:color="auto"/>
          </w:divBdr>
        </w:div>
        <w:div w:id="1878852243">
          <w:marLeft w:val="0"/>
          <w:marRight w:val="0"/>
          <w:marTop w:val="0"/>
          <w:marBottom w:val="0"/>
          <w:divBdr>
            <w:top w:val="none" w:sz="0" w:space="0" w:color="auto"/>
            <w:left w:val="none" w:sz="0" w:space="0" w:color="auto"/>
            <w:bottom w:val="none" w:sz="0" w:space="0" w:color="auto"/>
            <w:right w:val="none" w:sz="0" w:space="0" w:color="auto"/>
          </w:divBdr>
        </w:div>
        <w:div w:id="1346396209">
          <w:marLeft w:val="0"/>
          <w:marRight w:val="0"/>
          <w:marTop w:val="0"/>
          <w:marBottom w:val="0"/>
          <w:divBdr>
            <w:top w:val="none" w:sz="0" w:space="0" w:color="auto"/>
            <w:left w:val="none" w:sz="0" w:space="0" w:color="auto"/>
            <w:bottom w:val="none" w:sz="0" w:space="0" w:color="auto"/>
            <w:right w:val="none" w:sz="0" w:space="0" w:color="auto"/>
          </w:divBdr>
        </w:div>
        <w:div w:id="1568496195">
          <w:marLeft w:val="0"/>
          <w:marRight w:val="0"/>
          <w:marTop w:val="0"/>
          <w:marBottom w:val="0"/>
          <w:divBdr>
            <w:top w:val="none" w:sz="0" w:space="0" w:color="auto"/>
            <w:left w:val="none" w:sz="0" w:space="0" w:color="auto"/>
            <w:bottom w:val="none" w:sz="0" w:space="0" w:color="auto"/>
            <w:right w:val="none" w:sz="0" w:space="0" w:color="auto"/>
          </w:divBdr>
        </w:div>
        <w:div w:id="1760322546">
          <w:marLeft w:val="0"/>
          <w:marRight w:val="0"/>
          <w:marTop w:val="0"/>
          <w:marBottom w:val="0"/>
          <w:divBdr>
            <w:top w:val="none" w:sz="0" w:space="0" w:color="auto"/>
            <w:left w:val="none" w:sz="0" w:space="0" w:color="auto"/>
            <w:bottom w:val="none" w:sz="0" w:space="0" w:color="auto"/>
            <w:right w:val="none" w:sz="0" w:space="0" w:color="auto"/>
          </w:divBdr>
        </w:div>
        <w:div w:id="1370764805">
          <w:marLeft w:val="0"/>
          <w:marRight w:val="0"/>
          <w:marTop w:val="0"/>
          <w:marBottom w:val="0"/>
          <w:divBdr>
            <w:top w:val="none" w:sz="0" w:space="0" w:color="auto"/>
            <w:left w:val="none" w:sz="0" w:space="0" w:color="auto"/>
            <w:bottom w:val="none" w:sz="0" w:space="0" w:color="auto"/>
            <w:right w:val="none" w:sz="0" w:space="0" w:color="auto"/>
          </w:divBdr>
        </w:div>
        <w:div w:id="2145656468">
          <w:marLeft w:val="0"/>
          <w:marRight w:val="0"/>
          <w:marTop w:val="0"/>
          <w:marBottom w:val="0"/>
          <w:divBdr>
            <w:top w:val="none" w:sz="0" w:space="0" w:color="auto"/>
            <w:left w:val="none" w:sz="0" w:space="0" w:color="auto"/>
            <w:bottom w:val="none" w:sz="0" w:space="0" w:color="auto"/>
            <w:right w:val="none" w:sz="0" w:space="0" w:color="auto"/>
          </w:divBdr>
        </w:div>
        <w:div w:id="452291168">
          <w:marLeft w:val="0"/>
          <w:marRight w:val="0"/>
          <w:marTop w:val="0"/>
          <w:marBottom w:val="0"/>
          <w:divBdr>
            <w:top w:val="none" w:sz="0" w:space="0" w:color="auto"/>
            <w:left w:val="none" w:sz="0" w:space="0" w:color="auto"/>
            <w:bottom w:val="none" w:sz="0" w:space="0" w:color="auto"/>
            <w:right w:val="none" w:sz="0" w:space="0" w:color="auto"/>
          </w:divBdr>
        </w:div>
        <w:div w:id="62486241">
          <w:marLeft w:val="0"/>
          <w:marRight w:val="0"/>
          <w:marTop w:val="0"/>
          <w:marBottom w:val="0"/>
          <w:divBdr>
            <w:top w:val="none" w:sz="0" w:space="0" w:color="auto"/>
            <w:left w:val="none" w:sz="0" w:space="0" w:color="auto"/>
            <w:bottom w:val="none" w:sz="0" w:space="0" w:color="auto"/>
            <w:right w:val="none" w:sz="0" w:space="0" w:color="auto"/>
          </w:divBdr>
        </w:div>
        <w:div w:id="1090464637">
          <w:marLeft w:val="0"/>
          <w:marRight w:val="0"/>
          <w:marTop w:val="0"/>
          <w:marBottom w:val="0"/>
          <w:divBdr>
            <w:top w:val="none" w:sz="0" w:space="0" w:color="auto"/>
            <w:left w:val="none" w:sz="0" w:space="0" w:color="auto"/>
            <w:bottom w:val="none" w:sz="0" w:space="0" w:color="auto"/>
            <w:right w:val="none" w:sz="0" w:space="0" w:color="auto"/>
          </w:divBdr>
        </w:div>
        <w:div w:id="2001349017">
          <w:marLeft w:val="0"/>
          <w:marRight w:val="0"/>
          <w:marTop w:val="0"/>
          <w:marBottom w:val="0"/>
          <w:divBdr>
            <w:top w:val="none" w:sz="0" w:space="0" w:color="auto"/>
            <w:left w:val="none" w:sz="0" w:space="0" w:color="auto"/>
            <w:bottom w:val="none" w:sz="0" w:space="0" w:color="auto"/>
            <w:right w:val="none" w:sz="0" w:space="0" w:color="auto"/>
          </w:divBdr>
        </w:div>
        <w:div w:id="1834636283">
          <w:marLeft w:val="0"/>
          <w:marRight w:val="0"/>
          <w:marTop w:val="0"/>
          <w:marBottom w:val="0"/>
          <w:divBdr>
            <w:top w:val="none" w:sz="0" w:space="0" w:color="auto"/>
            <w:left w:val="none" w:sz="0" w:space="0" w:color="auto"/>
            <w:bottom w:val="none" w:sz="0" w:space="0" w:color="auto"/>
            <w:right w:val="none" w:sz="0" w:space="0" w:color="auto"/>
          </w:divBdr>
        </w:div>
        <w:div w:id="1468552475">
          <w:marLeft w:val="0"/>
          <w:marRight w:val="0"/>
          <w:marTop w:val="0"/>
          <w:marBottom w:val="0"/>
          <w:divBdr>
            <w:top w:val="none" w:sz="0" w:space="0" w:color="auto"/>
            <w:left w:val="none" w:sz="0" w:space="0" w:color="auto"/>
            <w:bottom w:val="none" w:sz="0" w:space="0" w:color="auto"/>
            <w:right w:val="none" w:sz="0" w:space="0" w:color="auto"/>
          </w:divBdr>
        </w:div>
        <w:div w:id="454909428">
          <w:marLeft w:val="0"/>
          <w:marRight w:val="0"/>
          <w:marTop w:val="0"/>
          <w:marBottom w:val="0"/>
          <w:divBdr>
            <w:top w:val="none" w:sz="0" w:space="0" w:color="auto"/>
            <w:left w:val="none" w:sz="0" w:space="0" w:color="auto"/>
            <w:bottom w:val="none" w:sz="0" w:space="0" w:color="auto"/>
            <w:right w:val="none" w:sz="0" w:space="0" w:color="auto"/>
          </w:divBdr>
        </w:div>
        <w:div w:id="261184051">
          <w:marLeft w:val="0"/>
          <w:marRight w:val="0"/>
          <w:marTop w:val="0"/>
          <w:marBottom w:val="0"/>
          <w:divBdr>
            <w:top w:val="none" w:sz="0" w:space="0" w:color="auto"/>
            <w:left w:val="none" w:sz="0" w:space="0" w:color="auto"/>
            <w:bottom w:val="none" w:sz="0" w:space="0" w:color="auto"/>
            <w:right w:val="none" w:sz="0" w:space="0" w:color="auto"/>
          </w:divBdr>
        </w:div>
        <w:div w:id="66269395">
          <w:marLeft w:val="0"/>
          <w:marRight w:val="0"/>
          <w:marTop w:val="0"/>
          <w:marBottom w:val="0"/>
          <w:divBdr>
            <w:top w:val="none" w:sz="0" w:space="0" w:color="auto"/>
            <w:left w:val="none" w:sz="0" w:space="0" w:color="auto"/>
            <w:bottom w:val="none" w:sz="0" w:space="0" w:color="auto"/>
            <w:right w:val="none" w:sz="0" w:space="0" w:color="auto"/>
          </w:divBdr>
        </w:div>
        <w:div w:id="432438982">
          <w:marLeft w:val="0"/>
          <w:marRight w:val="0"/>
          <w:marTop w:val="0"/>
          <w:marBottom w:val="0"/>
          <w:divBdr>
            <w:top w:val="none" w:sz="0" w:space="0" w:color="auto"/>
            <w:left w:val="none" w:sz="0" w:space="0" w:color="auto"/>
            <w:bottom w:val="none" w:sz="0" w:space="0" w:color="auto"/>
            <w:right w:val="none" w:sz="0" w:space="0" w:color="auto"/>
          </w:divBdr>
        </w:div>
        <w:div w:id="640155927">
          <w:marLeft w:val="0"/>
          <w:marRight w:val="0"/>
          <w:marTop w:val="0"/>
          <w:marBottom w:val="0"/>
          <w:divBdr>
            <w:top w:val="none" w:sz="0" w:space="0" w:color="auto"/>
            <w:left w:val="none" w:sz="0" w:space="0" w:color="auto"/>
            <w:bottom w:val="none" w:sz="0" w:space="0" w:color="auto"/>
            <w:right w:val="none" w:sz="0" w:space="0" w:color="auto"/>
          </w:divBdr>
        </w:div>
        <w:div w:id="1254708990">
          <w:marLeft w:val="0"/>
          <w:marRight w:val="0"/>
          <w:marTop w:val="0"/>
          <w:marBottom w:val="0"/>
          <w:divBdr>
            <w:top w:val="none" w:sz="0" w:space="0" w:color="auto"/>
            <w:left w:val="none" w:sz="0" w:space="0" w:color="auto"/>
            <w:bottom w:val="none" w:sz="0" w:space="0" w:color="auto"/>
            <w:right w:val="none" w:sz="0" w:space="0" w:color="auto"/>
          </w:divBdr>
        </w:div>
        <w:div w:id="1618367939">
          <w:marLeft w:val="0"/>
          <w:marRight w:val="0"/>
          <w:marTop w:val="0"/>
          <w:marBottom w:val="0"/>
          <w:divBdr>
            <w:top w:val="none" w:sz="0" w:space="0" w:color="auto"/>
            <w:left w:val="none" w:sz="0" w:space="0" w:color="auto"/>
            <w:bottom w:val="none" w:sz="0" w:space="0" w:color="auto"/>
            <w:right w:val="none" w:sz="0" w:space="0" w:color="auto"/>
          </w:divBdr>
        </w:div>
        <w:div w:id="1159930324">
          <w:marLeft w:val="0"/>
          <w:marRight w:val="0"/>
          <w:marTop w:val="0"/>
          <w:marBottom w:val="0"/>
          <w:divBdr>
            <w:top w:val="none" w:sz="0" w:space="0" w:color="auto"/>
            <w:left w:val="none" w:sz="0" w:space="0" w:color="auto"/>
            <w:bottom w:val="none" w:sz="0" w:space="0" w:color="auto"/>
            <w:right w:val="none" w:sz="0" w:space="0" w:color="auto"/>
          </w:divBdr>
        </w:div>
        <w:div w:id="1542741381">
          <w:marLeft w:val="0"/>
          <w:marRight w:val="0"/>
          <w:marTop w:val="0"/>
          <w:marBottom w:val="0"/>
          <w:divBdr>
            <w:top w:val="none" w:sz="0" w:space="0" w:color="auto"/>
            <w:left w:val="none" w:sz="0" w:space="0" w:color="auto"/>
            <w:bottom w:val="none" w:sz="0" w:space="0" w:color="auto"/>
            <w:right w:val="none" w:sz="0" w:space="0" w:color="auto"/>
          </w:divBdr>
        </w:div>
        <w:div w:id="1352610380">
          <w:marLeft w:val="0"/>
          <w:marRight w:val="0"/>
          <w:marTop w:val="0"/>
          <w:marBottom w:val="0"/>
          <w:divBdr>
            <w:top w:val="none" w:sz="0" w:space="0" w:color="auto"/>
            <w:left w:val="none" w:sz="0" w:space="0" w:color="auto"/>
            <w:bottom w:val="none" w:sz="0" w:space="0" w:color="auto"/>
            <w:right w:val="none" w:sz="0" w:space="0" w:color="auto"/>
          </w:divBdr>
        </w:div>
        <w:div w:id="403114618">
          <w:marLeft w:val="0"/>
          <w:marRight w:val="0"/>
          <w:marTop w:val="0"/>
          <w:marBottom w:val="0"/>
          <w:divBdr>
            <w:top w:val="none" w:sz="0" w:space="0" w:color="auto"/>
            <w:left w:val="none" w:sz="0" w:space="0" w:color="auto"/>
            <w:bottom w:val="none" w:sz="0" w:space="0" w:color="auto"/>
            <w:right w:val="none" w:sz="0" w:space="0" w:color="auto"/>
          </w:divBdr>
        </w:div>
        <w:div w:id="1897473874">
          <w:marLeft w:val="0"/>
          <w:marRight w:val="0"/>
          <w:marTop w:val="0"/>
          <w:marBottom w:val="0"/>
          <w:divBdr>
            <w:top w:val="none" w:sz="0" w:space="0" w:color="auto"/>
            <w:left w:val="none" w:sz="0" w:space="0" w:color="auto"/>
            <w:bottom w:val="none" w:sz="0" w:space="0" w:color="auto"/>
            <w:right w:val="none" w:sz="0" w:space="0" w:color="auto"/>
          </w:divBdr>
        </w:div>
        <w:div w:id="195460867">
          <w:marLeft w:val="0"/>
          <w:marRight w:val="0"/>
          <w:marTop w:val="0"/>
          <w:marBottom w:val="0"/>
          <w:divBdr>
            <w:top w:val="none" w:sz="0" w:space="0" w:color="auto"/>
            <w:left w:val="none" w:sz="0" w:space="0" w:color="auto"/>
            <w:bottom w:val="none" w:sz="0" w:space="0" w:color="auto"/>
            <w:right w:val="none" w:sz="0" w:space="0" w:color="auto"/>
          </w:divBdr>
        </w:div>
        <w:div w:id="1079447922">
          <w:marLeft w:val="0"/>
          <w:marRight w:val="0"/>
          <w:marTop w:val="0"/>
          <w:marBottom w:val="0"/>
          <w:divBdr>
            <w:top w:val="none" w:sz="0" w:space="0" w:color="auto"/>
            <w:left w:val="none" w:sz="0" w:space="0" w:color="auto"/>
            <w:bottom w:val="none" w:sz="0" w:space="0" w:color="auto"/>
            <w:right w:val="none" w:sz="0" w:space="0" w:color="auto"/>
          </w:divBdr>
        </w:div>
        <w:div w:id="1246458475">
          <w:marLeft w:val="0"/>
          <w:marRight w:val="0"/>
          <w:marTop w:val="0"/>
          <w:marBottom w:val="0"/>
          <w:divBdr>
            <w:top w:val="none" w:sz="0" w:space="0" w:color="auto"/>
            <w:left w:val="none" w:sz="0" w:space="0" w:color="auto"/>
            <w:bottom w:val="none" w:sz="0" w:space="0" w:color="auto"/>
            <w:right w:val="none" w:sz="0" w:space="0" w:color="auto"/>
          </w:divBdr>
        </w:div>
        <w:div w:id="328756985">
          <w:marLeft w:val="0"/>
          <w:marRight w:val="0"/>
          <w:marTop w:val="0"/>
          <w:marBottom w:val="0"/>
          <w:divBdr>
            <w:top w:val="none" w:sz="0" w:space="0" w:color="auto"/>
            <w:left w:val="none" w:sz="0" w:space="0" w:color="auto"/>
            <w:bottom w:val="none" w:sz="0" w:space="0" w:color="auto"/>
            <w:right w:val="none" w:sz="0" w:space="0" w:color="auto"/>
          </w:divBdr>
        </w:div>
        <w:div w:id="1891335165">
          <w:marLeft w:val="0"/>
          <w:marRight w:val="0"/>
          <w:marTop w:val="0"/>
          <w:marBottom w:val="0"/>
          <w:divBdr>
            <w:top w:val="none" w:sz="0" w:space="0" w:color="auto"/>
            <w:left w:val="none" w:sz="0" w:space="0" w:color="auto"/>
            <w:bottom w:val="none" w:sz="0" w:space="0" w:color="auto"/>
            <w:right w:val="none" w:sz="0" w:space="0" w:color="auto"/>
          </w:divBdr>
        </w:div>
        <w:div w:id="1257787691">
          <w:marLeft w:val="0"/>
          <w:marRight w:val="0"/>
          <w:marTop w:val="0"/>
          <w:marBottom w:val="0"/>
          <w:divBdr>
            <w:top w:val="none" w:sz="0" w:space="0" w:color="auto"/>
            <w:left w:val="none" w:sz="0" w:space="0" w:color="auto"/>
            <w:bottom w:val="none" w:sz="0" w:space="0" w:color="auto"/>
            <w:right w:val="none" w:sz="0" w:space="0" w:color="auto"/>
          </w:divBdr>
        </w:div>
        <w:div w:id="2112117653">
          <w:marLeft w:val="0"/>
          <w:marRight w:val="0"/>
          <w:marTop w:val="0"/>
          <w:marBottom w:val="0"/>
          <w:divBdr>
            <w:top w:val="none" w:sz="0" w:space="0" w:color="auto"/>
            <w:left w:val="none" w:sz="0" w:space="0" w:color="auto"/>
            <w:bottom w:val="none" w:sz="0" w:space="0" w:color="auto"/>
            <w:right w:val="none" w:sz="0" w:space="0" w:color="auto"/>
          </w:divBdr>
        </w:div>
        <w:div w:id="67045325">
          <w:marLeft w:val="0"/>
          <w:marRight w:val="0"/>
          <w:marTop w:val="0"/>
          <w:marBottom w:val="0"/>
          <w:divBdr>
            <w:top w:val="none" w:sz="0" w:space="0" w:color="auto"/>
            <w:left w:val="none" w:sz="0" w:space="0" w:color="auto"/>
            <w:bottom w:val="none" w:sz="0" w:space="0" w:color="auto"/>
            <w:right w:val="none" w:sz="0" w:space="0" w:color="auto"/>
          </w:divBdr>
        </w:div>
        <w:div w:id="1235775131">
          <w:marLeft w:val="0"/>
          <w:marRight w:val="0"/>
          <w:marTop w:val="0"/>
          <w:marBottom w:val="0"/>
          <w:divBdr>
            <w:top w:val="none" w:sz="0" w:space="0" w:color="auto"/>
            <w:left w:val="none" w:sz="0" w:space="0" w:color="auto"/>
            <w:bottom w:val="none" w:sz="0" w:space="0" w:color="auto"/>
            <w:right w:val="none" w:sz="0" w:space="0" w:color="auto"/>
          </w:divBdr>
        </w:div>
        <w:div w:id="1503427355">
          <w:marLeft w:val="0"/>
          <w:marRight w:val="0"/>
          <w:marTop w:val="0"/>
          <w:marBottom w:val="0"/>
          <w:divBdr>
            <w:top w:val="none" w:sz="0" w:space="0" w:color="auto"/>
            <w:left w:val="none" w:sz="0" w:space="0" w:color="auto"/>
            <w:bottom w:val="none" w:sz="0" w:space="0" w:color="auto"/>
            <w:right w:val="none" w:sz="0" w:space="0" w:color="auto"/>
          </w:divBdr>
        </w:div>
        <w:div w:id="1456824822">
          <w:marLeft w:val="0"/>
          <w:marRight w:val="0"/>
          <w:marTop w:val="0"/>
          <w:marBottom w:val="0"/>
          <w:divBdr>
            <w:top w:val="none" w:sz="0" w:space="0" w:color="auto"/>
            <w:left w:val="none" w:sz="0" w:space="0" w:color="auto"/>
            <w:bottom w:val="none" w:sz="0" w:space="0" w:color="auto"/>
            <w:right w:val="none" w:sz="0" w:space="0" w:color="auto"/>
          </w:divBdr>
        </w:div>
        <w:div w:id="1144783714">
          <w:marLeft w:val="0"/>
          <w:marRight w:val="0"/>
          <w:marTop w:val="0"/>
          <w:marBottom w:val="0"/>
          <w:divBdr>
            <w:top w:val="none" w:sz="0" w:space="0" w:color="auto"/>
            <w:left w:val="none" w:sz="0" w:space="0" w:color="auto"/>
            <w:bottom w:val="none" w:sz="0" w:space="0" w:color="auto"/>
            <w:right w:val="none" w:sz="0" w:space="0" w:color="auto"/>
          </w:divBdr>
        </w:div>
        <w:div w:id="1048845249">
          <w:marLeft w:val="0"/>
          <w:marRight w:val="0"/>
          <w:marTop w:val="0"/>
          <w:marBottom w:val="0"/>
          <w:divBdr>
            <w:top w:val="none" w:sz="0" w:space="0" w:color="auto"/>
            <w:left w:val="none" w:sz="0" w:space="0" w:color="auto"/>
            <w:bottom w:val="none" w:sz="0" w:space="0" w:color="auto"/>
            <w:right w:val="none" w:sz="0" w:space="0" w:color="auto"/>
          </w:divBdr>
        </w:div>
        <w:div w:id="1466462040">
          <w:marLeft w:val="0"/>
          <w:marRight w:val="0"/>
          <w:marTop w:val="0"/>
          <w:marBottom w:val="0"/>
          <w:divBdr>
            <w:top w:val="none" w:sz="0" w:space="0" w:color="auto"/>
            <w:left w:val="none" w:sz="0" w:space="0" w:color="auto"/>
            <w:bottom w:val="none" w:sz="0" w:space="0" w:color="auto"/>
            <w:right w:val="none" w:sz="0" w:space="0" w:color="auto"/>
          </w:divBdr>
        </w:div>
        <w:div w:id="679770391">
          <w:marLeft w:val="0"/>
          <w:marRight w:val="0"/>
          <w:marTop w:val="0"/>
          <w:marBottom w:val="0"/>
          <w:divBdr>
            <w:top w:val="none" w:sz="0" w:space="0" w:color="auto"/>
            <w:left w:val="none" w:sz="0" w:space="0" w:color="auto"/>
            <w:bottom w:val="none" w:sz="0" w:space="0" w:color="auto"/>
            <w:right w:val="none" w:sz="0" w:space="0" w:color="auto"/>
          </w:divBdr>
        </w:div>
        <w:div w:id="107744051">
          <w:marLeft w:val="0"/>
          <w:marRight w:val="0"/>
          <w:marTop w:val="0"/>
          <w:marBottom w:val="0"/>
          <w:divBdr>
            <w:top w:val="none" w:sz="0" w:space="0" w:color="auto"/>
            <w:left w:val="none" w:sz="0" w:space="0" w:color="auto"/>
            <w:bottom w:val="none" w:sz="0" w:space="0" w:color="auto"/>
            <w:right w:val="none" w:sz="0" w:space="0" w:color="auto"/>
          </w:divBdr>
        </w:div>
        <w:div w:id="1091271206">
          <w:marLeft w:val="0"/>
          <w:marRight w:val="0"/>
          <w:marTop w:val="0"/>
          <w:marBottom w:val="0"/>
          <w:divBdr>
            <w:top w:val="none" w:sz="0" w:space="0" w:color="auto"/>
            <w:left w:val="none" w:sz="0" w:space="0" w:color="auto"/>
            <w:bottom w:val="none" w:sz="0" w:space="0" w:color="auto"/>
            <w:right w:val="none" w:sz="0" w:space="0" w:color="auto"/>
          </w:divBdr>
        </w:div>
        <w:div w:id="756092948">
          <w:marLeft w:val="0"/>
          <w:marRight w:val="0"/>
          <w:marTop w:val="0"/>
          <w:marBottom w:val="0"/>
          <w:divBdr>
            <w:top w:val="none" w:sz="0" w:space="0" w:color="auto"/>
            <w:left w:val="none" w:sz="0" w:space="0" w:color="auto"/>
            <w:bottom w:val="none" w:sz="0" w:space="0" w:color="auto"/>
            <w:right w:val="none" w:sz="0" w:space="0" w:color="auto"/>
          </w:divBdr>
        </w:div>
        <w:div w:id="1528639723">
          <w:marLeft w:val="0"/>
          <w:marRight w:val="0"/>
          <w:marTop w:val="0"/>
          <w:marBottom w:val="0"/>
          <w:divBdr>
            <w:top w:val="none" w:sz="0" w:space="0" w:color="auto"/>
            <w:left w:val="none" w:sz="0" w:space="0" w:color="auto"/>
            <w:bottom w:val="none" w:sz="0" w:space="0" w:color="auto"/>
            <w:right w:val="none" w:sz="0" w:space="0" w:color="auto"/>
          </w:divBdr>
        </w:div>
        <w:div w:id="938755458">
          <w:marLeft w:val="0"/>
          <w:marRight w:val="0"/>
          <w:marTop w:val="0"/>
          <w:marBottom w:val="0"/>
          <w:divBdr>
            <w:top w:val="none" w:sz="0" w:space="0" w:color="auto"/>
            <w:left w:val="none" w:sz="0" w:space="0" w:color="auto"/>
            <w:bottom w:val="none" w:sz="0" w:space="0" w:color="auto"/>
            <w:right w:val="none" w:sz="0" w:space="0" w:color="auto"/>
          </w:divBdr>
        </w:div>
        <w:div w:id="831918934">
          <w:marLeft w:val="0"/>
          <w:marRight w:val="0"/>
          <w:marTop w:val="0"/>
          <w:marBottom w:val="0"/>
          <w:divBdr>
            <w:top w:val="none" w:sz="0" w:space="0" w:color="auto"/>
            <w:left w:val="none" w:sz="0" w:space="0" w:color="auto"/>
            <w:bottom w:val="none" w:sz="0" w:space="0" w:color="auto"/>
            <w:right w:val="none" w:sz="0" w:space="0" w:color="auto"/>
          </w:divBdr>
        </w:div>
        <w:div w:id="1468353946">
          <w:marLeft w:val="0"/>
          <w:marRight w:val="0"/>
          <w:marTop w:val="0"/>
          <w:marBottom w:val="0"/>
          <w:divBdr>
            <w:top w:val="none" w:sz="0" w:space="0" w:color="auto"/>
            <w:left w:val="none" w:sz="0" w:space="0" w:color="auto"/>
            <w:bottom w:val="none" w:sz="0" w:space="0" w:color="auto"/>
            <w:right w:val="none" w:sz="0" w:space="0" w:color="auto"/>
          </w:divBdr>
        </w:div>
        <w:div w:id="987710578">
          <w:marLeft w:val="0"/>
          <w:marRight w:val="0"/>
          <w:marTop w:val="0"/>
          <w:marBottom w:val="0"/>
          <w:divBdr>
            <w:top w:val="none" w:sz="0" w:space="0" w:color="auto"/>
            <w:left w:val="none" w:sz="0" w:space="0" w:color="auto"/>
            <w:bottom w:val="none" w:sz="0" w:space="0" w:color="auto"/>
            <w:right w:val="none" w:sz="0" w:space="0" w:color="auto"/>
          </w:divBdr>
        </w:div>
        <w:div w:id="1834563733">
          <w:marLeft w:val="0"/>
          <w:marRight w:val="0"/>
          <w:marTop w:val="0"/>
          <w:marBottom w:val="0"/>
          <w:divBdr>
            <w:top w:val="none" w:sz="0" w:space="0" w:color="auto"/>
            <w:left w:val="none" w:sz="0" w:space="0" w:color="auto"/>
            <w:bottom w:val="none" w:sz="0" w:space="0" w:color="auto"/>
            <w:right w:val="none" w:sz="0" w:space="0" w:color="auto"/>
          </w:divBdr>
        </w:div>
        <w:div w:id="1191602663">
          <w:marLeft w:val="0"/>
          <w:marRight w:val="0"/>
          <w:marTop w:val="0"/>
          <w:marBottom w:val="0"/>
          <w:divBdr>
            <w:top w:val="none" w:sz="0" w:space="0" w:color="auto"/>
            <w:left w:val="none" w:sz="0" w:space="0" w:color="auto"/>
            <w:bottom w:val="none" w:sz="0" w:space="0" w:color="auto"/>
            <w:right w:val="none" w:sz="0" w:space="0" w:color="auto"/>
          </w:divBdr>
        </w:div>
        <w:div w:id="1780948147">
          <w:marLeft w:val="0"/>
          <w:marRight w:val="0"/>
          <w:marTop w:val="0"/>
          <w:marBottom w:val="0"/>
          <w:divBdr>
            <w:top w:val="none" w:sz="0" w:space="0" w:color="auto"/>
            <w:left w:val="none" w:sz="0" w:space="0" w:color="auto"/>
            <w:bottom w:val="none" w:sz="0" w:space="0" w:color="auto"/>
            <w:right w:val="none" w:sz="0" w:space="0" w:color="auto"/>
          </w:divBdr>
        </w:div>
        <w:div w:id="570818925">
          <w:marLeft w:val="0"/>
          <w:marRight w:val="0"/>
          <w:marTop w:val="0"/>
          <w:marBottom w:val="0"/>
          <w:divBdr>
            <w:top w:val="none" w:sz="0" w:space="0" w:color="auto"/>
            <w:left w:val="none" w:sz="0" w:space="0" w:color="auto"/>
            <w:bottom w:val="none" w:sz="0" w:space="0" w:color="auto"/>
            <w:right w:val="none" w:sz="0" w:space="0" w:color="auto"/>
          </w:divBdr>
        </w:div>
        <w:div w:id="1122462251">
          <w:marLeft w:val="0"/>
          <w:marRight w:val="0"/>
          <w:marTop w:val="0"/>
          <w:marBottom w:val="0"/>
          <w:divBdr>
            <w:top w:val="none" w:sz="0" w:space="0" w:color="auto"/>
            <w:left w:val="none" w:sz="0" w:space="0" w:color="auto"/>
            <w:bottom w:val="none" w:sz="0" w:space="0" w:color="auto"/>
            <w:right w:val="none" w:sz="0" w:space="0" w:color="auto"/>
          </w:divBdr>
        </w:div>
        <w:div w:id="627468070">
          <w:marLeft w:val="0"/>
          <w:marRight w:val="0"/>
          <w:marTop w:val="0"/>
          <w:marBottom w:val="0"/>
          <w:divBdr>
            <w:top w:val="none" w:sz="0" w:space="0" w:color="auto"/>
            <w:left w:val="none" w:sz="0" w:space="0" w:color="auto"/>
            <w:bottom w:val="none" w:sz="0" w:space="0" w:color="auto"/>
            <w:right w:val="none" w:sz="0" w:space="0" w:color="auto"/>
          </w:divBdr>
        </w:div>
        <w:div w:id="831138383">
          <w:marLeft w:val="0"/>
          <w:marRight w:val="0"/>
          <w:marTop w:val="0"/>
          <w:marBottom w:val="0"/>
          <w:divBdr>
            <w:top w:val="none" w:sz="0" w:space="0" w:color="auto"/>
            <w:left w:val="none" w:sz="0" w:space="0" w:color="auto"/>
            <w:bottom w:val="none" w:sz="0" w:space="0" w:color="auto"/>
            <w:right w:val="none" w:sz="0" w:space="0" w:color="auto"/>
          </w:divBdr>
        </w:div>
        <w:div w:id="1039932835">
          <w:marLeft w:val="0"/>
          <w:marRight w:val="0"/>
          <w:marTop w:val="0"/>
          <w:marBottom w:val="0"/>
          <w:divBdr>
            <w:top w:val="none" w:sz="0" w:space="0" w:color="auto"/>
            <w:left w:val="none" w:sz="0" w:space="0" w:color="auto"/>
            <w:bottom w:val="none" w:sz="0" w:space="0" w:color="auto"/>
            <w:right w:val="none" w:sz="0" w:space="0" w:color="auto"/>
          </w:divBdr>
        </w:div>
        <w:div w:id="217976964">
          <w:marLeft w:val="0"/>
          <w:marRight w:val="0"/>
          <w:marTop w:val="0"/>
          <w:marBottom w:val="0"/>
          <w:divBdr>
            <w:top w:val="none" w:sz="0" w:space="0" w:color="auto"/>
            <w:left w:val="none" w:sz="0" w:space="0" w:color="auto"/>
            <w:bottom w:val="none" w:sz="0" w:space="0" w:color="auto"/>
            <w:right w:val="none" w:sz="0" w:space="0" w:color="auto"/>
          </w:divBdr>
        </w:div>
        <w:div w:id="574626231">
          <w:marLeft w:val="0"/>
          <w:marRight w:val="0"/>
          <w:marTop w:val="0"/>
          <w:marBottom w:val="0"/>
          <w:divBdr>
            <w:top w:val="none" w:sz="0" w:space="0" w:color="auto"/>
            <w:left w:val="none" w:sz="0" w:space="0" w:color="auto"/>
            <w:bottom w:val="none" w:sz="0" w:space="0" w:color="auto"/>
            <w:right w:val="none" w:sz="0" w:space="0" w:color="auto"/>
          </w:divBdr>
        </w:div>
        <w:div w:id="271599281">
          <w:marLeft w:val="0"/>
          <w:marRight w:val="0"/>
          <w:marTop w:val="0"/>
          <w:marBottom w:val="0"/>
          <w:divBdr>
            <w:top w:val="none" w:sz="0" w:space="0" w:color="auto"/>
            <w:left w:val="none" w:sz="0" w:space="0" w:color="auto"/>
            <w:bottom w:val="none" w:sz="0" w:space="0" w:color="auto"/>
            <w:right w:val="none" w:sz="0" w:space="0" w:color="auto"/>
          </w:divBdr>
        </w:div>
        <w:div w:id="569195946">
          <w:marLeft w:val="0"/>
          <w:marRight w:val="0"/>
          <w:marTop w:val="0"/>
          <w:marBottom w:val="0"/>
          <w:divBdr>
            <w:top w:val="none" w:sz="0" w:space="0" w:color="auto"/>
            <w:left w:val="none" w:sz="0" w:space="0" w:color="auto"/>
            <w:bottom w:val="none" w:sz="0" w:space="0" w:color="auto"/>
            <w:right w:val="none" w:sz="0" w:space="0" w:color="auto"/>
          </w:divBdr>
        </w:div>
        <w:div w:id="1276449681">
          <w:marLeft w:val="0"/>
          <w:marRight w:val="0"/>
          <w:marTop w:val="0"/>
          <w:marBottom w:val="0"/>
          <w:divBdr>
            <w:top w:val="none" w:sz="0" w:space="0" w:color="auto"/>
            <w:left w:val="none" w:sz="0" w:space="0" w:color="auto"/>
            <w:bottom w:val="none" w:sz="0" w:space="0" w:color="auto"/>
            <w:right w:val="none" w:sz="0" w:space="0" w:color="auto"/>
          </w:divBdr>
        </w:div>
        <w:div w:id="685210046">
          <w:marLeft w:val="0"/>
          <w:marRight w:val="0"/>
          <w:marTop w:val="0"/>
          <w:marBottom w:val="0"/>
          <w:divBdr>
            <w:top w:val="none" w:sz="0" w:space="0" w:color="auto"/>
            <w:left w:val="none" w:sz="0" w:space="0" w:color="auto"/>
            <w:bottom w:val="none" w:sz="0" w:space="0" w:color="auto"/>
            <w:right w:val="none" w:sz="0" w:space="0" w:color="auto"/>
          </w:divBdr>
        </w:div>
        <w:div w:id="251283126">
          <w:marLeft w:val="0"/>
          <w:marRight w:val="0"/>
          <w:marTop w:val="0"/>
          <w:marBottom w:val="0"/>
          <w:divBdr>
            <w:top w:val="none" w:sz="0" w:space="0" w:color="auto"/>
            <w:left w:val="none" w:sz="0" w:space="0" w:color="auto"/>
            <w:bottom w:val="none" w:sz="0" w:space="0" w:color="auto"/>
            <w:right w:val="none" w:sz="0" w:space="0" w:color="auto"/>
          </w:divBdr>
        </w:div>
        <w:div w:id="1245870098">
          <w:marLeft w:val="0"/>
          <w:marRight w:val="0"/>
          <w:marTop w:val="0"/>
          <w:marBottom w:val="0"/>
          <w:divBdr>
            <w:top w:val="none" w:sz="0" w:space="0" w:color="auto"/>
            <w:left w:val="none" w:sz="0" w:space="0" w:color="auto"/>
            <w:bottom w:val="none" w:sz="0" w:space="0" w:color="auto"/>
            <w:right w:val="none" w:sz="0" w:space="0" w:color="auto"/>
          </w:divBdr>
        </w:div>
        <w:div w:id="1882747410">
          <w:marLeft w:val="0"/>
          <w:marRight w:val="0"/>
          <w:marTop w:val="0"/>
          <w:marBottom w:val="0"/>
          <w:divBdr>
            <w:top w:val="none" w:sz="0" w:space="0" w:color="auto"/>
            <w:left w:val="none" w:sz="0" w:space="0" w:color="auto"/>
            <w:bottom w:val="none" w:sz="0" w:space="0" w:color="auto"/>
            <w:right w:val="none" w:sz="0" w:space="0" w:color="auto"/>
          </w:divBdr>
        </w:div>
        <w:div w:id="967928244">
          <w:marLeft w:val="0"/>
          <w:marRight w:val="0"/>
          <w:marTop w:val="0"/>
          <w:marBottom w:val="0"/>
          <w:divBdr>
            <w:top w:val="none" w:sz="0" w:space="0" w:color="auto"/>
            <w:left w:val="none" w:sz="0" w:space="0" w:color="auto"/>
            <w:bottom w:val="none" w:sz="0" w:space="0" w:color="auto"/>
            <w:right w:val="none" w:sz="0" w:space="0" w:color="auto"/>
          </w:divBdr>
        </w:div>
        <w:div w:id="1386486551">
          <w:marLeft w:val="0"/>
          <w:marRight w:val="0"/>
          <w:marTop w:val="0"/>
          <w:marBottom w:val="0"/>
          <w:divBdr>
            <w:top w:val="none" w:sz="0" w:space="0" w:color="auto"/>
            <w:left w:val="none" w:sz="0" w:space="0" w:color="auto"/>
            <w:bottom w:val="none" w:sz="0" w:space="0" w:color="auto"/>
            <w:right w:val="none" w:sz="0" w:space="0" w:color="auto"/>
          </w:divBdr>
        </w:div>
        <w:div w:id="1094473377">
          <w:marLeft w:val="0"/>
          <w:marRight w:val="0"/>
          <w:marTop w:val="0"/>
          <w:marBottom w:val="0"/>
          <w:divBdr>
            <w:top w:val="none" w:sz="0" w:space="0" w:color="auto"/>
            <w:left w:val="none" w:sz="0" w:space="0" w:color="auto"/>
            <w:bottom w:val="none" w:sz="0" w:space="0" w:color="auto"/>
            <w:right w:val="none" w:sz="0" w:space="0" w:color="auto"/>
          </w:divBdr>
        </w:div>
        <w:div w:id="236790253">
          <w:marLeft w:val="0"/>
          <w:marRight w:val="0"/>
          <w:marTop w:val="0"/>
          <w:marBottom w:val="0"/>
          <w:divBdr>
            <w:top w:val="none" w:sz="0" w:space="0" w:color="auto"/>
            <w:left w:val="none" w:sz="0" w:space="0" w:color="auto"/>
            <w:bottom w:val="none" w:sz="0" w:space="0" w:color="auto"/>
            <w:right w:val="none" w:sz="0" w:space="0" w:color="auto"/>
          </w:divBdr>
        </w:div>
        <w:div w:id="359936226">
          <w:marLeft w:val="0"/>
          <w:marRight w:val="0"/>
          <w:marTop w:val="0"/>
          <w:marBottom w:val="0"/>
          <w:divBdr>
            <w:top w:val="none" w:sz="0" w:space="0" w:color="auto"/>
            <w:left w:val="none" w:sz="0" w:space="0" w:color="auto"/>
            <w:bottom w:val="none" w:sz="0" w:space="0" w:color="auto"/>
            <w:right w:val="none" w:sz="0" w:space="0" w:color="auto"/>
          </w:divBdr>
        </w:div>
        <w:div w:id="1765959173">
          <w:marLeft w:val="0"/>
          <w:marRight w:val="0"/>
          <w:marTop w:val="0"/>
          <w:marBottom w:val="0"/>
          <w:divBdr>
            <w:top w:val="none" w:sz="0" w:space="0" w:color="auto"/>
            <w:left w:val="none" w:sz="0" w:space="0" w:color="auto"/>
            <w:bottom w:val="none" w:sz="0" w:space="0" w:color="auto"/>
            <w:right w:val="none" w:sz="0" w:space="0" w:color="auto"/>
          </w:divBdr>
        </w:div>
        <w:div w:id="41097806">
          <w:marLeft w:val="0"/>
          <w:marRight w:val="0"/>
          <w:marTop w:val="0"/>
          <w:marBottom w:val="0"/>
          <w:divBdr>
            <w:top w:val="none" w:sz="0" w:space="0" w:color="auto"/>
            <w:left w:val="none" w:sz="0" w:space="0" w:color="auto"/>
            <w:bottom w:val="none" w:sz="0" w:space="0" w:color="auto"/>
            <w:right w:val="none" w:sz="0" w:space="0" w:color="auto"/>
          </w:divBdr>
        </w:div>
        <w:div w:id="1041589764">
          <w:marLeft w:val="0"/>
          <w:marRight w:val="0"/>
          <w:marTop w:val="0"/>
          <w:marBottom w:val="0"/>
          <w:divBdr>
            <w:top w:val="none" w:sz="0" w:space="0" w:color="auto"/>
            <w:left w:val="none" w:sz="0" w:space="0" w:color="auto"/>
            <w:bottom w:val="none" w:sz="0" w:space="0" w:color="auto"/>
            <w:right w:val="none" w:sz="0" w:space="0" w:color="auto"/>
          </w:divBdr>
        </w:div>
        <w:div w:id="1238442226">
          <w:marLeft w:val="0"/>
          <w:marRight w:val="0"/>
          <w:marTop w:val="0"/>
          <w:marBottom w:val="0"/>
          <w:divBdr>
            <w:top w:val="none" w:sz="0" w:space="0" w:color="auto"/>
            <w:left w:val="none" w:sz="0" w:space="0" w:color="auto"/>
            <w:bottom w:val="none" w:sz="0" w:space="0" w:color="auto"/>
            <w:right w:val="none" w:sz="0" w:space="0" w:color="auto"/>
          </w:divBdr>
        </w:div>
        <w:div w:id="1767454390">
          <w:marLeft w:val="0"/>
          <w:marRight w:val="0"/>
          <w:marTop w:val="0"/>
          <w:marBottom w:val="0"/>
          <w:divBdr>
            <w:top w:val="none" w:sz="0" w:space="0" w:color="auto"/>
            <w:left w:val="none" w:sz="0" w:space="0" w:color="auto"/>
            <w:bottom w:val="none" w:sz="0" w:space="0" w:color="auto"/>
            <w:right w:val="none" w:sz="0" w:space="0" w:color="auto"/>
          </w:divBdr>
        </w:div>
        <w:div w:id="1854492283">
          <w:marLeft w:val="0"/>
          <w:marRight w:val="0"/>
          <w:marTop w:val="0"/>
          <w:marBottom w:val="0"/>
          <w:divBdr>
            <w:top w:val="none" w:sz="0" w:space="0" w:color="auto"/>
            <w:left w:val="none" w:sz="0" w:space="0" w:color="auto"/>
            <w:bottom w:val="none" w:sz="0" w:space="0" w:color="auto"/>
            <w:right w:val="none" w:sz="0" w:space="0" w:color="auto"/>
          </w:divBdr>
        </w:div>
        <w:div w:id="1597589006">
          <w:marLeft w:val="0"/>
          <w:marRight w:val="0"/>
          <w:marTop w:val="0"/>
          <w:marBottom w:val="0"/>
          <w:divBdr>
            <w:top w:val="none" w:sz="0" w:space="0" w:color="auto"/>
            <w:left w:val="none" w:sz="0" w:space="0" w:color="auto"/>
            <w:bottom w:val="none" w:sz="0" w:space="0" w:color="auto"/>
            <w:right w:val="none" w:sz="0" w:space="0" w:color="auto"/>
          </w:divBdr>
        </w:div>
        <w:div w:id="830215025">
          <w:marLeft w:val="0"/>
          <w:marRight w:val="0"/>
          <w:marTop w:val="0"/>
          <w:marBottom w:val="0"/>
          <w:divBdr>
            <w:top w:val="none" w:sz="0" w:space="0" w:color="auto"/>
            <w:left w:val="none" w:sz="0" w:space="0" w:color="auto"/>
            <w:bottom w:val="none" w:sz="0" w:space="0" w:color="auto"/>
            <w:right w:val="none" w:sz="0" w:space="0" w:color="auto"/>
          </w:divBdr>
        </w:div>
        <w:div w:id="1847284656">
          <w:marLeft w:val="0"/>
          <w:marRight w:val="0"/>
          <w:marTop w:val="0"/>
          <w:marBottom w:val="0"/>
          <w:divBdr>
            <w:top w:val="none" w:sz="0" w:space="0" w:color="auto"/>
            <w:left w:val="none" w:sz="0" w:space="0" w:color="auto"/>
            <w:bottom w:val="none" w:sz="0" w:space="0" w:color="auto"/>
            <w:right w:val="none" w:sz="0" w:space="0" w:color="auto"/>
          </w:divBdr>
        </w:div>
        <w:div w:id="881983491">
          <w:marLeft w:val="0"/>
          <w:marRight w:val="0"/>
          <w:marTop w:val="0"/>
          <w:marBottom w:val="0"/>
          <w:divBdr>
            <w:top w:val="none" w:sz="0" w:space="0" w:color="auto"/>
            <w:left w:val="none" w:sz="0" w:space="0" w:color="auto"/>
            <w:bottom w:val="none" w:sz="0" w:space="0" w:color="auto"/>
            <w:right w:val="none" w:sz="0" w:space="0" w:color="auto"/>
          </w:divBdr>
        </w:div>
        <w:div w:id="2138209363">
          <w:marLeft w:val="0"/>
          <w:marRight w:val="0"/>
          <w:marTop w:val="0"/>
          <w:marBottom w:val="0"/>
          <w:divBdr>
            <w:top w:val="none" w:sz="0" w:space="0" w:color="auto"/>
            <w:left w:val="none" w:sz="0" w:space="0" w:color="auto"/>
            <w:bottom w:val="none" w:sz="0" w:space="0" w:color="auto"/>
            <w:right w:val="none" w:sz="0" w:space="0" w:color="auto"/>
          </w:divBdr>
        </w:div>
        <w:div w:id="851917187">
          <w:marLeft w:val="0"/>
          <w:marRight w:val="0"/>
          <w:marTop w:val="0"/>
          <w:marBottom w:val="0"/>
          <w:divBdr>
            <w:top w:val="none" w:sz="0" w:space="0" w:color="auto"/>
            <w:left w:val="none" w:sz="0" w:space="0" w:color="auto"/>
            <w:bottom w:val="none" w:sz="0" w:space="0" w:color="auto"/>
            <w:right w:val="none" w:sz="0" w:space="0" w:color="auto"/>
          </w:divBdr>
        </w:div>
        <w:div w:id="1600866690">
          <w:marLeft w:val="0"/>
          <w:marRight w:val="0"/>
          <w:marTop w:val="0"/>
          <w:marBottom w:val="0"/>
          <w:divBdr>
            <w:top w:val="none" w:sz="0" w:space="0" w:color="auto"/>
            <w:left w:val="none" w:sz="0" w:space="0" w:color="auto"/>
            <w:bottom w:val="none" w:sz="0" w:space="0" w:color="auto"/>
            <w:right w:val="none" w:sz="0" w:space="0" w:color="auto"/>
          </w:divBdr>
        </w:div>
        <w:div w:id="586307547">
          <w:marLeft w:val="0"/>
          <w:marRight w:val="0"/>
          <w:marTop w:val="0"/>
          <w:marBottom w:val="0"/>
          <w:divBdr>
            <w:top w:val="none" w:sz="0" w:space="0" w:color="auto"/>
            <w:left w:val="none" w:sz="0" w:space="0" w:color="auto"/>
            <w:bottom w:val="none" w:sz="0" w:space="0" w:color="auto"/>
            <w:right w:val="none" w:sz="0" w:space="0" w:color="auto"/>
          </w:divBdr>
        </w:div>
        <w:div w:id="268777189">
          <w:marLeft w:val="0"/>
          <w:marRight w:val="0"/>
          <w:marTop w:val="0"/>
          <w:marBottom w:val="0"/>
          <w:divBdr>
            <w:top w:val="none" w:sz="0" w:space="0" w:color="auto"/>
            <w:left w:val="none" w:sz="0" w:space="0" w:color="auto"/>
            <w:bottom w:val="none" w:sz="0" w:space="0" w:color="auto"/>
            <w:right w:val="none" w:sz="0" w:space="0" w:color="auto"/>
          </w:divBdr>
        </w:div>
        <w:div w:id="93865414">
          <w:marLeft w:val="0"/>
          <w:marRight w:val="0"/>
          <w:marTop w:val="0"/>
          <w:marBottom w:val="0"/>
          <w:divBdr>
            <w:top w:val="none" w:sz="0" w:space="0" w:color="auto"/>
            <w:left w:val="none" w:sz="0" w:space="0" w:color="auto"/>
            <w:bottom w:val="none" w:sz="0" w:space="0" w:color="auto"/>
            <w:right w:val="none" w:sz="0" w:space="0" w:color="auto"/>
          </w:divBdr>
        </w:div>
        <w:div w:id="1694653287">
          <w:marLeft w:val="0"/>
          <w:marRight w:val="0"/>
          <w:marTop w:val="0"/>
          <w:marBottom w:val="0"/>
          <w:divBdr>
            <w:top w:val="none" w:sz="0" w:space="0" w:color="auto"/>
            <w:left w:val="none" w:sz="0" w:space="0" w:color="auto"/>
            <w:bottom w:val="none" w:sz="0" w:space="0" w:color="auto"/>
            <w:right w:val="none" w:sz="0" w:space="0" w:color="auto"/>
          </w:divBdr>
        </w:div>
        <w:div w:id="295992762">
          <w:marLeft w:val="0"/>
          <w:marRight w:val="0"/>
          <w:marTop w:val="0"/>
          <w:marBottom w:val="0"/>
          <w:divBdr>
            <w:top w:val="none" w:sz="0" w:space="0" w:color="auto"/>
            <w:left w:val="none" w:sz="0" w:space="0" w:color="auto"/>
            <w:bottom w:val="none" w:sz="0" w:space="0" w:color="auto"/>
            <w:right w:val="none" w:sz="0" w:space="0" w:color="auto"/>
          </w:divBdr>
        </w:div>
        <w:div w:id="1734621991">
          <w:marLeft w:val="0"/>
          <w:marRight w:val="0"/>
          <w:marTop w:val="0"/>
          <w:marBottom w:val="0"/>
          <w:divBdr>
            <w:top w:val="none" w:sz="0" w:space="0" w:color="auto"/>
            <w:left w:val="none" w:sz="0" w:space="0" w:color="auto"/>
            <w:bottom w:val="none" w:sz="0" w:space="0" w:color="auto"/>
            <w:right w:val="none" w:sz="0" w:space="0" w:color="auto"/>
          </w:divBdr>
        </w:div>
        <w:div w:id="1871797834">
          <w:marLeft w:val="0"/>
          <w:marRight w:val="0"/>
          <w:marTop w:val="0"/>
          <w:marBottom w:val="0"/>
          <w:divBdr>
            <w:top w:val="none" w:sz="0" w:space="0" w:color="auto"/>
            <w:left w:val="none" w:sz="0" w:space="0" w:color="auto"/>
            <w:bottom w:val="none" w:sz="0" w:space="0" w:color="auto"/>
            <w:right w:val="none" w:sz="0" w:space="0" w:color="auto"/>
          </w:divBdr>
        </w:div>
        <w:div w:id="1540897766">
          <w:marLeft w:val="0"/>
          <w:marRight w:val="0"/>
          <w:marTop w:val="0"/>
          <w:marBottom w:val="0"/>
          <w:divBdr>
            <w:top w:val="none" w:sz="0" w:space="0" w:color="auto"/>
            <w:left w:val="none" w:sz="0" w:space="0" w:color="auto"/>
            <w:bottom w:val="none" w:sz="0" w:space="0" w:color="auto"/>
            <w:right w:val="none" w:sz="0" w:space="0" w:color="auto"/>
          </w:divBdr>
        </w:div>
        <w:div w:id="2064911622">
          <w:marLeft w:val="0"/>
          <w:marRight w:val="0"/>
          <w:marTop w:val="0"/>
          <w:marBottom w:val="0"/>
          <w:divBdr>
            <w:top w:val="none" w:sz="0" w:space="0" w:color="auto"/>
            <w:left w:val="none" w:sz="0" w:space="0" w:color="auto"/>
            <w:bottom w:val="none" w:sz="0" w:space="0" w:color="auto"/>
            <w:right w:val="none" w:sz="0" w:space="0" w:color="auto"/>
          </w:divBdr>
        </w:div>
        <w:div w:id="786972267">
          <w:marLeft w:val="0"/>
          <w:marRight w:val="0"/>
          <w:marTop w:val="0"/>
          <w:marBottom w:val="0"/>
          <w:divBdr>
            <w:top w:val="none" w:sz="0" w:space="0" w:color="auto"/>
            <w:left w:val="none" w:sz="0" w:space="0" w:color="auto"/>
            <w:bottom w:val="none" w:sz="0" w:space="0" w:color="auto"/>
            <w:right w:val="none" w:sz="0" w:space="0" w:color="auto"/>
          </w:divBdr>
        </w:div>
        <w:div w:id="654917603">
          <w:marLeft w:val="0"/>
          <w:marRight w:val="0"/>
          <w:marTop w:val="0"/>
          <w:marBottom w:val="0"/>
          <w:divBdr>
            <w:top w:val="none" w:sz="0" w:space="0" w:color="auto"/>
            <w:left w:val="none" w:sz="0" w:space="0" w:color="auto"/>
            <w:bottom w:val="none" w:sz="0" w:space="0" w:color="auto"/>
            <w:right w:val="none" w:sz="0" w:space="0" w:color="auto"/>
          </w:divBdr>
        </w:div>
        <w:div w:id="2130581653">
          <w:marLeft w:val="0"/>
          <w:marRight w:val="0"/>
          <w:marTop w:val="0"/>
          <w:marBottom w:val="0"/>
          <w:divBdr>
            <w:top w:val="none" w:sz="0" w:space="0" w:color="auto"/>
            <w:left w:val="none" w:sz="0" w:space="0" w:color="auto"/>
            <w:bottom w:val="none" w:sz="0" w:space="0" w:color="auto"/>
            <w:right w:val="none" w:sz="0" w:space="0" w:color="auto"/>
          </w:divBdr>
        </w:div>
        <w:div w:id="460654139">
          <w:marLeft w:val="0"/>
          <w:marRight w:val="0"/>
          <w:marTop w:val="0"/>
          <w:marBottom w:val="0"/>
          <w:divBdr>
            <w:top w:val="none" w:sz="0" w:space="0" w:color="auto"/>
            <w:left w:val="none" w:sz="0" w:space="0" w:color="auto"/>
            <w:bottom w:val="none" w:sz="0" w:space="0" w:color="auto"/>
            <w:right w:val="none" w:sz="0" w:space="0" w:color="auto"/>
          </w:divBdr>
        </w:div>
        <w:div w:id="506098384">
          <w:marLeft w:val="0"/>
          <w:marRight w:val="0"/>
          <w:marTop w:val="0"/>
          <w:marBottom w:val="0"/>
          <w:divBdr>
            <w:top w:val="none" w:sz="0" w:space="0" w:color="auto"/>
            <w:left w:val="none" w:sz="0" w:space="0" w:color="auto"/>
            <w:bottom w:val="none" w:sz="0" w:space="0" w:color="auto"/>
            <w:right w:val="none" w:sz="0" w:space="0" w:color="auto"/>
          </w:divBdr>
        </w:div>
        <w:div w:id="1054811986">
          <w:marLeft w:val="0"/>
          <w:marRight w:val="0"/>
          <w:marTop w:val="0"/>
          <w:marBottom w:val="0"/>
          <w:divBdr>
            <w:top w:val="none" w:sz="0" w:space="0" w:color="auto"/>
            <w:left w:val="none" w:sz="0" w:space="0" w:color="auto"/>
            <w:bottom w:val="none" w:sz="0" w:space="0" w:color="auto"/>
            <w:right w:val="none" w:sz="0" w:space="0" w:color="auto"/>
          </w:divBdr>
        </w:div>
        <w:div w:id="2093896090">
          <w:marLeft w:val="0"/>
          <w:marRight w:val="0"/>
          <w:marTop w:val="0"/>
          <w:marBottom w:val="0"/>
          <w:divBdr>
            <w:top w:val="none" w:sz="0" w:space="0" w:color="auto"/>
            <w:left w:val="none" w:sz="0" w:space="0" w:color="auto"/>
            <w:bottom w:val="none" w:sz="0" w:space="0" w:color="auto"/>
            <w:right w:val="none" w:sz="0" w:space="0" w:color="auto"/>
          </w:divBdr>
        </w:div>
        <w:div w:id="538278910">
          <w:marLeft w:val="0"/>
          <w:marRight w:val="0"/>
          <w:marTop w:val="0"/>
          <w:marBottom w:val="0"/>
          <w:divBdr>
            <w:top w:val="none" w:sz="0" w:space="0" w:color="auto"/>
            <w:left w:val="none" w:sz="0" w:space="0" w:color="auto"/>
            <w:bottom w:val="none" w:sz="0" w:space="0" w:color="auto"/>
            <w:right w:val="none" w:sz="0" w:space="0" w:color="auto"/>
          </w:divBdr>
        </w:div>
        <w:div w:id="1993410126">
          <w:marLeft w:val="0"/>
          <w:marRight w:val="0"/>
          <w:marTop w:val="0"/>
          <w:marBottom w:val="0"/>
          <w:divBdr>
            <w:top w:val="none" w:sz="0" w:space="0" w:color="auto"/>
            <w:left w:val="none" w:sz="0" w:space="0" w:color="auto"/>
            <w:bottom w:val="none" w:sz="0" w:space="0" w:color="auto"/>
            <w:right w:val="none" w:sz="0" w:space="0" w:color="auto"/>
          </w:divBdr>
        </w:div>
        <w:div w:id="2058428157">
          <w:marLeft w:val="0"/>
          <w:marRight w:val="0"/>
          <w:marTop w:val="0"/>
          <w:marBottom w:val="0"/>
          <w:divBdr>
            <w:top w:val="none" w:sz="0" w:space="0" w:color="auto"/>
            <w:left w:val="none" w:sz="0" w:space="0" w:color="auto"/>
            <w:bottom w:val="none" w:sz="0" w:space="0" w:color="auto"/>
            <w:right w:val="none" w:sz="0" w:space="0" w:color="auto"/>
          </w:divBdr>
        </w:div>
        <w:div w:id="1580287903">
          <w:marLeft w:val="0"/>
          <w:marRight w:val="0"/>
          <w:marTop w:val="0"/>
          <w:marBottom w:val="0"/>
          <w:divBdr>
            <w:top w:val="none" w:sz="0" w:space="0" w:color="auto"/>
            <w:left w:val="none" w:sz="0" w:space="0" w:color="auto"/>
            <w:bottom w:val="none" w:sz="0" w:space="0" w:color="auto"/>
            <w:right w:val="none" w:sz="0" w:space="0" w:color="auto"/>
          </w:divBdr>
        </w:div>
        <w:div w:id="833036075">
          <w:marLeft w:val="0"/>
          <w:marRight w:val="0"/>
          <w:marTop w:val="0"/>
          <w:marBottom w:val="0"/>
          <w:divBdr>
            <w:top w:val="none" w:sz="0" w:space="0" w:color="auto"/>
            <w:left w:val="none" w:sz="0" w:space="0" w:color="auto"/>
            <w:bottom w:val="none" w:sz="0" w:space="0" w:color="auto"/>
            <w:right w:val="none" w:sz="0" w:space="0" w:color="auto"/>
          </w:divBdr>
        </w:div>
        <w:div w:id="1199777708">
          <w:marLeft w:val="0"/>
          <w:marRight w:val="0"/>
          <w:marTop w:val="0"/>
          <w:marBottom w:val="0"/>
          <w:divBdr>
            <w:top w:val="none" w:sz="0" w:space="0" w:color="auto"/>
            <w:left w:val="none" w:sz="0" w:space="0" w:color="auto"/>
            <w:bottom w:val="none" w:sz="0" w:space="0" w:color="auto"/>
            <w:right w:val="none" w:sz="0" w:space="0" w:color="auto"/>
          </w:divBdr>
        </w:div>
        <w:div w:id="387850022">
          <w:marLeft w:val="0"/>
          <w:marRight w:val="0"/>
          <w:marTop w:val="0"/>
          <w:marBottom w:val="0"/>
          <w:divBdr>
            <w:top w:val="none" w:sz="0" w:space="0" w:color="auto"/>
            <w:left w:val="none" w:sz="0" w:space="0" w:color="auto"/>
            <w:bottom w:val="none" w:sz="0" w:space="0" w:color="auto"/>
            <w:right w:val="none" w:sz="0" w:space="0" w:color="auto"/>
          </w:divBdr>
        </w:div>
        <w:div w:id="422343632">
          <w:marLeft w:val="0"/>
          <w:marRight w:val="0"/>
          <w:marTop w:val="0"/>
          <w:marBottom w:val="0"/>
          <w:divBdr>
            <w:top w:val="none" w:sz="0" w:space="0" w:color="auto"/>
            <w:left w:val="none" w:sz="0" w:space="0" w:color="auto"/>
            <w:bottom w:val="none" w:sz="0" w:space="0" w:color="auto"/>
            <w:right w:val="none" w:sz="0" w:space="0" w:color="auto"/>
          </w:divBdr>
        </w:div>
        <w:div w:id="321353558">
          <w:marLeft w:val="0"/>
          <w:marRight w:val="0"/>
          <w:marTop w:val="0"/>
          <w:marBottom w:val="0"/>
          <w:divBdr>
            <w:top w:val="none" w:sz="0" w:space="0" w:color="auto"/>
            <w:left w:val="none" w:sz="0" w:space="0" w:color="auto"/>
            <w:bottom w:val="none" w:sz="0" w:space="0" w:color="auto"/>
            <w:right w:val="none" w:sz="0" w:space="0" w:color="auto"/>
          </w:divBdr>
        </w:div>
        <w:div w:id="1342007495">
          <w:marLeft w:val="0"/>
          <w:marRight w:val="0"/>
          <w:marTop w:val="0"/>
          <w:marBottom w:val="0"/>
          <w:divBdr>
            <w:top w:val="none" w:sz="0" w:space="0" w:color="auto"/>
            <w:left w:val="none" w:sz="0" w:space="0" w:color="auto"/>
            <w:bottom w:val="none" w:sz="0" w:space="0" w:color="auto"/>
            <w:right w:val="none" w:sz="0" w:space="0" w:color="auto"/>
          </w:divBdr>
        </w:div>
        <w:div w:id="1061446802">
          <w:marLeft w:val="0"/>
          <w:marRight w:val="0"/>
          <w:marTop w:val="0"/>
          <w:marBottom w:val="0"/>
          <w:divBdr>
            <w:top w:val="none" w:sz="0" w:space="0" w:color="auto"/>
            <w:left w:val="none" w:sz="0" w:space="0" w:color="auto"/>
            <w:bottom w:val="none" w:sz="0" w:space="0" w:color="auto"/>
            <w:right w:val="none" w:sz="0" w:space="0" w:color="auto"/>
          </w:divBdr>
        </w:div>
        <w:div w:id="1207596890">
          <w:marLeft w:val="0"/>
          <w:marRight w:val="0"/>
          <w:marTop w:val="0"/>
          <w:marBottom w:val="0"/>
          <w:divBdr>
            <w:top w:val="none" w:sz="0" w:space="0" w:color="auto"/>
            <w:left w:val="none" w:sz="0" w:space="0" w:color="auto"/>
            <w:bottom w:val="none" w:sz="0" w:space="0" w:color="auto"/>
            <w:right w:val="none" w:sz="0" w:space="0" w:color="auto"/>
          </w:divBdr>
        </w:div>
        <w:div w:id="1831407292">
          <w:marLeft w:val="0"/>
          <w:marRight w:val="0"/>
          <w:marTop w:val="0"/>
          <w:marBottom w:val="0"/>
          <w:divBdr>
            <w:top w:val="none" w:sz="0" w:space="0" w:color="auto"/>
            <w:left w:val="none" w:sz="0" w:space="0" w:color="auto"/>
            <w:bottom w:val="none" w:sz="0" w:space="0" w:color="auto"/>
            <w:right w:val="none" w:sz="0" w:space="0" w:color="auto"/>
          </w:divBdr>
        </w:div>
        <w:div w:id="1011417983">
          <w:marLeft w:val="0"/>
          <w:marRight w:val="0"/>
          <w:marTop w:val="0"/>
          <w:marBottom w:val="0"/>
          <w:divBdr>
            <w:top w:val="none" w:sz="0" w:space="0" w:color="auto"/>
            <w:left w:val="none" w:sz="0" w:space="0" w:color="auto"/>
            <w:bottom w:val="none" w:sz="0" w:space="0" w:color="auto"/>
            <w:right w:val="none" w:sz="0" w:space="0" w:color="auto"/>
          </w:divBdr>
        </w:div>
        <w:div w:id="951089378">
          <w:marLeft w:val="0"/>
          <w:marRight w:val="0"/>
          <w:marTop w:val="0"/>
          <w:marBottom w:val="0"/>
          <w:divBdr>
            <w:top w:val="none" w:sz="0" w:space="0" w:color="auto"/>
            <w:left w:val="none" w:sz="0" w:space="0" w:color="auto"/>
            <w:bottom w:val="none" w:sz="0" w:space="0" w:color="auto"/>
            <w:right w:val="none" w:sz="0" w:space="0" w:color="auto"/>
          </w:divBdr>
        </w:div>
        <w:div w:id="892737908">
          <w:marLeft w:val="0"/>
          <w:marRight w:val="0"/>
          <w:marTop w:val="0"/>
          <w:marBottom w:val="0"/>
          <w:divBdr>
            <w:top w:val="none" w:sz="0" w:space="0" w:color="auto"/>
            <w:left w:val="none" w:sz="0" w:space="0" w:color="auto"/>
            <w:bottom w:val="none" w:sz="0" w:space="0" w:color="auto"/>
            <w:right w:val="none" w:sz="0" w:space="0" w:color="auto"/>
          </w:divBdr>
        </w:div>
        <w:div w:id="1970210174">
          <w:marLeft w:val="0"/>
          <w:marRight w:val="0"/>
          <w:marTop w:val="0"/>
          <w:marBottom w:val="0"/>
          <w:divBdr>
            <w:top w:val="none" w:sz="0" w:space="0" w:color="auto"/>
            <w:left w:val="none" w:sz="0" w:space="0" w:color="auto"/>
            <w:bottom w:val="none" w:sz="0" w:space="0" w:color="auto"/>
            <w:right w:val="none" w:sz="0" w:space="0" w:color="auto"/>
          </w:divBdr>
        </w:div>
        <w:div w:id="865363406">
          <w:marLeft w:val="0"/>
          <w:marRight w:val="0"/>
          <w:marTop w:val="0"/>
          <w:marBottom w:val="0"/>
          <w:divBdr>
            <w:top w:val="none" w:sz="0" w:space="0" w:color="auto"/>
            <w:left w:val="none" w:sz="0" w:space="0" w:color="auto"/>
            <w:bottom w:val="none" w:sz="0" w:space="0" w:color="auto"/>
            <w:right w:val="none" w:sz="0" w:space="0" w:color="auto"/>
          </w:divBdr>
        </w:div>
        <w:div w:id="935790150">
          <w:marLeft w:val="0"/>
          <w:marRight w:val="0"/>
          <w:marTop w:val="0"/>
          <w:marBottom w:val="0"/>
          <w:divBdr>
            <w:top w:val="none" w:sz="0" w:space="0" w:color="auto"/>
            <w:left w:val="none" w:sz="0" w:space="0" w:color="auto"/>
            <w:bottom w:val="none" w:sz="0" w:space="0" w:color="auto"/>
            <w:right w:val="none" w:sz="0" w:space="0" w:color="auto"/>
          </w:divBdr>
        </w:div>
        <w:div w:id="1170680863">
          <w:marLeft w:val="0"/>
          <w:marRight w:val="0"/>
          <w:marTop w:val="0"/>
          <w:marBottom w:val="0"/>
          <w:divBdr>
            <w:top w:val="none" w:sz="0" w:space="0" w:color="auto"/>
            <w:left w:val="none" w:sz="0" w:space="0" w:color="auto"/>
            <w:bottom w:val="none" w:sz="0" w:space="0" w:color="auto"/>
            <w:right w:val="none" w:sz="0" w:space="0" w:color="auto"/>
          </w:divBdr>
        </w:div>
        <w:div w:id="678847198">
          <w:marLeft w:val="0"/>
          <w:marRight w:val="0"/>
          <w:marTop w:val="0"/>
          <w:marBottom w:val="0"/>
          <w:divBdr>
            <w:top w:val="none" w:sz="0" w:space="0" w:color="auto"/>
            <w:left w:val="none" w:sz="0" w:space="0" w:color="auto"/>
            <w:bottom w:val="none" w:sz="0" w:space="0" w:color="auto"/>
            <w:right w:val="none" w:sz="0" w:space="0" w:color="auto"/>
          </w:divBdr>
        </w:div>
        <w:div w:id="125007357">
          <w:marLeft w:val="0"/>
          <w:marRight w:val="0"/>
          <w:marTop w:val="0"/>
          <w:marBottom w:val="0"/>
          <w:divBdr>
            <w:top w:val="none" w:sz="0" w:space="0" w:color="auto"/>
            <w:left w:val="none" w:sz="0" w:space="0" w:color="auto"/>
            <w:bottom w:val="none" w:sz="0" w:space="0" w:color="auto"/>
            <w:right w:val="none" w:sz="0" w:space="0" w:color="auto"/>
          </w:divBdr>
        </w:div>
        <w:div w:id="69349221">
          <w:marLeft w:val="0"/>
          <w:marRight w:val="0"/>
          <w:marTop w:val="0"/>
          <w:marBottom w:val="0"/>
          <w:divBdr>
            <w:top w:val="none" w:sz="0" w:space="0" w:color="auto"/>
            <w:left w:val="none" w:sz="0" w:space="0" w:color="auto"/>
            <w:bottom w:val="none" w:sz="0" w:space="0" w:color="auto"/>
            <w:right w:val="none" w:sz="0" w:space="0" w:color="auto"/>
          </w:divBdr>
        </w:div>
        <w:div w:id="1045330404">
          <w:marLeft w:val="0"/>
          <w:marRight w:val="0"/>
          <w:marTop w:val="0"/>
          <w:marBottom w:val="0"/>
          <w:divBdr>
            <w:top w:val="none" w:sz="0" w:space="0" w:color="auto"/>
            <w:left w:val="none" w:sz="0" w:space="0" w:color="auto"/>
            <w:bottom w:val="none" w:sz="0" w:space="0" w:color="auto"/>
            <w:right w:val="none" w:sz="0" w:space="0" w:color="auto"/>
          </w:divBdr>
        </w:div>
        <w:div w:id="1060790738">
          <w:marLeft w:val="0"/>
          <w:marRight w:val="0"/>
          <w:marTop w:val="0"/>
          <w:marBottom w:val="0"/>
          <w:divBdr>
            <w:top w:val="none" w:sz="0" w:space="0" w:color="auto"/>
            <w:left w:val="none" w:sz="0" w:space="0" w:color="auto"/>
            <w:bottom w:val="none" w:sz="0" w:space="0" w:color="auto"/>
            <w:right w:val="none" w:sz="0" w:space="0" w:color="auto"/>
          </w:divBdr>
        </w:div>
        <w:div w:id="1781605645">
          <w:marLeft w:val="0"/>
          <w:marRight w:val="0"/>
          <w:marTop w:val="0"/>
          <w:marBottom w:val="0"/>
          <w:divBdr>
            <w:top w:val="none" w:sz="0" w:space="0" w:color="auto"/>
            <w:left w:val="none" w:sz="0" w:space="0" w:color="auto"/>
            <w:bottom w:val="none" w:sz="0" w:space="0" w:color="auto"/>
            <w:right w:val="none" w:sz="0" w:space="0" w:color="auto"/>
          </w:divBdr>
        </w:div>
        <w:div w:id="2083260627">
          <w:marLeft w:val="0"/>
          <w:marRight w:val="0"/>
          <w:marTop w:val="0"/>
          <w:marBottom w:val="0"/>
          <w:divBdr>
            <w:top w:val="none" w:sz="0" w:space="0" w:color="auto"/>
            <w:left w:val="none" w:sz="0" w:space="0" w:color="auto"/>
            <w:bottom w:val="none" w:sz="0" w:space="0" w:color="auto"/>
            <w:right w:val="none" w:sz="0" w:space="0" w:color="auto"/>
          </w:divBdr>
        </w:div>
        <w:div w:id="360060311">
          <w:marLeft w:val="0"/>
          <w:marRight w:val="0"/>
          <w:marTop w:val="0"/>
          <w:marBottom w:val="0"/>
          <w:divBdr>
            <w:top w:val="none" w:sz="0" w:space="0" w:color="auto"/>
            <w:left w:val="none" w:sz="0" w:space="0" w:color="auto"/>
            <w:bottom w:val="none" w:sz="0" w:space="0" w:color="auto"/>
            <w:right w:val="none" w:sz="0" w:space="0" w:color="auto"/>
          </w:divBdr>
        </w:div>
        <w:div w:id="1212690294">
          <w:marLeft w:val="0"/>
          <w:marRight w:val="0"/>
          <w:marTop w:val="0"/>
          <w:marBottom w:val="0"/>
          <w:divBdr>
            <w:top w:val="none" w:sz="0" w:space="0" w:color="auto"/>
            <w:left w:val="none" w:sz="0" w:space="0" w:color="auto"/>
            <w:bottom w:val="none" w:sz="0" w:space="0" w:color="auto"/>
            <w:right w:val="none" w:sz="0" w:space="0" w:color="auto"/>
          </w:divBdr>
        </w:div>
        <w:div w:id="1286693469">
          <w:marLeft w:val="0"/>
          <w:marRight w:val="0"/>
          <w:marTop w:val="0"/>
          <w:marBottom w:val="0"/>
          <w:divBdr>
            <w:top w:val="none" w:sz="0" w:space="0" w:color="auto"/>
            <w:left w:val="none" w:sz="0" w:space="0" w:color="auto"/>
            <w:bottom w:val="none" w:sz="0" w:space="0" w:color="auto"/>
            <w:right w:val="none" w:sz="0" w:space="0" w:color="auto"/>
          </w:divBdr>
        </w:div>
        <w:div w:id="1089158977">
          <w:marLeft w:val="0"/>
          <w:marRight w:val="0"/>
          <w:marTop w:val="0"/>
          <w:marBottom w:val="0"/>
          <w:divBdr>
            <w:top w:val="none" w:sz="0" w:space="0" w:color="auto"/>
            <w:left w:val="none" w:sz="0" w:space="0" w:color="auto"/>
            <w:bottom w:val="none" w:sz="0" w:space="0" w:color="auto"/>
            <w:right w:val="none" w:sz="0" w:space="0" w:color="auto"/>
          </w:divBdr>
        </w:div>
        <w:div w:id="1107433871">
          <w:marLeft w:val="0"/>
          <w:marRight w:val="0"/>
          <w:marTop w:val="0"/>
          <w:marBottom w:val="0"/>
          <w:divBdr>
            <w:top w:val="none" w:sz="0" w:space="0" w:color="auto"/>
            <w:left w:val="none" w:sz="0" w:space="0" w:color="auto"/>
            <w:bottom w:val="none" w:sz="0" w:space="0" w:color="auto"/>
            <w:right w:val="none" w:sz="0" w:space="0" w:color="auto"/>
          </w:divBdr>
        </w:div>
        <w:div w:id="237441623">
          <w:marLeft w:val="0"/>
          <w:marRight w:val="0"/>
          <w:marTop w:val="0"/>
          <w:marBottom w:val="0"/>
          <w:divBdr>
            <w:top w:val="none" w:sz="0" w:space="0" w:color="auto"/>
            <w:left w:val="none" w:sz="0" w:space="0" w:color="auto"/>
            <w:bottom w:val="none" w:sz="0" w:space="0" w:color="auto"/>
            <w:right w:val="none" w:sz="0" w:space="0" w:color="auto"/>
          </w:divBdr>
        </w:div>
        <w:div w:id="664013596">
          <w:marLeft w:val="0"/>
          <w:marRight w:val="0"/>
          <w:marTop w:val="0"/>
          <w:marBottom w:val="0"/>
          <w:divBdr>
            <w:top w:val="none" w:sz="0" w:space="0" w:color="auto"/>
            <w:left w:val="none" w:sz="0" w:space="0" w:color="auto"/>
            <w:bottom w:val="none" w:sz="0" w:space="0" w:color="auto"/>
            <w:right w:val="none" w:sz="0" w:space="0" w:color="auto"/>
          </w:divBdr>
        </w:div>
        <w:div w:id="1322808897">
          <w:marLeft w:val="0"/>
          <w:marRight w:val="0"/>
          <w:marTop w:val="0"/>
          <w:marBottom w:val="0"/>
          <w:divBdr>
            <w:top w:val="none" w:sz="0" w:space="0" w:color="auto"/>
            <w:left w:val="none" w:sz="0" w:space="0" w:color="auto"/>
            <w:bottom w:val="none" w:sz="0" w:space="0" w:color="auto"/>
            <w:right w:val="none" w:sz="0" w:space="0" w:color="auto"/>
          </w:divBdr>
        </w:div>
        <w:div w:id="1224219385">
          <w:marLeft w:val="0"/>
          <w:marRight w:val="0"/>
          <w:marTop w:val="0"/>
          <w:marBottom w:val="0"/>
          <w:divBdr>
            <w:top w:val="none" w:sz="0" w:space="0" w:color="auto"/>
            <w:left w:val="none" w:sz="0" w:space="0" w:color="auto"/>
            <w:bottom w:val="none" w:sz="0" w:space="0" w:color="auto"/>
            <w:right w:val="none" w:sz="0" w:space="0" w:color="auto"/>
          </w:divBdr>
        </w:div>
        <w:div w:id="1592737489">
          <w:marLeft w:val="0"/>
          <w:marRight w:val="0"/>
          <w:marTop w:val="0"/>
          <w:marBottom w:val="0"/>
          <w:divBdr>
            <w:top w:val="none" w:sz="0" w:space="0" w:color="auto"/>
            <w:left w:val="none" w:sz="0" w:space="0" w:color="auto"/>
            <w:bottom w:val="none" w:sz="0" w:space="0" w:color="auto"/>
            <w:right w:val="none" w:sz="0" w:space="0" w:color="auto"/>
          </w:divBdr>
        </w:div>
        <w:div w:id="2075425002">
          <w:marLeft w:val="0"/>
          <w:marRight w:val="0"/>
          <w:marTop w:val="0"/>
          <w:marBottom w:val="0"/>
          <w:divBdr>
            <w:top w:val="none" w:sz="0" w:space="0" w:color="auto"/>
            <w:left w:val="none" w:sz="0" w:space="0" w:color="auto"/>
            <w:bottom w:val="none" w:sz="0" w:space="0" w:color="auto"/>
            <w:right w:val="none" w:sz="0" w:space="0" w:color="auto"/>
          </w:divBdr>
        </w:div>
        <w:div w:id="1597716546">
          <w:marLeft w:val="0"/>
          <w:marRight w:val="0"/>
          <w:marTop w:val="0"/>
          <w:marBottom w:val="0"/>
          <w:divBdr>
            <w:top w:val="none" w:sz="0" w:space="0" w:color="auto"/>
            <w:left w:val="none" w:sz="0" w:space="0" w:color="auto"/>
            <w:bottom w:val="none" w:sz="0" w:space="0" w:color="auto"/>
            <w:right w:val="none" w:sz="0" w:space="0" w:color="auto"/>
          </w:divBdr>
        </w:div>
        <w:div w:id="1193374084">
          <w:marLeft w:val="0"/>
          <w:marRight w:val="0"/>
          <w:marTop w:val="0"/>
          <w:marBottom w:val="0"/>
          <w:divBdr>
            <w:top w:val="none" w:sz="0" w:space="0" w:color="auto"/>
            <w:left w:val="none" w:sz="0" w:space="0" w:color="auto"/>
            <w:bottom w:val="none" w:sz="0" w:space="0" w:color="auto"/>
            <w:right w:val="none" w:sz="0" w:space="0" w:color="auto"/>
          </w:divBdr>
        </w:div>
        <w:div w:id="2131701049">
          <w:marLeft w:val="0"/>
          <w:marRight w:val="0"/>
          <w:marTop w:val="0"/>
          <w:marBottom w:val="0"/>
          <w:divBdr>
            <w:top w:val="none" w:sz="0" w:space="0" w:color="auto"/>
            <w:left w:val="none" w:sz="0" w:space="0" w:color="auto"/>
            <w:bottom w:val="none" w:sz="0" w:space="0" w:color="auto"/>
            <w:right w:val="none" w:sz="0" w:space="0" w:color="auto"/>
          </w:divBdr>
        </w:div>
        <w:div w:id="1711416682">
          <w:marLeft w:val="0"/>
          <w:marRight w:val="0"/>
          <w:marTop w:val="0"/>
          <w:marBottom w:val="0"/>
          <w:divBdr>
            <w:top w:val="none" w:sz="0" w:space="0" w:color="auto"/>
            <w:left w:val="none" w:sz="0" w:space="0" w:color="auto"/>
            <w:bottom w:val="none" w:sz="0" w:space="0" w:color="auto"/>
            <w:right w:val="none" w:sz="0" w:space="0" w:color="auto"/>
          </w:divBdr>
        </w:div>
        <w:div w:id="1774979422">
          <w:marLeft w:val="0"/>
          <w:marRight w:val="0"/>
          <w:marTop w:val="0"/>
          <w:marBottom w:val="0"/>
          <w:divBdr>
            <w:top w:val="none" w:sz="0" w:space="0" w:color="auto"/>
            <w:left w:val="none" w:sz="0" w:space="0" w:color="auto"/>
            <w:bottom w:val="none" w:sz="0" w:space="0" w:color="auto"/>
            <w:right w:val="none" w:sz="0" w:space="0" w:color="auto"/>
          </w:divBdr>
        </w:div>
        <w:div w:id="1575893054">
          <w:marLeft w:val="0"/>
          <w:marRight w:val="0"/>
          <w:marTop w:val="0"/>
          <w:marBottom w:val="0"/>
          <w:divBdr>
            <w:top w:val="none" w:sz="0" w:space="0" w:color="auto"/>
            <w:left w:val="none" w:sz="0" w:space="0" w:color="auto"/>
            <w:bottom w:val="none" w:sz="0" w:space="0" w:color="auto"/>
            <w:right w:val="none" w:sz="0" w:space="0" w:color="auto"/>
          </w:divBdr>
        </w:div>
      </w:divsChild>
    </w:div>
    <w:div w:id="1402361955">
      <w:bodyDiv w:val="1"/>
      <w:marLeft w:val="0"/>
      <w:marRight w:val="0"/>
      <w:marTop w:val="0"/>
      <w:marBottom w:val="0"/>
      <w:divBdr>
        <w:top w:val="none" w:sz="0" w:space="0" w:color="auto"/>
        <w:left w:val="none" w:sz="0" w:space="0" w:color="auto"/>
        <w:bottom w:val="none" w:sz="0" w:space="0" w:color="auto"/>
        <w:right w:val="none" w:sz="0" w:space="0" w:color="auto"/>
      </w:divBdr>
    </w:div>
    <w:div w:id="1464349362">
      <w:bodyDiv w:val="1"/>
      <w:marLeft w:val="0"/>
      <w:marRight w:val="0"/>
      <w:marTop w:val="0"/>
      <w:marBottom w:val="0"/>
      <w:divBdr>
        <w:top w:val="none" w:sz="0" w:space="0" w:color="auto"/>
        <w:left w:val="none" w:sz="0" w:space="0" w:color="auto"/>
        <w:bottom w:val="none" w:sz="0" w:space="0" w:color="auto"/>
        <w:right w:val="none" w:sz="0" w:space="0" w:color="auto"/>
      </w:divBdr>
    </w:div>
    <w:div w:id="15196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obr.ru/article/37123-qqe-16-m8-proforientatsionnaya-rabota-v-shko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9CBC-7E1F-4522-901D-80BD0393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14730</Words>
  <Characters>83962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2022-12-29T10:51:00Z</cp:lastPrinted>
  <dcterms:created xsi:type="dcterms:W3CDTF">2023-05-12T09:39:00Z</dcterms:created>
  <dcterms:modified xsi:type="dcterms:W3CDTF">2023-09-29T14:40:00Z</dcterms:modified>
</cp:coreProperties>
</file>